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Corrections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Daily life of an parole officerNakishia Smith Everest University 1/21/2013 Daily life of a parole officerHow long have you been working as a parole officer I have been working as a parole officer for 9 years. (Parker, 2012) Can you tell me what you do from the time you arrive at work 9 AM and clock out at 5 PM I make the public is safety by overseeing and analysis offenders in the public. I work directly with clients in maintenance the requirements that is set by jail or prison for the reentry program. I interviews, gathers, verifies and evaluates information to prepare pre-sentence investigations including sentencing recommendations/suggestions. Informs clients of conditions of supervision and develops supervision plans. Directly monitors clients behavior. Maintains case files and documents case activities.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Investigates, reports, and follows up on alleged client violations to determine appropriate and available sanctions. Prepares sentencing guidelines and testifies in circuit court. (Parker, 2012) What made you become a prarole officer I really do not know I want to do something with criminal justice but I did not want to get hurt so I thought that a parole officer was the safesty way to go. (Parker, 2012) So after you became a parole officer was it what you thought it would be Kind of sort of because I sit behind a desk on occasionaly I do a home visit to make sure the client is staying where they say they are living or working and to make sure they are not doing any legal activity. Before I became a parole officer I thought I might see more excitement.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(Parker, 2012) May I ask how much do you get paid for being a parole officer HA HA HA I get paid engouh but they can pay more for some of the things I deal with. (Parker, 2012) But really I think they start out paying around 42, 000 a year. (Parker, 2012) Tell me what are some pros and cons of the being a parole officer Wel I can help a client to do the right thing and get their life together. A con is drug testing and the client trying to get over by taking something thinking I can not detect that they have been doing and have to take them away from their family. (Parker, 2012) Say I want become a parole officer want will I need or have to do You will need a bachelor??™s degree in social work, criminal justice, psychology or a related field, be have good writing skills, be a good listener, follow rulers and decipher rules to client, be willing to do the job. (Parker, 2012) References Parker, 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(2012, December 14). Probation officer . (N.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Smith, Interviewer)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https://assignbuster.com/corrections/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Corrections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rrection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Corrections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Corrections</dc:title>
  <dc:subject>Others;</dc:subject>
  <dc:creator>AssignBuster</dc:creator>
  <cp:keywords/>
  <dc:description>Tell me what are some pros and cons of the being a parole officer Wel I can help a client to do the right thing and get their life together.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