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Pot of gold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Chorus: </w:t>
        <w:br/>
        <w:t xml:space="preserve">Oh the spotlight is not for me </w:t>
        <w:br/>
        <w:t xml:space="preserve">I close my eyes and imagine I’m home! </w:t>
        <w:br/>
        <w:t xml:space="preserve">I miss the days when life was simple, </w:t>
        <w:br/>
        <w:t xml:space="preserve">But if I never try to follow that rainbow </w:t>
        <w:br/>
        <w:t xml:space="preserve">In search for the pot of gold! </w:t>
        <w:br/>
        <w:t xml:space="preserve">Oh, oh, oh! </w:t>
        <w:br/>
        <w:t xml:space="preserve">In search for the pot of gold!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/>
        <w:t xml:space="preserve">out there right now </w:t>
        <w:br/>
        <w:t xml:space="preserve">About to have an extra… </w:t>
        <w:br/>
        <w:t xml:space="preserve">Searching for a pot of gold like a lepricon, </w:t>
        <w:br/>
        <w:t xml:space="preserve">They say death comes in three, two’s next in line, </w:t>
        <w:br/>
        <w:t xml:space="preserve">I lost a best friend for the second time. </w:t>
        <w:br/>
        <w:t xml:space="preserve">Now I’m on the quest to find peace, </w:t>
        <w:br/>
        <w:t xml:space="preserve">Still gotta carry my beefs… when its… </w:t>
        <w:br/>
        <w:t xml:space="preserve">You don’t understand, I’m misunderstood, </w:t>
        <w:br/>
        <w:t xml:space="preserve">Get in the smoke two more albums, then I’m done for good. </w:t>
        <w:br/>
        <w:t xml:space="preserve">Sold ten million records ain’t mean the hood, </w:t>
        <w:br/>
        <w:t xml:space="preserve">It’s a cold world, everybody in the hood </w:t>
        <w:br/>
        <w:t xml:space="preserve">And everybody doing time, staying here strong, </w:t>
        <w:br/>
        <w:t xml:space="preserve">You still got a chance to let, even though you did wrong.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Chorus: </w:t>
        <w:br/>
        <w:t xml:space="preserve">Oh the spotlight light is not for me </w:t>
        <w:br/>
        <w:t xml:space="preserve">I close my eyes and imagine I’m home! </w:t>
        <w:br/>
        <w:t xml:space="preserve">I miss the days when life was simple, </w:t>
        <w:br/>
        <w:t xml:space="preserve">But if I never try to follow that rainbow </w:t>
        <w:br/>
        <w:t xml:space="preserve">In search for the pot of gold!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I try to do good, </w:t>
        <w:br/>
        <w:t xml:space="preserve">But I just can’t be! </w:t>
        <w:br/>
        <w:t xml:space="preserve">It’s hard to get myself to do things that ain’t me. </w:t>
        <w:br/>
        <w:t xml:space="preserve">You all should thank me, </w:t>
        <w:br/>
        <w:t xml:space="preserve">But my haters try to send me home early, </w:t>
        <w:br/>
        <w:t xml:space="preserve">But you came home to… </w:t>
        <w:br/>
        <w:t xml:space="preserve">I ain’t a saint, bee, I ain’t gaga, </w:t>
        <w:br/>
        <w:t xml:space="preserve">I ain’t the angel leader but I try harder. </w:t>
        <w:br/>
        <w:t xml:space="preserve">I’m like light for my soldiers at war, </w:t>
        <w:br/>
        <w:t xml:space="preserve">I sit back and watch the ashes on my cigar fall. </w:t>
        <w:br/>
        <w:t xml:space="preserve">… come home and…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Chorus: </w:t>
        <w:br/>
        <w:t xml:space="preserve">Oh the spotlight is not for me </w:t>
        <w:br/>
        <w:t xml:space="preserve">I close my eyes and imagine I’m home! </w:t>
        <w:br/>
        <w:t xml:space="preserve">I miss the days when life was simple, </w:t>
        <w:br/>
        <w:t xml:space="preserve">But if I never try to follow that rainbow </w:t>
        <w:br/>
        <w:t xml:space="preserve">In search for the pot of gold!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Oh, see the thing about all of us, </w:t>
        <w:br/>
        <w:t xml:space="preserve">We never know just what we find.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Chorus: </w:t>
        <w:br/>
        <w:t xml:space="preserve">Oh the spotlight is not for me </w:t>
        <w:br/>
        <w:t xml:space="preserve">I close my eyes and imagine I’m home! </w:t>
        <w:br/>
        <w:t xml:space="preserve">I miss the days when life was simple, </w:t>
        <w:br/>
        <w:t xml:space="preserve">But if I never try to follow that rainbow </w:t>
        <w:br/>
        <w:t xml:space="preserve">In search for the pot of gold! </w:t>
        <w:br/>
        <w:t xml:space="preserve">Yeah! in search for the pot of gold.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https://assignbuster.com/pot-of-gold-essay-sample/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Pot of gold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t-of-gold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Pot of gold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 of gold essay sample</dc:title>
  <dc:subject>Others;</dc:subject>
  <dc:creator>AssignBuster</dc:creator>
  <cp:keywords/>
  <dc:description>Chorus: Oh the spotlight is not for me I close my eyes and imagine I am home!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