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"https://assignbuster.com/bio1-essay/"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Bio1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Profession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an adult aged .. years. I was born and grew up in . Currently, I work as a sound engineer in a cinema in Columbia. </w:t>
      </w:r>
    </w:p>
    <w:p>
      <w:pPr>
        <w:pStyle w:val="Heading2"/>
        <w:bidi w:val="0"/>
        <w:jc w:val="start"/>
        <w:rPr/>
      </w:pPr>
      <w:r>
        <w:rPr/>
        <w:t xml:space="preserve">Bio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born in the year. in to Mr. and Mrs. I am a . born, in a family of. I have .. sisters and.. brothers. I attended elementary education in. school . Thereafter, I attended high school in Upon completing high school, I undertook a course in sound engineering. Studying engineering has helped me acquire a job as a sound technician in a cinema in Columbia a job that I value very much . I love watching movies, making new friends, travelling and singing. </w:t>
      </w:r>
    </w:p>
    <w:p>
      <w:pPr>
        <w:pStyle w:val="Heading2"/>
        <w:bidi w:val="0"/>
        <w:jc w:val="start"/>
        <w:rPr/>
      </w:pPr>
      <w:r>
        <w:rPr/>
        <w:t xml:space="preserve">Bio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loved and aspired to work in a sound related industry since I was young. All I wanted is to experience the feeling that comes along with the profession and while exercising my passion for sound. My passion for sound is the reason why I chose to work with BIT television and a cinema in Columbia as a sound engineer. </w:t>
        <w:br/>
        <w:t xml:space="preserve">When I was young, I would always try to fix the sound systems in the house whenever they failed. My parents supported me and encouraged to study a sound engineering course after completing my high school. The fact that my parents believed in my ability has made me to what I am today and my goal in life is to prove to them that they were right about my potential as a sound engineer in the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https://assignbuster.com/bio1-essay/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Bio1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Bio1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Bio1 essay</dc:title>
  <dc:subject>Profession;</dc:subject>
  <dc:creator>AssignBuster</dc:creator>
  <cp:keywords/>
  <dc:description>I have loved and aspired to work in a sound related industry since I was young.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Profession;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