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"https://assignbuster.com/steve-jobs-commencement-speech-stanford-university-june-2005-transcript/"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commencement speech, stanford university, june 2005 (transcript)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Today marks the fifth anniversary of the death of , one of the greatest tech leaders in history. </w:t>
      </w:r>
    </w:p>
    <w:p>
      <w:pPr>
        <w:pStyle w:val="TextBody"/>
        <w:bidi w:val="0"/>
        <w:spacing w:before="0" w:after="283"/>
        <w:jc w:val="start"/>
        <w:rPr/>
      </w:pPr>
      <w:r>
        <w:rPr/>
        <w:t xml:space="preserve">His legacy remains strong today. Among students, entrepreneurs and top executives, Jobs is an for seizing life and opportunity. To honor the genius who exemplified wisdom and courage -- and who opened up an entirely new world oftechnology-- take some time to revisit one of his most inspirational and emotional speeches. </w:t>
      </w:r>
    </w:p>
    <w:p>
      <w:pPr>
        <w:pStyle w:val="TextBody"/>
        <w:bidi w:val="0"/>
        <w:spacing w:before="0" w:after="283"/>
        <w:jc w:val="start"/>
        <w:rPr/>
      </w:pPr>
      <w:r>
        <w:rPr/>
        <w:t xml:space="preserve">Watch Steve Jobs’s 2005 Stanford University Commencement address and read the transcript below: </w:t>
      </w:r>
    </w:p>
    <w:p>
      <w:pPr>
        <w:pStyle w:val="TextBody"/>
        <w:bidi w:val="0"/>
        <w:spacing w:before="0" w:after="283"/>
        <w:jc w:val="start"/>
        <w:rPr/>
      </w:pPr>
      <w:r>
        <w:rPr/>
        <w:drawing>
          <wp:inline distT="0" distB="0" distL="0" distR="0">
            <wp:extent cx="5715000" cy="3219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715000" cy="3219450"/>
                    </a:xfrm>
                    <a:prstGeom prst="rect">
                      <a:avLst/>
                    </a:prstGeom>
                  </pic:spPr>
                </pic:pic>
              </a:graphicData>
            </a:graphic>
          </wp:inline>
        </w:drawing>
      </w:r>
      <w:r>
        <w:rPr/>
        <w:t xml:space="preserve"> </w:t>
      </w:r>
    </w:p>
    <w:p>
      <w:pPr>
        <w:pStyle w:val="TextBody"/>
        <w:bidi w:val="0"/>
        <w:spacing w:before="0" w:after="283"/>
        <w:jc w:val="start"/>
        <w:rPr/>
      </w:pPr>
      <w:r>
        <w:rPr/>
        <w:t xml:space="preserve">I am honored to be with you today at your commencement from one of the finest universities in the world. I never graduated from college. Truth be told, this is the closest I’ve ever gotten to a collegegraduation. Today I want to tell you three stories from my life. That’s it. No big deal. Just three stories. </w:t>
      </w:r>
    </w:p>
    <w:p>
      <w:pPr>
        <w:pStyle w:val="TextBody"/>
        <w:bidi w:val="0"/>
        <w:spacing w:before="0" w:after="283"/>
        <w:jc w:val="start"/>
        <w:rPr/>
      </w:pPr>
      <w:r>
        <w:rPr/>
        <w:t xml:space="preserve">The first story is about connecting the dots. </w:t>
      </w:r>
    </w:p>
    <w:p>
      <w:pPr>
        <w:pStyle w:val="TextBody"/>
        <w:bidi w:val="0"/>
        <w:spacing w:before="0" w:after="283"/>
        <w:jc w:val="start"/>
        <w:rPr/>
      </w:pPr>
      <w:r>
        <w:rPr/>
        <w:t xml:space="preserve">I dropped out of Reed College after the first 6 months, but then stayed around as a drop-in for another 18 months or so before I really quit. So why did I drop out? </w:t>
      </w:r>
    </w:p>
    <w:p>
      <w:pPr>
        <w:pStyle w:val="TextBody"/>
        <w:bidi w:val="0"/>
        <w:spacing w:before="0" w:after="283"/>
        <w:jc w:val="start"/>
        <w:rPr/>
      </w:pPr>
      <w:r>
        <w:rPr/>
        <w:t xml:space="preserve">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 We have an unexpected baby boy; do you want him?” They said: “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 </w:t>
      </w:r>
    </w:p>
    <w:p>
      <w:pPr>
        <w:pStyle w:val="TextBody"/>
        <w:bidi w:val="0"/>
        <w:spacing w:before="0" w:after="283"/>
        <w:jc w:val="start"/>
        <w:rPr/>
      </w:pPr>
      <w:r>
        <w:rPr/>
        <w:t xml:space="preserve">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themoneymy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 </w:t>
      </w:r>
    </w:p>
    <w:p>
      <w:pPr>
        <w:pStyle w:val="TextBody"/>
        <w:bidi w:val="0"/>
        <w:spacing w:before="0" w:after="283"/>
        <w:jc w:val="start"/>
        <w:rPr/>
      </w:pPr>
      <w:r>
        <w:rPr/>
        <w:t xml:space="preserve">It wasn’t all romantic. I didn’t have a dorm room, so I slept on the floor in friends’ rooms, I returned Coke bottles for the five-cent deposits to buyfoodwith and I would walk the seven miles across town every Sunday night to get one good meal a week at the Hare Krishna temple. I loved it. And much of what I stumbled into by following my curiosity and intuition turned out to be priceless later on. Let me give you one example: </w:t>
      </w:r>
    </w:p>
    <w:p>
      <w:pPr>
        <w:pStyle w:val="TextBody"/>
        <w:bidi w:val="0"/>
        <w:spacing w:before="0" w:after="283"/>
        <w:jc w:val="start"/>
        <w:rPr/>
      </w:pPr>
      <w:r>
        <w:rPr/>
        <w:t xml:space="preserve">Reed College, at that time, offered perhaps the best calligraphy instruction in the country. Throughout the campus, every poster, every label on every drawer, was beautifully hand calligraphed. Because I had dropped out and didn’t have to take the normal classes, I decided to take a calligraphy class to learn how to do this. I learned about serif and sans serif typefaces, about varying the amount of space between different letter combinations, about what makes great typography great. It was beautiful, historical, artistically subtle in a way thatsciencecan’t capture, and I found it fascinating. </w:t>
      </w:r>
    </w:p>
    <w:p>
      <w:pPr>
        <w:pStyle w:val="TextBody"/>
        <w:bidi w:val="0"/>
        <w:spacing w:before="0" w:after="283"/>
        <w:jc w:val="start"/>
        <w:rPr/>
      </w:pPr>
      <w:r>
        <w:rPr/>
        <w:t xml:space="preserve">None of this had even a hope of any practical application in my life. But 10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 10 years later. </w:t>
      </w:r>
    </w:p>
    <w:p>
      <w:pPr>
        <w:pStyle w:val="TextBody"/>
        <w:bidi w:val="0"/>
        <w:spacing w:before="0" w:after="283"/>
        <w:jc w:val="start"/>
        <w:rPr/>
      </w:pPr>
      <w:r>
        <w:rPr/>
        <w:t xml:space="preserve">Again, you can’t connect the dots looking forward; you can only connect them looking backward. So you have to trust that the dots will somehow connect in your future. You have to trust in something -- your gut, destiny, life, karma, whatever. This approach has never let me down, and it has made all the difference in my life. </w:t>
      </w:r>
    </w:p>
    <w:p>
      <w:pPr>
        <w:pStyle w:val="TextBody"/>
        <w:bidi w:val="0"/>
        <w:spacing w:before="0" w:after="283"/>
        <w:jc w:val="start"/>
        <w:rPr/>
      </w:pPr>
      <w:r>
        <w:rPr/>
        <w:t xml:space="preserve">My second story is about love and loss. </w:t>
      </w:r>
    </w:p>
    <w:p>
      <w:pPr>
        <w:pStyle w:val="TextBody"/>
        <w:bidi w:val="0"/>
        <w:spacing w:before="0" w:after="283"/>
        <w:jc w:val="start"/>
        <w:rPr/>
      </w:pPr>
      <w:r>
        <w:rPr/>
        <w:t xml:space="preserve">I was lucky -- I found what I loved to do early in life. Woz and I started Apple in my parents’ garage when I was 20. We worked hard, and in 10 years Apple had grown from just the two of us in a garage into a $2 billion company with over 4, 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 </w:t>
      </w:r>
    </w:p>
    <w:p>
      <w:pPr>
        <w:pStyle w:val="TextBody"/>
        <w:bidi w:val="0"/>
        <w:spacing w:before="0" w:after="283"/>
        <w:jc w:val="start"/>
        <w:rPr/>
      </w:pPr>
      <w:r>
        <w:rPr/>
        <w:t xml:space="preserve">I really didn’t know what to do for a few months. I felt that I had let the previous generation of entrepreneurs down -- that I had dropped the baton as it was being passed to me. I met with David Packard and Bob Noyce and tried to apologize for screwing up so badly. I was a very publicfailure, and I even thought about running away from the Valley. But something slowly began to dawn on me -- I still loved what I did. The turn of events at Apple had not changed that one bit. I had been rejected, but I was still in love. And so I decided to start over. </w:t>
      </w:r>
    </w:p>
    <w:p>
      <w:pPr>
        <w:pStyle w:val="TextBody"/>
        <w:bidi w:val="0"/>
        <w:spacing w:before="0" w:after="283"/>
        <w:jc w:val="start"/>
        <w:rPr/>
      </w:pPr>
      <w:r>
        <w:rPr/>
        <w:t xml:space="preserve">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 </w:t>
      </w:r>
    </w:p>
    <w:p>
      <w:pPr>
        <w:pStyle w:val="TextBody"/>
        <w:bidi w:val="0"/>
        <w:spacing w:before="0" w:after="283"/>
        <w:jc w:val="start"/>
        <w:rPr/>
      </w:pPr>
      <w:r>
        <w:rPr/>
        <w:t xml:space="preserve">During the next five years, I started a company named NeXT, another company named Pixar, and fell in love with an amazing woman who would become my wife. Pixar went on to create the world’s first computer-animated feature film, </w:t>
      </w:r>
      <w:r>
        <w:rPr>
          <w:rStyle w:val="Emphasis"/>
        </w:rPr>
        <w:t xml:space="preserve">Toy Story </w:t>
      </w:r>
      <w:r>
        <w:rPr/>
        <w:t xml:space="preserve">, and is now the most successful animation studio in the world. In a remarkable turn of events, Apple bought NeXT, I returned to Apple, and the technology we developed at NeXT is at the heart of Apple’s current renaissance. And Laurene and I have a wonderfulfamilytogether. </w:t>
      </w:r>
    </w:p>
    <w:p>
      <w:pPr>
        <w:pStyle w:val="TextBody"/>
        <w:bidi w:val="0"/>
        <w:spacing w:before="0" w:after="283"/>
        <w:jc w:val="start"/>
        <w:rPr/>
      </w:pPr>
      <w:r>
        <w:rPr/>
        <w:t xml:space="preserve">I’m pretty sure none of this would have happened if I hadn’t been fired from Apple. It was awful-tasting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 </w:t>
      </w:r>
    </w:p>
    <w:p>
      <w:pPr>
        <w:pStyle w:val="TextBody"/>
        <w:bidi w:val="0"/>
        <w:spacing w:before="0" w:after="283"/>
        <w:jc w:val="start"/>
        <w:rPr/>
      </w:pPr>
      <w:r>
        <w:rPr/>
        <w:t xml:space="preserve">My third story is about death. </w:t>
      </w:r>
    </w:p>
    <w:p>
      <w:pPr>
        <w:pStyle w:val="TextBody"/>
        <w:bidi w:val="0"/>
        <w:spacing w:before="0" w:after="283"/>
        <w:jc w:val="start"/>
        <w:rPr/>
      </w:pPr>
      <w:r>
        <w:rPr/>
        <w:t xml:space="preserve">When I was 17, I read a quote that went something like, “ If you live each day as if it was your last, someday you’ll most certainly be right.” It made an impression on me, and since then, for the past 33 years, I have looked in the mirror every morning and asked myself, “ If today were the last day of my life, would I want to do what I am about to do today?” And whenever the answer has been “ No” for too many days in a row, I know I need to change something. </w:t>
      </w:r>
    </w:p>
    <w:p>
      <w:pPr>
        <w:pStyle w:val="TextBody"/>
        <w:bidi w:val="0"/>
        <w:spacing w:before="0" w:after="283"/>
        <w:jc w:val="start"/>
        <w:rPr/>
      </w:pPr>
      <w:r>
        <w:rPr/>
        <w:t xml:space="preserve">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 </w:t>
      </w:r>
    </w:p>
    <w:p>
      <w:pPr>
        <w:pStyle w:val="TextBody"/>
        <w:bidi w:val="0"/>
        <w:spacing w:before="0" w:after="283"/>
        <w:jc w:val="start"/>
        <w:rPr/>
      </w:pPr>
      <w:r>
        <w:rPr/>
        <w:t xml:space="preserve">About a year ago I was diagnosed with cancer. I had a scan at 7: 30 in the morning, and it clearly showed a tumor on my pancreas. I didn’t even know what a pancreas was. The doctors told me this was almost certainly a type of cancer that is incurable, and that I should expect to live no longer than three to six months. Mydoctoradvised me to go home and get my affairs in order, which is doctor’s code for “ prepare to die.” It means to try to tell your kids everything you thought you’d have the next 10 years to tell them in just a few months. It means to make sure everything is buttoned up so that it will be as easy as possible for your family. It means to say your goodbyes. </w:t>
      </w:r>
    </w:p>
    <w:p>
      <w:pPr>
        <w:pStyle w:val="TextBody"/>
        <w:bidi w:val="0"/>
        <w:spacing w:before="0" w:after="283"/>
        <w:jc w:val="start"/>
        <w:rPr/>
      </w:pPr>
      <w:r>
        <w:rPr/>
        <w:t xml:space="preserve">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 </w:t>
      </w:r>
    </w:p>
    <w:p>
      <w:pPr>
        <w:pStyle w:val="TextBody"/>
        <w:bidi w:val="0"/>
        <w:spacing w:before="0" w:after="283"/>
        <w:jc w:val="start"/>
        <w:rPr/>
      </w:pPr>
      <w:r>
        <w:rPr/>
        <w:t xml:space="preserve">This was the closest I’ve been to facing death, and I hope it’s the closest I get for a few more decades. Having lived through it, I can now say this to you with a bit more certainty than when death was a useful but purely intellectual concept: </w:t>
      </w:r>
    </w:p>
    <w:p>
      <w:pPr>
        <w:pStyle w:val="TextBody"/>
        <w:bidi w:val="0"/>
        <w:spacing w:before="0" w:after="283"/>
        <w:jc w:val="start"/>
        <w:rPr/>
      </w:pPr>
      <w:r>
        <w:rPr/>
        <w:t xml:space="preserve">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 </w:t>
      </w:r>
    </w:p>
    <w:p>
      <w:pPr>
        <w:pStyle w:val="TextBody"/>
        <w:bidi w:val="0"/>
        <w:spacing w:before="0" w:after="283"/>
        <w:jc w:val="start"/>
        <w:rPr/>
      </w:pPr>
      <w:r>
        <w:rPr/>
        <w:t xml:space="preserve">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 </w:t>
      </w:r>
    </w:p>
    <w:p>
      <w:pPr>
        <w:pStyle w:val="TextBody"/>
        <w:bidi w:val="0"/>
        <w:spacing w:before="0" w:after="283"/>
        <w:jc w:val="start"/>
        <w:rPr/>
      </w:pPr>
      <w:r>
        <w:rPr/>
        <w:t xml:space="preserve">When I was young, there was an amazing publication called </w:t>
      </w:r>
      <w:r>
        <w:rPr>
          <w:rStyle w:val="Emphasis"/>
        </w:rPr>
        <w:t xml:space="preserve">The Whole Earth Catalog </w:t>
      </w:r>
      <w:r>
        <w:rPr/>
        <w:t xml:space="preserve">,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Polaroid cameras. It was sort of likeGooglein paperback form, 35 years before Google came along. It was idealistic and overflowing with neat tools and great notions. </w:t>
      </w:r>
    </w:p>
    <w:p>
      <w:pPr>
        <w:pStyle w:val="TextBody"/>
        <w:bidi w:val="0"/>
        <w:spacing w:before="0" w:after="283"/>
        <w:jc w:val="start"/>
        <w:rPr/>
      </w:pPr>
      <w:r>
        <w:rPr/>
        <w:t xml:space="preserve">Stewart and his team put out several issues of </w:t>
      </w:r>
      <w:r>
        <w:rPr>
          <w:rStyle w:val="Emphasis"/>
        </w:rPr>
        <w:t xml:space="preserve">The Whole Earth Catalog </w:t>
      </w:r>
      <w:r>
        <w:rPr/>
        <w:t xml:space="preserve">,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 Stay Hungry. Stay Foolish.” It was their farewell message as they signed off. Stay Hungry. Stay Foolish. And I have always wished that for myself. And now, as you graduate to begin anew, I wish that for you. </w:t>
      </w:r>
    </w:p>
    <w:p>
      <w:pPr>
        <w:pStyle w:val="TextBody"/>
        <w:bidi w:val="0"/>
        <w:spacing w:before="0" w:after="283"/>
        <w:jc w:val="start"/>
        <w:rPr/>
      </w:pPr>
      <w:r>
        <w:rPr/>
        <w:t xml:space="preserve">Stay Hungry. Stay Foolish. </w:t>
      </w:r>
    </w:p>
    <w:p>
      <w:pPr>
        <w:pStyle w:val="TextBody"/>
        <w:bidi w:val="0"/>
        <w:spacing w:before="0" w:after="283"/>
        <w:jc w:val="start"/>
        <w:rPr/>
      </w:pPr>
      <w:r>
        <w:rPr/>
        <w:t xml:space="preserve">Thank you all very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https://assignbuster.com/steve-jobs-commencement-speech-stanford-university-june-2005-transcript/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 commencement speech, stanford...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commencement speech, stanford university, june 2005 (transcript)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commencement speech, stanford university, june 2005 (transcript)</dc:title>
  <dc:subject>Business;Entrepreneurship</dc:subject>
  <dc:creator>AssignBuster</dc:creator>
  <cp:keywords/>
  <dc:description>It was the mid-1970s, and I was your age.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