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Thesis titles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Title: An Information System with Online Reservation for DHVTSU (Sto. Tomas, Pampanga Branch) Locale: DHVTSU (Sto. Tomas, Pampanga Branch) Problems: </w:t>
      </w:r>
    </w:p>
    <w:p>
      <w:pPr>
        <w:pStyle w:val="TextBody"/>
        <w:bidi w:val="0"/>
        <w:jc w:val="both"/>
        <w:rPr/>
      </w:pPr>
      <w:r>
        <w:rPr/>
        <w:t xml:space="preserve">1. They don’t have Online Reservation System. </w:t>
      </w:r>
    </w:p>
    <w:p>
      <w:pPr>
        <w:pStyle w:val="TextBody"/>
        <w:bidi w:val="0"/>
        <w:jc w:val="both"/>
        <w:rPr/>
      </w:pPr>
      <w:r>
        <w:rPr/>
        <w:t xml:space="preserve">2. They don’t have online advertisement for their university. </w:t>
      </w:r>
    </w:p>
    <w:p>
      <w:pPr>
        <w:pStyle w:val="TextBody"/>
        <w:bidi w:val="0"/>
        <w:jc w:val="both"/>
        <w:rPr/>
      </w:pPr>
      <w:r>
        <w:rPr/>
        <w:t xml:space="preserve">3. Its hard for them to increase their population of students. </w:t>
      </w:r>
    </w:p>
    <w:p>
      <w:pPr>
        <w:pStyle w:val="TextBody"/>
        <w:bidi w:val="0"/>
        <w:jc w:val="both"/>
        <w:rPr/>
      </w:pPr>
      <w:r>
        <w:rPr/>
        <w:t xml:space="preserve">Objective/ Solution </w:t>
      </w:r>
    </w:p>
    <w:p>
      <w:pPr>
        <w:pStyle w:val="TextBody"/>
        <w:bidi w:val="0"/>
        <w:jc w:val="both"/>
        <w:rPr/>
      </w:pPr>
      <w:r>
        <w:rPr/>
        <w:t xml:space="preserve">1. For the Easy way of Reservation for the slot. </w:t>
      </w:r>
    </w:p>
    <w:p>
      <w:pPr>
        <w:pStyle w:val="TextBody"/>
        <w:bidi w:val="0"/>
        <w:jc w:val="both"/>
        <w:rPr/>
      </w:pPr>
      <w:r>
        <w:rPr/>
        <w:t xml:space="preserve">2. To lessen the time consuming for reserve the course you want. </w:t>
      </w:r>
    </w:p>
    <w:p>
      <w:pPr>
        <w:pStyle w:val="TextBody"/>
        <w:bidi w:val="0"/>
        <w:jc w:val="both"/>
        <w:rPr/>
      </w:pPr>
      <w:r>
        <w:rPr/>
        <w:t xml:space="preserve">3. To advertise the school thru online. </w:t>
      </w:r>
    </w:p>
    <w:p>
      <w:pPr>
        <w:pStyle w:val="TextBody"/>
        <w:bidi w:val="0"/>
        <w:jc w:val="both"/>
        <w:rPr/>
      </w:pPr>
      <w:r>
        <w:rPr/>
        <w:t xml:space="preserve">Title: Automated Library System with Inventory Locale: N/A Problems: </w:t>
      </w:r>
    </w:p>
    <w:p>
      <w:pPr>
        <w:pStyle w:val="TextBody"/>
        <w:bidi w:val="0"/>
        <w:jc w:val="both"/>
        <w:rPr/>
      </w:pPr>
      <w:r>
        <w:rPr/>
        <w:t xml:space="preserve">1. Their don’t have an accurate inventory. </w:t>
      </w:r>
    </w:p>
    <w:p>
      <w:pPr>
        <w:pStyle w:val="TextBody"/>
        <w:bidi w:val="0"/>
        <w:jc w:val="both"/>
        <w:rPr/>
      </w:pPr>
      <w:r>
        <w:rPr/>
        <w:t xml:space="preserve">2. Have a long time finding books. </w:t>
      </w:r>
    </w:p>
    <w:p>
      <w:pPr>
        <w:pStyle w:val="TextBody"/>
        <w:bidi w:val="0"/>
        <w:jc w:val="both"/>
        <w:rPr/>
      </w:pPr>
      <w:r>
        <w:rPr/>
        <w:t xml:space="preserve">3. Their have a time consuming in inventory of books. </w:t>
      </w:r>
    </w:p>
    <w:p>
      <w:pPr>
        <w:pStyle w:val="TextBody"/>
        <w:bidi w:val="0"/>
        <w:jc w:val="both"/>
        <w:rPr/>
      </w:pPr>
      <w:r>
        <w:rPr/>
        <w:t xml:space="preserve">Objectives/Solustions: </w:t>
      </w:r>
    </w:p>
    <w:p>
      <w:pPr>
        <w:pStyle w:val="TextBody"/>
        <w:bidi w:val="0"/>
        <w:jc w:val="both"/>
        <w:rPr/>
      </w:pPr>
      <w:r>
        <w:rPr/>
        <w:t xml:space="preserve">1. Accurate inventory. </w:t>
      </w:r>
    </w:p>
    <w:p>
      <w:pPr>
        <w:pStyle w:val="TextBody"/>
        <w:bidi w:val="0"/>
        <w:jc w:val="both"/>
        <w:rPr/>
      </w:pPr>
      <w:r>
        <w:rPr/>
        <w:t xml:space="preserve">2. Make them a library and inventory system. </w:t>
      </w:r>
    </w:p>
    <w:p>
      <w:pPr>
        <w:pStyle w:val="TextBody"/>
        <w:bidi w:val="0"/>
        <w:jc w:val="both"/>
        <w:rPr/>
      </w:pPr>
      <w:r>
        <w:rPr/>
        <w:t xml:space="preserve">3. To lessen the problem in their current system. </w:t>
      </w:r>
    </w:p>
    <w:p>
      <w:pPr>
        <w:pStyle w:val="TextBody"/>
        <w:bidi w:val="0"/>
        <w:jc w:val="both"/>
        <w:rPr/>
      </w:pPr>
      <w:r>
        <w:rPr/>
        <w:t xml:space="preserve">Title: An On-Line Reservation for SOGO Hotel (San Fernando Pampanga Branch) Locale: SOGO Hotel (San Fernando Pampanga) Problems: </w:t>
      </w:r>
    </w:p>
    <w:p>
      <w:pPr>
        <w:pStyle w:val="TextBody"/>
        <w:bidi w:val="0"/>
        <w:jc w:val="both"/>
        <w:rPr/>
      </w:pPr>
      <w:r>
        <w:rPr/>
        <w:t xml:space="preserve">1. They don’t have Online Reservation System. </w:t>
      </w:r>
    </w:p>
    <w:p>
      <w:pPr>
        <w:pStyle w:val="TextBody"/>
        <w:bidi w:val="0"/>
        <w:jc w:val="both"/>
        <w:rPr/>
      </w:pPr>
      <w:r>
        <w:rPr/>
        <w:t xml:space="preserve">2. They don’t have Own Online Information System. </w:t>
      </w:r>
    </w:p>
    <w:p>
      <w:pPr>
        <w:pStyle w:val="TextBody"/>
        <w:bidi w:val="0"/>
        <w:jc w:val="both"/>
        <w:rPr/>
      </w:pPr>
      <w:r>
        <w:rPr/>
        <w:t xml:space="preserve">Objective/ Solution </w:t>
      </w:r>
    </w:p>
    <w:p>
      <w:pPr>
        <w:pStyle w:val="TextBody"/>
        <w:bidi w:val="0"/>
        <w:jc w:val="both"/>
        <w:rPr/>
      </w:pPr>
      <w:r>
        <w:rPr/>
        <w:t xml:space="preserve">1. To Maximize their Income. </w:t>
      </w:r>
    </w:p>
    <w:p>
      <w:pPr>
        <w:pStyle w:val="TextBody"/>
        <w:bidi w:val="0"/>
        <w:jc w:val="both"/>
        <w:rPr/>
      </w:pPr>
      <w:r>
        <w:rPr/>
        <w:t xml:space="preserve">2. To less their effort and used flyers and Making Tarpaulin. </w:t>
      </w:r>
    </w:p>
    <w:p>
      <w:pPr>
        <w:pStyle w:val="TextBody"/>
        <w:bidi w:val="0"/>
        <w:jc w:val="both"/>
        <w:rPr/>
      </w:pPr>
      <w:r>
        <w:rPr/>
        <w:t xml:space="preserve">3. Make them more popular. Title: An Online Information system and Lot Reservation for Pueblo De Oro Locale: Pueblo De Oro (Del Carmen, CSFP) Problems: </w:t>
      </w:r>
    </w:p>
    <w:p>
      <w:pPr>
        <w:pStyle w:val="TextBody"/>
        <w:bidi w:val="0"/>
        <w:jc w:val="both"/>
        <w:rPr/>
      </w:pPr>
      <w:r>
        <w:rPr/>
        <w:t xml:space="preserve">1. They don’t have yet a Online System. </w:t>
      </w:r>
    </w:p>
    <w:p>
      <w:pPr>
        <w:pStyle w:val="TextBody"/>
        <w:bidi w:val="0"/>
        <w:jc w:val="both"/>
        <w:rPr/>
      </w:pPr>
      <w:r>
        <w:rPr/>
        <w:t xml:space="preserve">2. They don’t have a Online advertisement. </w:t>
      </w:r>
    </w:p>
    <w:p>
      <w:pPr>
        <w:pStyle w:val="TextBody"/>
        <w:bidi w:val="0"/>
        <w:jc w:val="both"/>
        <w:rPr/>
      </w:pPr>
      <w:r>
        <w:rPr/>
        <w:t xml:space="preserve">3. Their location is unfamiliar. </w:t>
      </w:r>
    </w:p>
    <w:p>
      <w:pPr>
        <w:pStyle w:val="TextBody"/>
        <w:bidi w:val="0"/>
        <w:jc w:val="both"/>
        <w:rPr/>
      </w:pPr>
      <w:r>
        <w:rPr/>
        <w:t xml:space="preserve">Objectives/Solutions: </w:t>
      </w:r>
    </w:p>
    <w:p>
      <w:pPr>
        <w:pStyle w:val="TextBody"/>
        <w:bidi w:val="0"/>
        <w:jc w:val="both"/>
        <w:rPr/>
      </w:pPr>
      <w:r>
        <w:rPr/>
        <w:t xml:space="preserve">1. Make them a Online System. </w:t>
      </w:r>
    </w:p>
    <w:p>
      <w:pPr>
        <w:pStyle w:val="TextBody"/>
        <w:bidi w:val="0"/>
        <w:jc w:val="both"/>
        <w:rPr/>
      </w:pPr>
      <w:r>
        <w:rPr/>
        <w:t xml:space="preserve">2. To maximize their advertisement. </w:t>
      </w:r>
    </w:p>
    <w:p>
      <w:pPr>
        <w:pStyle w:val="TextBody"/>
        <w:bidi w:val="0"/>
        <w:jc w:val="both"/>
        <w:rPr/>
      </w:pPr>
      <w:r>
        <w:rPr/>
        <w:t xml:space="preserve">3. To Increase their sales. </w:t>
      </w:r>
    </w:p>
    <w:p>
      <w:pPr>
        <w:pStyle w:val="TextBody"/>
        <w:bidi w:val="0"/>
        <w:jc w:val="both"/>
        <w:rPr/>
      </w:pPr>
      <w:r>
        <w:rPr/>
        <w:t xml:space="preserve">Title: An Online Reservation of Orders for Pandayan Bookstore (San Fernando Pampanga) Locale: Pandayan Bookstore Problems: </w:t>
      </w:r>
    </w:p>
    <w:p>
      <w:pPr>
        <w:pStyle w:val="TextBody"/>
        <w:bidi w:val="0"/>
        <w:jc w:val="both"/>
        <w:rPr/>
      </w:pPr>
      <w:r>
        <w:rPr/>
        <w:t xml:space="preserve">1. They don’t have Online Reservation System. </w:t>
      </w:r>
    </w:p>
    <w:p>
      <w:pPr>
        <w:pStyle w:val="TextBody"/>
        <w:bidi w:val="0"/>
        <w:jc w:val="both"/>
        <w:rPr/>
      </w:pPr>
      <w:r>
        <w:rPr/>
        <w:t xml:space="preserve">2. Having a hard time for reservation of others. </w:t>
      </w:r>
    </w:p>
    <w:p>
      <w:pPr>
        <w:pStyle w:val="TextBody"/>
        <w:bidi w:val="0"/>
        <w:jc w:val="both"/>
        <w:rPr/>
      </w:pPr>
      <w:r>
        <w:rPr/>
        <w:t xml:space="preserve">3. Their current reservation process is not accurate. </w:t>
      </w:r>
    </w:p>
    <w:p>
      <w:pPr>
        <w:pStyle w:val="TextBody"/>
        <w:bidi w:val="0"/>
        <w:jc w:val="both"/>
        <w:rPr/>
      </w:pPr>
      <w:r>
        <w:rPr/>
        <w:t xml:space="preserve">Objectives/Solutions: </w:t>
      </w:r>
    </w:p>
    <w:p>
      <w:pPr>
        <w:pStyle w:val="TextBody"/>
        <w:bidi w:val="0"/>
        <w:jc w:val="both"/>
        <w:rPr/>
      </w:pPr>
      <w:r>
        <w:rPr/>
        <w:t xml:space="preserve">1. Make them a System. </w:t>
      </w:r>
    </w:p>
    <w:p>
      <w:pPr>
        <w:pStyle w:val="TextBody"/>
        <w:bidi w:val="0"/>
        <w:jc w:val="both"/>
        <w:rPr/>
      </w:pPr>
      <w:r>
        <w:rPr/>
        <w:t xml:space="preserve">2. To get more costumers thru online. </w:t>
      </w:r>
    </w:p>
    <w:p>
      <w:pPr>
        <w:pStyle w:val="TextBody"/>
        <w:bidi w:val="0"/>
        <w:jc w:val="both"/>
        <w:rPr/>
      </w:pPr>
      <w:r>
        <w:rPr/>
        <w:t xml:space="preserve">3. To advertise their bookstore. </w:t>
      </w:r>
    </w:p>
    <w:p>
      <w:pPr>
        <w:pStyle w:val="TextBody"/>
        <w:bidi w:val="0"/>
        <w:jc w:val="both"/>
        <w:rPr/>
      </w:pPr>
      <w:r>
        <w:rPr/>
        <w:t xml:space="preserve">Title: Online Viewing of Schedule Locale: N/A Problem: </w:t>
      </w:r>
    </w:p>
    <w:p>
      <w:pPr>
        <w:pStyle w:val="TextBody"/>
        <w:bidi w:val="0"/>
        <w:jc w:val="both"/>
        <w:rPr/>
      </w:pPr>
      <w:r>
        <w:rPr/>
        <w:t xml:space="preserve">1. Hard to find schedule. </w:t>
      </w:r>
    </w:p>
    <w:p>
      <w:pPr>
        <w:pStyle w:val="TextBody"/>
        <w:bidi w:val="0"/>
        <w:jc w:val="both"/>
        <w:rPr/>
      </w:pPr>
      <w:r>
        <w:rPr/>
        <w:t xml:space="preserve">2. Suffering of over crowded student when picking and arranging their schedule </w:t>
      </w:r>
    </w:p>
    <w:p>
      <w:pPr>
        <w:pStyle w:val="TextBody"/>
        <w:bidi w:val="0"/>
        <w:jc w:val="both"/>
        <w:rPr/>
      </w:pPr>
      <w:r>
        <w:rPr/>
        <w:t xml:space="preserve">. 3. To much time consuming of arranging schedule. </w:t>
      </w:r>
    </w:p>
    <w:p>
      <w:pPr>
        <w:pStyle w:val="TextBody"/>
        <w:bidi w:val="0"/>
        <w:jc w:val="both"/>
        <w:rPr/>
      </w:pPr>
      <w:r>
        <w:rPr/>
        <w:t xml:space="preserve">Objective/Solution: </w:t>
      </w:r>
    </w:p>
    <w:p>
      <w:pPr>
        <w:pStyle w:val="TextBody"/>
        <w:bidi w:val="0"/>
        <w:jc w:val="both"/>
        <w:rPr/>
      </w:pPr>
      <w:r>
        <w:rPr/>
        <w:t xml:space="preserve">1. To see the Schedule that they want. </w:t>
      </w:r>
    </w:p>
    <w:p>
      <w:pPr>
        <w:pStyle w:val="TextBody"/>
        <w:bidi w:val="0"/>
        <w:jc w:val="both"/>
        <w:rPr/>
      </w:pPr>
      <w:r>
        <w:rPr/>
        <w:t xml:space="preserve">2. To Lessen the time for finding their schedule.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3. To Avoid conflict schedule during enrolment.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https://assignbuster.com/thesis-titles/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Thesis titles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sis-tit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Thesis titles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titles</dc:title>
  <dc:subject>Others;</dc:subject>
  <dc:creator>AssignBuster</dc:creator>
  <cp:keywords/>
  <dc:description>They do not have Online Reservation System.2.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