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Performance b or c levels. the root of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Performance Management at Vitality Health Enterprises,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What were the </w:t>
        <w:br/>
        <w:t xml:space="preserve">problems with Vitality Health's old Performance Management System? What were </w:t>
        <w:br/>
        <w:t xml:space="preserve">the root causes of those problems?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Vitality Health </w:t>
        <w:br/>
        <w:t xml:space="preserve">Enterprises was seeing a very high performance in the year 2007 with 5500 </w:t>
        <w:br/>
        <w:t xml:space="preserve">employees in its HQ and 1500 in its global offices. However, the global </w:t>
        <w:br/>
        <w:t xml:space="preserve">economic crisis in mid-2008 brought a relative stagnation to its growth and </w:t>
        <w:br/>
        <w:t xml:space="preserve">Beth Williams was made the CEO of Vitality Health Enterprises. Vitality began </w:t>
        <w:br/>
        <w:t xml:space="preserve">to roll out its new business strategy in the first quarter of 2009 which </w:t>
        <w:br/>
        <w:t xml:space="preserve">included organizing a committee to review the policies and processes for </w:t>
        <w:br/>
        <w:t xml:space="preserve">tracking the performance goals of all non-sales and non-executive employees </w:t>
        <w:br/>
        <w:t xml:space="preserve">across the entire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Performance </w:t>
        <w:br/>
        <w:t xml:space="preserve">Management Evaluation Team (PMET) studied the evaluation and reward system for </w:t>
        <w:br/>
        <w:t xml:space="preserve">the next four months and discovered that the present PMS system presented </w:t>
        <w:br/>
        <w:t xml:space="preserve">problems for the 2500 professional Staff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1: The PMS aimed at </w:t>
        <w:br/>
        <w:t xml:space="preserve">analyzing the employee's performance and give thirteen (13) different ratings.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Reason: This lead to managerial abuse as some managers were able to </w:t>
        <w:br/>
        <w:t xml:space="preserve">influence the employee's rating based on his interest. As the managers wanted </w:t>
        <w:br/>
        <w:t xml:space="preserve">to save their image in front of subordinates, they did not rate the employees </w:t>
        <w:br/>
        <w:t xml:space="preserve">fairly fearing consequences. An analysis of the distribution of ratings showed </w:t>
        <w:br/>
        <w:t xml:space="preserve">that maximum no of employees was rated as B or C (medium level) and very few </w:t>
        <w:br/>
        <w:t xml:space="preserve">were put in the top performer and bottom performer category. Concluding, this </w:t>
        <w:br/>
        <w:t xml:space="preserve">happened because managers feared that giving a D or E level would offend their </w:t>
        <w:br/>
        <w:t xml:space="preserve">employees and that, giving A levels would also upset employees that deserved </w:t>
        <w:br/>
        <w:t xml:space="preserve">only B or C levels. The root of this problem could be found in the Managers' </w:t>
        <w:br/>
        <w:t xml:space="preserve">freedom to give whatever level they wanted to its employees' because the </w:t>
        <w:br/>
        <w:t xml:space="preserve">evaluating criteria was overly subjective.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2: Performance Ratings were used to determine merit-based wage </w:t>
        <w:br/>
        <w:t xml:space="preserve">increase and other rewards.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Reason: Each position had a base level monthly salary calculation and </w:t>
        <w:br/>
        <w:t xml:space="preserve">performance band rises. The base level monthly salary was modified upward along </w:t>
        <w:br/>
        <w:t xml:space="preserve">a pay policy depending on the no of " job evaluation points".  Individual salaries were further modified by </w:t>
        <w:br/>
        <w:t xml:space="preserve">compa-ratio based on individual performance in the company. As the performance </w:t>
        <w:br/>
        <w:t xml:space="preserve">wasn't fairly evaluated it led to employee dissatisfaction and demotivation.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3: There was a lack of </w:t>
        <w:br/>
        <w:t xml:space="preserve">correlation between the job evaluation criteria and the goals that were set by </w:t>
        <w:br/>
        <w:t xml:space="preserve">Vitality's strategy.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Reason:  Managers seem to define its subordinates' </w:t>
        <w:br/>
        <w:t xml:space="preserve">levels according to their 'mood' and not to a rigorous and well defined </w:t>
        <w:br/>
        <w:t xml:space="preserve">criteria - this prevents  the  company </w:t>
        <w:br/>
        <w:t xml:space="preserve">from  assessing  properly </w:t>
        <w:br/>
        <w:t xml:space="preserve">which  employees  are </w:t>
        <w:br/>
        <w:t xml:space="preserve">contributing  to  the development of the organization.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Would an employee with superior </w:t>
        <w:br/>
        <w:t xml:space="preserve">performance year after year keep receiving higher and higher pay increases?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With the help of Beth Williams, the Performance Management </w:t>
        <w:br/>
        <w:t xml:space="preserve">Evaluation Team was able to review the methods and policies of the company, </w:t>
        <w:br/>
        <w:t xml:space="preserve">through benchmarking, focus groups and interviews, in order to evaluate and </w:t>
        <w:br/>
        <w:t xml:space="preserve">reward the performance of their employees. Post this exercise, they realized </w:t>
        <w:br/>
        <w:t xml:space="preserve">that Vitality was using a system that in fact contributed to managerial abuses </w:t>
        <w:br/>
        <w:t xml:space="preserve">and dissatisfaction and demotivation among its employees.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top of all, this feeling of frustration </w:t>
        <w:br/>
        <w:t xml:space="preserve">among the employees was being worsened by the point system that Vitality used </w:t>
        <w:br/>
        <w:t xml:space="preserve">to determine salaries and raises. When developing this system, Vitality </w:t>
        <w:br/>
        <w:t xml:space="preserve">attributed each position a base level salary, that could be increased depending </w:t>
        <w:br/>
        <w:t xml:space="preserve">on the number of job evaluation points of each employee and the current </w:t>
        <w:br/>
        <w:t xml:space="preserve">position in the structure hierarchy. These evaluation  points </w:t>
        <w:br/>
        <w:t xml:space="preserve">were  calculated  through </w:t>
        <w:br/>
        <w:t xml:space="preserve">the assessment  of  job </w:t>
        <w:br/>
        <w:t xml:space="preserve">characteristics  that  were defined as relevant for Vitality's </w:t>
        <w:br/>
        <w:t xml:space="preserve">business and strategy. The salaries of each individual were then adjusted by a </w:t>
        <w:br/>
        <w:t xml:space="preserve">comparative ratio (compa-ratio) which reflected the performance evolution of </w:t>
        <w:br/>
        <w:t xml:space="preserve">employees over time and it usually ranged from 80% to 125%. This part of the </w:t>
        <w:br/>
        <w:t xml:space="preserve">salary led to very unsatisfied workers due to the fact that this process </w:t>
        <w:br/>
        <w:t xml:space="preserve">allowed employees with consistently higher performances to receive smaller </w:t>
        <w:br/>
        <w:t xml:space="preserve">raises than their less productive colleagues (the increase in comparative ratio </w:t>
        <w:br/>
        <w:t xml:space="preserve">kept decreasing on the percentage basis as the employee climbed through the </w:t>
        <w:br/>
        <w:t xml:space="preserve">range).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current compensation structure did not </w:t>
        <w:br/>
        <w:t xml:space="preserve">give sufficient concern to the overall performance since  there </w:t>
        <w:br/>
        <w:t xml:space="preserve">was  no  bonuses </w:t>
        <w:br/>
        <w:t xml:space="preserve">or  alternative  form </w:t>
        <w:br/>
        <w:t xml:space="preserve">of  reward/recognition. The </w:t>
        <w:br/>
        <w:t xml:space="preserve">benchmark compensation was set at 75th percentile with regard to their </w:t>
        <w:br/>
        <w:t xml:space="preserve">compensation peer group, which made actual compensation figures go 7-8% higher </w:t>
        <w:br/>
        <w:t xml:space="preserve">than the competition which ensured tenure would result in a high salary </w:t>
        <w:br/>
        <w:t xml:space="preserve">irrespective of the overall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Hence, it was difficult to identify and reward top performers or </w:t>
        <w:br/>
        <w:t xml:space="preserve">terminate low performers and, the low turnover experienced by the firm was </w:t>
        <w:br/>
        <w:t xml:space="preserve">among productive scientists and product engineers even led some employees </w:t>
        <w:br/>
        <w:t xml:space="preserve">leaving the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this system was not suitable and proper for a company like </w:t>
        <w:br/>
        <w:t xml:space="preserve">Vitality Health Enterprises as it wasn't paying its employees according to </w:t>
        <w:br/>
        <w:t xml:space="preserve">their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are the key features of Vitality </w:t>
        <w:br/>
        <w:t xml:space="preserve">Health's revised program?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As a solution to the problems identified by the PMET, in June </w:t>
        <w:br/>
        <w:t xml:space="preserve">of 2009 a new performance management system was implemented by PMET with the </w:t>
        <w:br/>
        <w:t xml:space="preserve">purpose of accurate identification of high-performing employees, as well as the </w:t>
        <w:br/>
        <w:t xml:space="preserve">low-performing ones. This would enable them allocate rewards in a better way </w:t>
        <w:br/>
        <w:t xml:space="preserve">and, consequently, retain and attract top talent and incentivize low performers </w:t>
        <w:br/>
        <w:t xml:space="preserve">to put a bigger effort in their tasks, motivating improved performance </w:t>
        <w:br/>
        <w:t xml:space="preserve">throughout the company. The features of this new method implemented included: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Revision </w:t>
        <w:br/>
        <w:t xml:space="preserve">1: Shift from an absolute ranking system to a relative one. In the former, </w:t>
        <w:br/>
        <w:t xml:space="preserve">the employee was evaluated based on his own performance in respect to objective </w:t>
        <w:br/>
        <w:t xml:space="preserve">criteria, without any kind of comparison with other workers. On the other hand, </w:t>
        <w:br/>
        <w:t xml:space="preserve">relative method consisted of rating employees with respect to one another, </w:t>
        <w:br/>
        <w:t xml:space="preserve">comparing their performance with that of employees in similar positions and </w:t>
        <w:br/>
        <w:t xml:space="preserve">roles.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Revision 2: Institution of a forced </w:t>
        <w:br/>
        <w:t xml:space="preserve">distribution model of performance ranking that consisted of a rating system </w:t>
        <w:br/>
        <w:t xml:space="preserve">that required the managers to evaluate each individual, and rank them into one </w:t>
        <w:br/>
        <w:t xml:space="preserve">of five categories (Top Achiever; Achiever; Low Achiever; Unacceptable; Not </w:t>
        <w:br/>
        <w:t xml:space="preserve">Rated), each one constrained to meet a certain target in terms of percentage of </w:t>
        <w:br/>
        <w:t xml:space="preserve">employees. This forced the managers to differentiate employees based on their </w:t>
        <w:br/>
        <w:t xml:space="preserve">performance and, having fewer categories than the previous system, made it </w:t>
        <w:br/>
        <w:t xml:space="preserve">easier to determine which category the employee fits in and would bring </w:t>
        <w:br/>
        <w:t xml:space="preserve">disciplined rigor to the management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Revision </w:t>
        <w:br/>
        <w:t xml:space="preserve">3: Codification of responsibilities and measures for each job class in </w:t>
        <w:br/>
        <w:t xml:space="preserve">order to have a straight evaluation, based on more objective criteria, and </w:t>
        <w:br/>
        <w:t xml:space="preserve">further clarify the ratings process. Defining key duties in a more formal way </w:t>
        <w:br/>
        <w:t xml:space="preserve">may enhance operational performance and improve internal controls by </w:t>
        <w:br/>
        <w:t xml:space="preserve">establishing accountability for each specific task.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Revision 4: </w:t>
        <w:br/>
        <w:t xml:space="preserve">Development of specific individual goals for each employee, which would be </w:t>
        <w:br/>
        <w:t xml:space="preserve">elaborated by managers in coordination with their individual workers and used </w:t>
        <w:br/>
        <w:t xml:space="preserve">as a secondary assessment tool. This is likely to promote personal development, </w:t>
        <w:br/>
        <w:t xml:space="preserve">employee satisfaction, align personal goals with organizational objectives </w:t>
        <w:br/>
        <w:t xml:space="preserve">leading to higher productivity that will have impact in the company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Revision </w:t>
        <w:br/>
        <w:t xml:space="preserve">5: Rating of managers based on their performance in five aspects: meeting staffing </w:t>
        <w:br/>
        <w:t xml:space="preserve">needs, their effectiveness in training, development and employee relations, </w:t>
        <w:br/>
        <w:t xml:space="preserve">their clarity in communication, and their implementation of corporate </w:t>
        <w:br/>
        <w:t xml:space="preserve">initiatives. This may incentivize and help managers to focus in some core areas </w:t>
        <w:br/>
        <w:t xml:space="preserve">that are being neglected or to correct some management mistakes that impact the </w:t>
        <w:br/>
        <w:t xml:space="preserve">company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Revision 6: Evaluation starting in the </w:t>
        <w:br/>
        <w:t xml:space="preserve">beginning of the calendar year at the same time as the annual goal-setting is </w:t>
        <w:br/>
        <w:t xml:space="preserve">delivered to employees (same review cycle). This feature potentiates higher </w:t>
        <w:br/>
        <w:t xml:space="preserve">effectiveness in the measuring process of workers' effort and avoids in a </w:t>
        <w:br/>
        <w:t xml:space="preserve">certain extent the influence of external factors/events.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Revision 7: Besides salary </w:t>
        <w:br/>
        <w:t xml:space="preserve">compensation, this new plan uses a system of performance-related short and long-term </w:t>
        <w:br/>
        <w:t xml:space="preserve">cash and equity bonuses and limited stock options to upper levels of </w:t>
        <w:br/>
        <w:t xml:space="preserve">management. Since increases in the value of a company and its stock are highly </w:t>
        <w:br/>
        <w:t xml:space="preserve">correlated with employees' dedication, attributing these bonuses will motivate </w:t>
        <w:br/>
        <w:t xml:space="preserve">them to work harder so they can reap a greater return in the future. On the </w:t>
        <w:br/>
        <w:t xml:space="preserve">other hand, it increases the complexity of the compensation systems, especially </w:t>
        <w:br/>
        <w:t xml:space="preserve">in fiscal terms.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Vitality's new performance management system operated in a trial </w:t>
        <w:br/>
        <w:t xml:space="preserve">period for the two following years. Despite the best intentions of the new CEO </w:t>
        <w:br/>
        <w:t xml:space="preserve">Beth Williams, the outcome of the new system were not the most satisfactory, </w:t>
        <w:br/>
        <w:t xml:space="preserve">with employee surveys indicating that just over half of the affected employees </w:t>
        <w:br/>
        <w:t xml:space="preserve">preferred the new system. Therefore, the system should be further improved, </w:t>
        <w:br/>
        <w:t xml:space="preserve">taking their concerns into consideration.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What problems under the old system </w:t>
        <w:br/>
        <w:t xml:space="preserve">are solved or mitigated by the new system?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The new system aimed </w:t>
        <w:br/>
        <w:t xml:space="preserve">at solving the problem of multiple ranks by including 5 new categories - Top Achiever; </w:t>
        <w:br/>
        <w:t xml:space="preserve">Achiever; Low Achiever; Unacceptable; Not Rated.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introduction of </w:t>
        <w:br/>
        <w:t xml:space="preserve">these 5 categories was successful in showing a definite shift in the </w:t>
        <w:br/>
        <w:t xml:space="preserve">distribution of rankings. This helped in curbing the initial problem of not </w:t>
        <w:br/>
        <w:t xml:space="preserve">identifying top and bottom performers and grouping the employees together in </w:t>
        <w:br/>
        <w:t xml:space="preserve">the mid band.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system also </w:t>
        <w:br/>
        <w:t xml:space="preserve">aimed at adjusting the compensation. The new system unlike the previous one </w:t>
        <w:br/>
        <w:t xml:space="preserve">relied on short and long term cash and equity bonuses. The aim was to </w:t>
        <w:br/>
        <w:t xml:space="preserve">incentivize the top performers to motivate them and make them stay back. In </w:t>
        <w:br/>
        <w:t xml:space="preserve">addition to cash incentives, the new program also had a stock option for upper </w:t>
        <w:br/>
        <w:t xml:space="preserve">management and directors as an incentive to incorporate the new Performance </w:t>
        <w:br/>
        <w:t xml:space="preserve">Management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What problems arise under the new </w:t>
        <w:br/>
        <w:t xml:space="preserve">system and what issues are still not resolved from the old system?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1: This system could be controversial due to the competition it </w:t>
        <w:br/>
        <w:t xml:space="preserve">created, which may increase stress levels and result in an unpleasant working </w:t>
        <w:br/>
        <w:t xml:space="preserve">atmosphere. Furthermore, it heightened the focus on individual performance and </w:t>
        <w:br/>
        <w:t xml:space="preserve">did little for team building, which should have been highly encouraged in this </w:t>
        <w:br/>
        <w:t xml:space="preserve">kind of corporate environment. As a further matter, this classification can be </w:t>
        <w:br/>
        <w:t xml:space="preserve">counter-productive if there is not an active talk between the employee and the </w:t>
        <w:br/>
        <w:t xml:space="preserve">evaluator, giving concrete feedback about what to do next year to get a better </w:t>
        <w:br/>
        <w:t xml:space="preserve">ranking. Managers felt that the system of Forced distribution was too rigid. If </w:t>
        <w:br/>
        <w:t xml:space="preserve">an entire team performed well or poorly, the manager was still forced to </w:t>
        <w:br/>
        <w:t xml:space="preserve">nominate 'Top Achievers'. Besides, the reality is that not all employees will fit </w:t>
        <w:br/>
        <w:t xml:space="preserve">neatly into one of the categories and might end up in a category that does not </w:t>
        <w:br/>
        <w:t xml:space="preserve">reflect their true performance. The Not Rated category, which was for those </w:t>
        <w:br/>
        <w:t xml:space="preserve">employees who could not receive an accurate rating as they were new to the </w:t>
        <w:br/>
        <w:t xml:space="preserve">organisation, was too generic category and led to managers ranking all the </w:t>
        <w:br/>
        <w:t xml:space="preserve">" new" employees as Not Rated, neglecting their performance and privileging in </w:t>
        <w:br/>
        <w:t xml:space="preserve">this way veteran employees.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2: There is a risk that employees' vision narrows and they lose </w:t>
        <w:br/>
        <w:t xml:space="preserve">sight of 'the big picture'. They restrict their duties only to those which are </w:t>
        <w:br/>
        <w:t xml:space="preserve">involved in the their job description, neglecting others only because they are </w:t>
        <w:br/>
        <w:t xml:space="preserve">not really rewarded.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Now that they are forced to </w:t>
        <w:br/>
        <w:t xml:space="preserve">distinguish, what will managers do?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Managers felt that the system of Forced distribution was too </w:t>
        <w:br/>
        <w:t xml:space="preserve">rigid. If an entire team performed well or poorly, the manager was still forced </w:t>
        <w:br/>
        <w:t xml:space="preserve">to nominate 'Top Achievers'. Besides, the reality is that not all employees </w:t>
        <w:br/>
        <w:t xml:space="preserve">will fit neatly into one of the categories and might end up in a category that </w:t>
        <w:br/>
        <w:t xml:space="preserve">does not reflect their true performance. The Not Rated category, which was for </w:t>
        <w:br/>
        <w:t xml:space="preserve">those employees who could not receive an accurate rating as they were new to </w:t>
        <w:br/>
        <w:t xml:space="preserve">the organisation, was too generic category and led to managers ranking all the </w:t>
        <w:br/>
        <w:t xml:space="preserve">" new" employees as Not Rated, neglecting their performance and privileging in </w:t>
        <w:br/>
        <w:t xml:space="preserve">this way veteran employees.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When might relative performance </w:t>
        <w:br/>
        <w:t xml:space="preserve">management systems be preferred?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The system of forced </w:t>
        <w:br/>
        <w:t xml:space="preserve">distribution in contrast to the absolute ranking system was adopted to </w:t>
        <w:br/>
        <w:t xml:space="preserve">eliminate the key problem of bulk employees receiving high ratings even when </w:t>
        <w:br/>
        <w:t xml:space="preserve">the department had failed miserably in meeting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aim of the </w:t>
        <w:br/>
        <w:t xml:space="preserve">introduction of a relative is to distinguish the top- performers from the </w:t>
        <w:br/>
        <w:t xml:space="preserve">non-performers among all employees. However, the new relative approach revealed </w:t>
        <w:br/>
        <w:t xml:space="preserve">to be too rigid and inappropriate and, therefore, some managers claim that </w:t>
        <w:br/>
        <w:t xml:space="preserve">sometimes they cannot select the best ones and they are only selecting high </w:t>
        <w:br/>
        <w:t xml:space="preserve">performers to satisfy the distribution curve defined by the HR department.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Why were managers lumping all </w:t>
        <w:br/>
        <w:t xml:space="preserve">employees together before?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The managers were </w:t>
        <w:br/>
        <w:t xml:space="preserve">lumping all the employees together as a result of 13 different ratings ranging </w:t>
        <w:br/>
        <w:t xml:space="preserve">from A to E. Few managers were able to influence the employee's rating based on </w:t>
        <w:br/>
        <w:t xml:space="preserve">his interest. The managers were protective about their image in front of their </w:t>
        <w:br/>
        <w:t xml:space="preserve">subordinates resulting in unfair ratings fearing consequences. An analysis </w:t>
        <w:br/>
        <w:t xml:space="preserve">of  the distribution of ratings showed </w:t>
        <w:br/>
        <w:t xml:space="preserve">that the maximum number of employees were grouped together under band B or C as </w:t>
        <w:br/>
        <w:t xml:space="preserve">a result of managers fearing a band of D or E would offend the employees and </w:t>
        <w:br/>
        <w:t xml:space="preserve">giving a level of A for the fear of upsetting a sense of teamwork and </w:t>
        <w:br/>
        <w:t xml:space="preserve">egalitarianism within the R&amp;D groups which led to dissatisfaction among the </w:t>
        <w:br/>
        <w:t xml:space="preserve">top performing employees. Managers had the freedom of distributing the ratings </w:t>
        <w:br/>
        <w:t xml:space="preserve">between the employees owing to the subjective evaluation criteria.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these reasons </w:t>
        <w:br/>
        <w:t xml:space="preserve">together contributed to the cause of managers lumping all employees together in </w:t>
        <w:br/>
        <w:t xml:space="preserve">the former Performance Management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Is pay more closely related to </w:t>
        <w:br/>
        <w:t xml:space="preserve">performance under the new system?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The new PMS </w:t>
        <w:br/>
        <w:t xml:space="preserve">incorporated a system of performance related short and long term equity </w:t>
        <w:br/>
        <w:t xml:space="preserve">bonuses. This also allows for limited stock options to the top management and </w:t>
        <w:br/>
        <w:t xml:space="preserve">directions as an incentive to successfully implement the new PMS.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incentives are </w:t>
        <w:br/>
        <w:t xml:space="preserve">more related to performance than the base pay and appear to be a motivating </w:t>
        <w:br/>
        <w:t xml:space="preserve">factor for the employee. However, there should be a new system of performance </w:t>
        <w:br/>
        <w:t xml:space="preserve">pay out that does not include a confusing forced distribution but values </w:t>
        <w:br/>
        <w:t xml:space="preserve">individual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If you were part of the Performance </w:t>
        <w:br/>
        <w:t xml:space="preserve">Management Evaluation Team, what changes would you recommend and why? How would </w:t>
        <w:br/>
        <w:t xml:space="preserve">you implement these changes?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 1: performance appraisal could be made through a list of key </w:t>
        <w:br/>
        <w:t xml:space="preserve">attributes and respective degree of competence (Not a Strength, Sufficient, A </w:t>
        <w:br/>
        <w:t xml:space="preserve">Strength). Besides, HR department could use a performance coding that </w:t>
        <w:br/>
        <w:t xml:space="preserve">categorizes the employee's performance without giving them a label. Through the </w:t>
        <w:br/>
        <w:t xml:space="preserve">color maps, for example, company is able to define performance and compare it </w:t>
        <w:br/>
        <w:t xml:space="preserve">with a potential one, in order to understand if employees require replacement </w:t>
        <w:br/>
        <w:t xml:space="preserve">or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 2: Create objective criteria to define each of the rating levels </w:t>
        <w:br/>
        <w:t xml:space="preserve">for each of the dimensions that are being evaluated, and at the same time make </w:t>
        <w:br/>
        <w:t xml:space="preserve">comparison between employees. The aim of the introduction of a relative </w:t>
        <w:br/>
        <w:t xml:space="preserve">approach was to force managers to differentiate the subordinates: allows the </w:t>
        <w:br/>
        <w:t xml:space="preserve">company to distinguish who are top- performers and non-performers among all </w:t>
        <w:br/>
        <w:t xml:space="preserve">employees. However, the new relative approach revealed to be too rigid and </w:t>
        <w:br/>
        <w:t xml:space="preserve">inappropriate and, therefore, some managers claim that sometimes they cannot </w:t>
        <w:br/>
        <w:t xml:space="preserve">select the best ones and they are only selecting high performers to satisfy the </w:t>
        <w:br/>
        <w:t xml:space="preserve">distribution curve defined by the HR department. When using an objective </w:t>
        <w:br/>
        <w:t xml:space="preserve">approach, managers exactly know in which category the employee fits into. If </w:t>
        <w:br/>
        <w:t xml:space="preserve">well defined, these objective criteria, followed by a candidate comparison, </w:t>
        <w:br/>
        <w:t xml:space="preserve">will allow the performance evaluation to reflect who are the ones who should be </w:t>
        <w:br/>
        <w:t xml:space="preserve">retained and rewarded and the ones who need to be trained or fired.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 3: As Vitality Health Enterprise aims at revising their new </w:t>
        <w:br/>
        <w:t xml:space="preserve">corporate performance management system in conjunction with the corporate </w:t>
        <w:br/>
        <w:t xml:space="preserve">vision they should ensure that the corporate performance management is aligned. </w:t>
        <w:br/>
        <w:t xml:space="preserve">The common tool to align the PMS with the strategy is Kaplan and Norton's </w:t>
        <w:br/>
        <w:t xml:space="preserve">Balanced Scorecard.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BSC framework consists of four elements – </w:t>
        <w:br/>
        <w:t xml:space="preserve">Financial, Customer, Internal Process and Learning Development. By cascading </w:t>
        <w:br/>
        <w:t xml:space="preserve">these perspectives to the performance review, managers and employee always feel </w:t>
        <w:br/>
        <w:t xml:space="preserve">what they are reviewing and conducting is a part of their job responsibility measured </w:t>
        <w:br/>
        <w:t xml:space="preserve">through KPI.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https://assignbuster.com/performance-b-or-c-levels-the-root-of/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Performance b or c levels. the root of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formance-b-or-c-levels-the-root-o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Performance b or c levels. the root of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b or c levels. the root of</dc:title>
  <dc:subject>Others;</dc:subject>
  <dc:creator>AssignBuster</dc:creator>
  <cp:keywords/>
  <dc:description>Answer: With the help of Beth Williams, the Performance Management Evaluation Team was able to review the methods and policies of the company, through...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