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"https://assignbuster.com/erratum-insights-into-the-mineralogy-and-surface-chemistry-of-extracellular-biogenic-s-globules-produced-by-chlorobaculum-tepidum/"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insights into the mineralogy and surface chemistry of extracellular biog...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Erratum on </w:t>
        <w:br/>
      </w:r>
      <w:hyperlink r:id="rId15">
        <w:r>
          <w:rPr>
            <w:rStyle w:val="a8"/>
          </w:rPr>
          <w:t xml:space="preserve">Insights Into the Mineralogy and Surface Chemistry of Extracellular Biogenic S </w:t>
        </w:r>
        <w:r>
          <w:rPr>
            <w:rStyle w:val="a8"/>
            <w:position w:val="8"/>
            <w:sz w:val="19"/>
          </w:rPr>
          <w:t xml:space="preserve">0 </w:t>
        </w:r>
        <w:r>
          <w:rPr>
            <w:rStyle w:val="a8"/>
          </w:rPr>
          <w:t xml:space="preserve">Globules Produced by </w:t>
        </w:r>
        <w:r>
          <w:rPr>
            <w:rStyle w:val="a8"/>
            <w:i/>
          </w:rPr>
          <w:t xml:space="preserve">Chlorobaculum tepidum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Marnocha, C. L., Sabanayagam, C. R., Modla, S., Powell, D. H., Henri, P. A., Steele, A. S., et al. (2019). Front. Microbiol. 10: 271. doi: </w:t>
      </w:r>
      <w:hyperlink r:id="rId15">
        <w:r>
          <w:rPr>
            <w:rStyle w:val="a8"/>
            <w:i/>
          </w:rPr>
          <w:t xml:space="preserve">10. 3389/fmicb. 2019. 00271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a typesetting error, the citations for “ Steudel, 2003” were replaced with question marks. Corrections have been made in theResults and Discussionsection, sub-sectionAlpha-Cycloocta Sulfur (a-S8) in Biogenic Globules and Abiotic Sols, paragraph three, and sub-sectionThe Biogenic S0 Coating Is Composed of Proteins and Polysaccharides, paragraph two.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publisher apologizes for this error.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https://assignbuster.com/erratum-insights-into-the-mineralogy-and-surface-chemistry-of-extracellular-biogenic-s-globules-produced-by-chlorobaculum-tepidum/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insights into the mineralogy an...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9.00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insights into the mineralogy and surface chemistry of extracellular biog...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insights into the mineralogy and surface chemistry of extracellular biog...</dc:title>
  <dc:subject>Health &amp; Medicine;</dc:subject>
  <dc:creator>AssignBuster</dc:creator>
  <cp:keywords/>
  <dc:description>An Erratum on Insights Into the Mineralogy and Surface Chemistry of Extracellular Biogenic S 0 Globules Produced by Chlorobaculum tepidum by Marnocha,...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