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"https://assignbuster.com/the-internet-13764/"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internet 13764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a worldwide connection of thousands of computer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them speak the same language, TCP/IP, the standard protocol.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people with access to these networks to share information and knowledge.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available on the Internet are chat groups, e-mail, newsgroups,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transfers, and the World Wide Web. The Internet has no centralized authority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uncensored. The Internet belongs to everyone and to no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structured in a hierarchy. At the top, each country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least one public backbone network. Backbone networks are made of high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lines that connect to other backbones. There are thousands of service providers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networks that connect home or college users to the backbone networks. Today,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more than fifty-thousand networks in more than one-hundred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worldwide. However, it all started with one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1960's the Cold War was escalating and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was faced with a problem. How could the country communicate after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nuclear war? The Pentagon's Advanced Research Projects Agency, ARPA, had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solution. They would create a non-centralized network that linked from city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city, and base to base. The network was designed to function when parts of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destroyed. The network could not have a center because it would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target for enemies. In 1969, ARPANET was created, named after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Pentagon sponsor. There were four supercomputer stations, called nodes,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this high speed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 grew during the 1970's as more and more supercomputer stations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added. The users of ARPANET had changed the high speed network to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post office. Scientists and researchers used ARPANET to collaborate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projects and to trade notes. Eventually, people used ARPANET for leisure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 such as chatting. Soon after, the mailing list was developed. Mailing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lists were discussion groups of people who would send their messages via e-mail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group address, and also receive messages. This could be done twenty-four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hours a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ARPANET became larger, a more sophisticated and standard protocol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needed. The protocol would have to link users from other small networks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ARPANET, the main network. The standard protocol invented in 1977 was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TCP/IP. Because of TCP/IP, connecting to ARPANET by any other network was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possible. In 1983, the military portion of ARPANET broke off and formed MILNET.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year, TCP/IP was made a standard and it was being used by everyone.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linked all parts of the branching complex networks, which soon came to be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1985, the National Science Foundation (NSF) began a program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 Internet access centered on its six powerful supercomputer stations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 the United States. They created a backbone called NSFNET to connect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 campuses via regional networks to its supercomputer centers. 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officially expired in 1989. Most of the networks were gained by NSFNET.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became parts of smaller networks. The Defense Communications Agency shut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ARPANET because its functions had been taken over by NSFNET. Amazingly,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ARPANET was turned off in June of 1990, no one except the network 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1990's the Internet experienced explosive growth.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estimated that the number of computers connected to the Internet was doubling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year. It was also estimated that at this rapid rate of growth, everyone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an e-mail address by the year 2020. The main cause of this growth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creation of the World Wide Web. The World Wide Web was created at CERN,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physics laboratory in Geneva, Switzerland. The Web's development was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transmission of web pages over the Internet, called Hyper Text Transmission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 or HTTP. It is an interactive system for the dissemination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retrieval of information through web pages. The pages may consist of text,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pictures, sound, music, voice, animations, and video. Web pages can link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web pages by hypertext links. When there is hypertext on a page, the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simply click on the link and be taken to the new page. Previously,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was black and white, text, and files. The web added color.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provide entertainment, information, or commercial advertisement.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Web is the fastest growing Internet resource.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has dramatically changed from its original purpose.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by the United States government for exclusive use of government officials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military to communicate after a nuclear war. Today, the Internet is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globally for a variety of purposes. People can send their friends an 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hello." They can download a recipe for a new type of lasagna. They can argue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politics on-line, and even shop and bank electronically in their homes.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of people signing on-line is still increasing and the end it not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sight. As we approach the 21st century, we are experiencing a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transformation due to the Internet and the World Wide Web. We are breaking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restrictions of the printed page and the boundaries of nations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may not be aware of it, but the World Wide Web is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transforming the world as we know it. You've probably heard a lot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and the World Wide Web, but you may not know what these terms mean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intimidated by this rapidly advancing field of science. If there is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 of this field that is advancing faster than any other, it is the 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which this technology can be learned.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Internet, by definition is a " network of networks." That is, it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world-wide network that links many smaller networks. The World Wide Web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subdivision of the Internet. The World Wide Web consists of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(servers) all over the world that store information in a textual as well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 format. Each of these servers has a specific Internet address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users to easily locate information. Files stored on a server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accessed in two ways. The first is simply by clicking on a link in a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(better known as a Web page) that points to the address of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document. The second way to locate a particular Web page is by typing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Universal Resource Locator (URL) of the page in your browser (the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interface used to navigate the World Wide Web). The URL of a page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string of characters that appears in the Location: box at the top of your screen.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Web page has a unique URL which begins with the letters " http://"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it as a We b page. This is the equivalent of the Internet address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tells the computer where to find the particular page you are looking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greatest advantage of producing information in HTML format,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files may be linked to one another via hyperlinks (or links)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documents. Links usually appear in a different color than the rest of the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Web page and are often underlined. Navigating the Web is as simple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clicking a mouse button. Clicking the mouse on a link tells the computer to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another Internet location and display a specific file. Also, most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browsers allow easy navigation of the Web by utilizing " Back" and " Forward"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buttons that can trace your path around the Web. Links within Web pages aren't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limited to just other Web pages. They can include any type of file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more common types of files found on the Web are graphics files,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files, and files containing movie clips. These files can be run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helper applications that the Web browser associates with files of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student, the Web can provide you with an enormous source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pertaining to any area of academic interest. This can be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when information is needed to write a term paper. Students can use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many Search Engines on the Web to locate information on virtually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topic, just by typing the topic that they wish to find information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application many students find the World Wide Web to be useful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is career planning. There are hundreds of Web sites that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about job openings in every field all over the United States 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abroad. Job openings can be found listed either by profession or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geographical location, so students don't have to waste time looking through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listings that don't pertain to their area of interest or location of preference.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Alas, if students fail to find job openings they are interested in, they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 their resumes to employment service Web sites which try to match employers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those seeking employment.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Web can also be a useful place for high school students applying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 or college graduates who wish to delay their job hunt by going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graduate school. Many colleges and universities around the world are getting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to provide their students with access to the enormous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available on it. This allows students the opportunity to browse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 at different colleges where they can find information useful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selecting the institution most appropriate to their academic needs.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World Wide Web can provide information crucial to your academic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professional career, the information contained on it is not limited to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matters. The Web can also provide some entertaining diversions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academics. You can spend hours on the internet and it only feels like a couple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minutes. A recent topic I have personally been looking into is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dimensional chat rooms. In this type of chat room you virtually walk around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 other people and attempt to have a conversation with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Unfortunatlely everyone is not always responsive as you would like them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an avid user of the internet I highly recommend all people to look into 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Worlds Chat".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21st century approaches, it seems inevitable that computer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technology will radically transform our world in the years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come. The Internet and the World Wide Web, in particular, appear to 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 that will lead us into the Information Age. The social and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implications for this new technology are astounding. Never before has such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enormous amount of information been available to a limitless number of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Already, issues of censorship and free-speech have come to take center stage,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scrambles to deal with the power of modern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 has already affected our educational, political,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sectors, and it now seems poised to affect every other aspect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life. The days where every home will have a computer are not far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present. In order to keep up with the technology of the future, you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catch up with the technology of the present. The easiest way to do this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wander around the World Wide Web. It's as easy as clicking a mouse.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 back and explore the World Wide Web at your own pace, and don't let yourself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left behind when the next technological breakthrough comes along.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https://assignbuster.com/the-internet-13764/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internet 13764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internet 13764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internet 13764</dc:title>
  <dc:subject>Technology;</dc:subject>
  <dc:creator>AssignBuster</dc:creator>
  <cp:keywords/>
  <dc:description>The Internet The Internet is a worldwide connection of thousands of computer networks.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