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Aldkj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HQ: GuwahatiHT: Assam9 years exp – largely worked in north eastGross adds – 5500 to 6000Market size – 35kActivating outlets – 1500Revenue KPIs – 5. 5 CrDIPU BARMANE-Mail: [email protected] Phone Nos.: +91-94351-09419, 0361-2558997Manager – Trade sales – GuwahatiLooking for assignments in Trade Sales with an organisation of repute. Professional Snapshot:&lt; A competent sales professional with an indepth knowledge and experience of the DTH Market.&lt; Presently working with Tata Sky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Manager Trade sales – Guwahati.&lt; Excellent communication, interpersonal, analytical skills with strong organizational and team building abilities. Areas of Expertise: Distributor Management:&lt; Monitoring Stock levels (both physical and virtual) at distributor end and planning reorders as per desired inventory level norms.&lt; Monitoring Stock hygiene and also warehouse hygiene.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Dealer Network / Channel Management:&lt; Interacting with all Area Sales Executive, dealers and trade partners on a regular basis and informing/ updating them on the various schemes that are floated from time to time.&lt; Monitoring adequate availability of stock throughout the network and ensuring smooth replenishment of stocks as well as Point of Purchase (POP) materials.&lt; Enhancing visibility at retail outlets to generate higher footfalls. Systems Adherence and Management:&lt; Ensuring daily uploading of data into systems, whether for sales or for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&lt; Also driving Web Recharge wherever connectivity is a non-issue. People Management:&lt; Conducting weekly and monthly review meetings with Sales Incharge to look back at what has been done and what could have been done better. Organisational Experience: Since May’06 with Tata Sky Ltd.:(Incorporated in 2004, Tata Sky is an 80: 20 JV between TATA Sons and STAR (News Corporation). Tata Sky offers Indian viewers a world-class television viewing experience through its Satellite..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https://assignbuster.com/aldkj-263-words-college-essay/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Aldkj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dkj-263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Aldkj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Aldkj college essay</dc:title>
  <dc:subject>Others;</dc:subject>
  <dc:creator>AssignBuster</dc:creator>
  <cp:keywords/>
  <dc:description>5 CrDIPU BARMANE-Mail: [email protected] Phone Nos: +91-94351-09419, 0361-2558997Manager Trade sales GuwahatiLooking for assignments in Trade Sales wi...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