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Creative writing assignment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Creative Writing AssingmentStaphylococcus EpidermidisHello. My name is Staphylococcus Epidermidis.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found most on the skin, mucous membranes or surrounding any body openings. I form in grape like clusters and form colonies from like 1-2mm in diameter. Many other bacterians ask me if I am good or bad and many of the good ones get astonished when I tell them I am bad. The bad bacterians are like hey bro welcome to the ??? bad??? family. I lead to pathogens of nosocomial infections, that are associated with foreign body infections.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Those most people most likely to get this infection are intravenous(injecting drugs in thier body) drug users, newborns, elderly, and those using catheters or other artificial appliances. I produce slime layers, which forms a hydrophobic biofilm. This biofilm that is produced is adhesive to people who have prosthetics that creates diseases such as endocarditis. There is a way to get rid of me though. My ability to form biofilms on plastic devices is a major virulence(cause of disease) factor for me. I let other bacteria to bind themselves to my biofilm but by me doing this I decrease the life of the bacteria. By this combination antibiotics such as: vancomycin or rifampin can clear this infection away. But I am still resistant to some antibiotics such as penicillin, amoxicillin, and methicillin.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do want to get rid of me because I can cause damage to your body and it is possible to kill me. My name is Staphylococcus Epidermidis and I am a bacteria.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https://assignbuster.com/creative-writing-assignment/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Creative writing assignment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reative-writing-assign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Creative writing assignment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writing assignment</dc:title>
  <dc:subject>Others;</dc:subject>
  <dc:creator>AssignBuster</dc:creator>
  <cp:keywords/>
  <dc:description>My name is Staphylococcus Epidermidis and I am a bacteria.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