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What are the roles of the president?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are the roles and duties of the president? Define chief administrator. If want similar unique?? paper to go to essaylab. com/order-essay-online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Chief Executive – executive power to enforce and lead the nation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Commander in Chief – directing military, controls military aresenal like tanks. and 3rdly always has the “ football” (brief case containing codes to launch the nuclear missles of the US at some nation.)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Chief Legislature – * sets public policy* Through Union, initiates suggests, requests, insists, and demands legislation. Campaignes and lobbies for certian bills to be passed. Prop #s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Chief Administrator – Representative of the Nation essay writer service. Runs and directs the 2-7 million government officials with a budget of $2. 5 trillion a year. Annually meets with the VP, secretaries of Defence, state and security. and Joint Chief of Staff.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Chief of Citizens – 5th role; Represent (the interests) of all ppl. “ the representitative of all the people”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Chief of the Party – Party leader: Awknoledged leader of the party that controls the excecutive branch.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Chief Diplomat – The main architect of US foreign policy and the nation’s chief spokesman to the rest of the world.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Formal Qualifications – 1. Natural born citizen, 2. 35 years old +3. 14years of residency in the US </w:t>
      </w:r>
    </w:p>
    <w:p>
      <w:pPr>
        <w:pStyle w:val="TextBody"/>
        <w:bidi w:val="0"/>
        <w:jc w:val="start"/>
        <w:rPr/>
      </w:pPr>
      <w:r>
        <w:rPr/>
        <w:t xml:space="preserve">More roles and duties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responds to military emergencies – Commander-in-Chief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submits an annual economic report to – Congress Economic Planner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vetoes legislation – Chief Legislator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negotiates treaties – Chief Diplomat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sees that laws are carried out – Chief Executive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grants reprieves, pardons, and amnesty – Chief Executive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decides whether the United States will recognize other governments – Chief Diplomat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presents a legislative program to Congress – Chief Legislator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appoints federal judges – Chief Executive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commissions all military officers – Commander-in-Chief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supports candidate of the party – Party Leader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prepares the federal budget – Chief Administrator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works for congressional support – Chief Legislator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issues executive orders – Chief Administrator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makes executive agreements with other countries – Chief Diplomat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directs the nations foreign policy – Chief Diplomat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removes federal officials – Chief Administrator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promotes high employment, production, and purchasing power – Economic Planner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may use the military at home as needed – Protector of the People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is responsible for key military decisions – Commander-in-Chief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throws out the first pitch of a baseball game – Head of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 about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https://assignbuster.com/what-are-the-roles-of-the-president/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What are the roles of the president?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hat-are-the-roles-of-the-presid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 are the roles of the president?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the roles of the president?</dc:title>
  <dc:subject>Others;</dc:subject>
  <dc:creator>AssignBuster</dc:creator>
  <cp:keywords/>
  <dc:description>Chief Diplomat The main architect of US foreign policy and the nation's chief spokesman to the rest of the world.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