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"https://assignbuster.com/five-day-food-and-beverage-record/"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Five-day food and beverage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Five-day Food and Beverage Record Day Time Food and Beverage Description </w:t>
        <w:br/>
        <w:t xml:space="preserve">Amount Eaten </w:t>
        <w:br/>
        <w:t xml:space="preserve">Approximated Amount of Vitamin A </w:t>
        <w:br/>
        <w:t xml:space="preserve">July 2, 2012 </w:t>
        <w:br/>
        <w:t xml:space="preserve">6: 00 am </w:t>
        <w:br/>
        <w:t xml:space="preserve">Cheese Omelet </w:t>
        <w:br/>
        <w:t xml:space="preserve">2 slices (150g) </w:t>
        <w:br/>
        <w:t xml:space="preserve">10% </w:t>
        <w:br/>
        <w:t xml:space="preserve">Glass of skimmed Milk </w:t>
        <w:br/>
        <w:t xml:space="preserve">I cup (250g) </w:t>
        <w:br/>
        <w:t xml:space="preserve">15% </w:t>
        <w:br/>
        <w:t xml:space="preserve">9: 00 am </w:t>
        <w:br/>
        <w:t xml:space="preserve">Fried Bread (Toast) </w:t>
        <w:br/>
        <w:t xml:space="preserve">1 piece (20g) </w:t>
        <w:br/>
        <w:t xml:space="preserve">0% </w:t>
        <w:br/>
        <w:t xml:space="preserve">Gourmet coffee </w:t>
        <w:br/>
        <w:t xml:space="preserve">1 cup (250g) </w:t>
        <w:br/>
        <w:t xml:space="preserve">0% </w:t>
        <w:br/>
        <w:t xml:space="preserve">12: 00 pm </w:t>
        <w:br/>
        <w:t xml:space="preserve">Chilled apple fruit Juice </w:t>
        <w:br/>
        <w:t xml:space="preserve">1 cup (250g) </w:t>
        <w:br/>
        <w:t xml:space="preserve">78% </w:t>
        <w:br/>
        <w:t xml:space="preserve">Pappardelle Pasta </w:t>
        <w:br/>
        <w:t xml:space="preserve">1 cup (165g) </w:t>
        <w:br/>
        <w:t xml:space="preserve">0% </w:t>
        <w:br/>
        <w:t xml:space="preserve">Tomato Dill Soup </w:t>
        <w:br/>
        <w:t xml:space="preserve">1 can (303g) </w:t>
        <w:br/>
        <w:t xml:space="preserve">2% </w:t>
        <w:br/>
        <w:t xml:space="preserve">Bottled Water </w:t>
        <w:br/>
        <w:t xml:space="preserve">200ml </w:t>
        <w:br/>
        <w:t xml:space="preserve">0% </w:t>
        <w:br/>
        <w:t xml:space="preserve">2: 00 pm </w:t>
        <w:br/>
        <w:t xml:space="preserve">Crab cake </w:t>
        <w:br/>
        <w:t xml:space="preserve">1 piece (100g) </w:t>
        <w:br/>
        <w:t xml:space="preserve">2% </w:t>
        <w:br/>
        <w:t xml:space="preserve">Mozzarella Cheese </w:t>
        <w:br/>
        <w:t xml:space="preserve">1 cup (70g) </w:t>
        <w:br/>
        <w:t xml:space="preserve">1% </w:t>
        <w:br/>
        <w:t xml:space="preserve">Iced Tea </w:t>
        <w:br/>
        <w:t xml:space="preserve">253g </w:t>
        <w:br/>
        <w:t xml:space="preserve">1% </w:t>
        <w:br/>
        <w:t xml:space="preserve">5: 00 pm </w:t>
        <w:br/>
        <w:t xml:space="preserve">Sponge pudding (Heinz) </w:t>
        <w:br/>
        <w:t xml:space="preserve">¼ can (75g) </w:t>
        <w:br/>
        <w:t xml:space="preserve">0% </w:t>
        <w:br/>
        <w:t xml:space="preserve">Cheddar Cheese Burger </w:t>
        <w:br/>
        <w:t xml:space="preserve">1 piece </w:t>
        <w:br/>
        <w:t xml:space="preserve">0% </w:t>
        <w:br/>
        <w:t xml:space="preserve">Espresso coffee(Double) </w:t>
        <w:br/>
        <w:t xml:space="preserve">1 cup (250g) </w:t>
        <w:br/>
        <w:t xml:space="preserve">5% </w:t>
        <w:br/>
        <w:t xml:space="preserve">8: 00 pm </w:t>
        <w:br/>
        <w:t xml:space="preserve">Pork chops </w:t>
        <w:br/>
        <w:t xml:space="preserve">3 pieces(150g) </w:t>
        <w:br/>
        <w:t xml:space="preserve">10% </w:t>
        <w:br/>
        <w:t xml:space="preserve">Macaroni pasta </w:t>
        <w:br/>
        <w:t xml:space="preserve">50(g) </w:t>
        <w:br/>
        <w:t xml:space="preserve">6% </w:t>
        <w:br/>
        <w:t xml:space="preserve">Total Vitamin A Intake = 130% </w:t>
        <w:br/>
        <w:t xml:space="preserve">Day 2 </w:t>
        <w:br/>
        <w:t xml:space="preserve">Date </w:t>
        <w:br/>
        <w:t xml:space="preserve">Time </w:t>
        <w:br/>
        <w:t xml:space="preserve">Food and Beverage Description </w:t>
        <w:br/>
        <w:t xml:space="preserve">Amount Eaten </w:t>
        <w:br/>
        <w:t xml:space="preserve">Approximated Amount of Vitamin A </w:t>
        <w:br/>
        <w:t xml:space="preserve">July 3, 2012 </w:t>
        <w:br/>
        <w:t xml:space="preserve">7: 30 am </w:t>
        <w:br/>
        <w:t xml:space="preserve">Poached eggs </w:t>
        <w:br/>
        <w:t xml:space="preserve">220g </w:t>
        <w:br/>
        <w:t xml:space="preserve">23% </w:t>
        <w:br/>
        <w:t xml:space="preserve">Potato waffles </w:t>
        <w:br/>
        <w:t xml:space="preserve">1 cup (165g) </w:t>
        <w:br/>
        <w:t xml:space="preserve">10% </w:t>
        <w:br/>
        <w:t xml:space="preserve">Hot Chocolate </w:t>
        <w:br/>
        <w:t xml:space="preserve">1 cup (250g) </w:t>
        <w:br/>
        <w:t xml:space="preserve">9% </w:t>
        <w:br/>
        <w:t xml:space="preserve">10: 00 am </w:t>
        <w:br/>
        <w:t xml:space="preserve">Laver bread </w:t>
        <w:br/>
        <w:t xml:space="preserve">1 piece (236g) </w:t>
        <w:br/>
        <w:t xml:space="preserve">2% </w:t>
        <w:br/>
        <w:t xml:space="preserve">Scrapple and Gourmet coffee </w:t>
        <w:br/>
        <w:t xml:space="preserve">253g </w:t>
        <w:br/>
        <w:t xml:space="preserve">2% </w:t>
        <w:br/>
        <w:t xml:space="preserve">12: 30 pm </w:t>
        <w:br/>
        <w:t xml:space="preserve">Boiled Arrow roots </w:t>
        <w:br/>
        <w:t xml:space="preserve">200g </w:t>
        <w:br/>
        <w:t xml:space="preserve">625% </w:t>
        <w:br/>
        <w:t xml:space="preserve">Mushroom soup </w:t>
        <w:br/>
        <w:t xml:space="preserve">1 cup (245g) </w:t>
        <w:br/>
        <w:t xml:space="preserve">4% </w:t>
        <w:br/>
        <w:t xml:space="preserve">Roasted Chicken </w:t>
        <w:br/>
        <w:t xml:space="preserve">150g </w:t>
        <w:br/>
        <w:t xml:space="preserve">0% </w:t>
        <w:br/>
        <w:t xml:space="preserve">Rice </w:t>
        <w:br/>
        <w:t xml:space="preserve">1 cup (165g) </w:t>
        <w:br/>
        <w:t xml:space="preserve">0% </w:t>
        <w:br/>
        <w:t xml:space="preserve">3: 45 pm </w:t>
        <w:br/>
        <w:t xml:space="preserve">Black pudding </w:t>
        <w:br/>
        <w:t xml:space="preserve">3 pieces (135g) </w:t>
        <w:br/>
        <w:t xml:space="preserve">12% </w:t>
        <w:br/>
        <w:t xml:space="preserve">Herbal tea (Straw berry) </w:t>
        <w:br/>
        <w:t xml:space="preserve">200ml </w:t>
        <w:br/>
        <w:t xml:space="preserve">3% </w:t>
        <w:br/>
        <w:t xml:space="preserve">7: 30 pm </w:t>
        <w:br/>
        <w:t xml:space="preserve">Garlic Mashed potatoes </w:t>
        <w:br/>
        <w:t xml:space="preserve">2 cups (280g) </w:t>
        <w:br/>
        <w:t xml:space="preserve">4% </w:t>
        <w:br/>
        <w:t xml:space="preserve">Corned beef </w:t>
        <w:br/>
        <w:t xml:space="preserve">100g </w:t>
        <w:br/>
        <w:t xml:space="preserve">3% </w:t>
        <w:br/>
        <w:t xml:space="preserve">10: 00 pm </w:t>
        <w:br/>
        <w:t xml:space="preserve">Black Grapes </w:t>
        <w:br/>
        <w:t xml:space="preserve">½ cup (80g) </w:t>
        <w:br/>
        <w:t xml:space="preserve">2% </w:t>
        <w:br/>
        <w:t xml:space="preserve">Total Vitamin A Intake = 699% </w:t>
        <w:br/>
        <w:br/>
        <w:t xml:space="preserve">Day 3 </w:t>
        <w:br/>
        <w:t xml:space="preserve">Date </w:t>
        <w:br/>
        <w:t xml:space="preserve">Time </w:t>
        <w:br/>
        <w:t xml:space="preserve">Food and Beverage Description </w:t>
        <w:br/>
        <w:t xml:space="preserve">Amount Eaten </w:t>
        <w:br/>
        <w:t xml:space="preserve">Approximated Amount of Vitamin A </w:t>
        <w:br/>
        <w:t xml:space="preserve">July 4, 2012 </w:t>
        <w:br/>
        <w:t xml:space="preserve">7: 30 am </w:t>
        <w:br/>
        <w:t xml:space="preserve">Baked Beans </w:t>
        <w:br/>
        <w:t xml:space="preserve">180g </w:t>
        <w:br/>
        <w:t xml:space="preserve">21% </w:t>
        <w:br/>
        <w:t xml:space="preserve">Grilled bacon </w:t>
        <w:br/>
        <w:t xml:space="preserve">3 slices (165g) </w:t>
        <w:br/>
        <w:t xml:space="preserve">2% </w:t>
        <w:br/>
        <w:t xml:space="preserve">Black Coffee </w:t>
        <w:br/>
        <w:t xml:space="preserve">1 cup (250g) </w:t>
        <w:br/>
        <w:t xml:space="preserve">5% </w:t>
        <w:br/>
        <w:t xml:space="preserve">10: 00 am </w:t>
        <w:br/>
        <w:t xml:space="preserve">Chicken salad </w:t>
        <w:br/>
        <w:t xml:space="preserve">1 side plate (200g) </w:t>
        <w:br/>
        <w:t xml:space="preserve">5% </w:t>
        <w:br/>
        <w:t xml:space="preserve">Fruit juice (Mango) </w:t>
        <w:br/>
        <w:t xml:space="preserve">255g </w:t>
        <w:br/>
        <w:t xml:space="preserve">11% </w:t>
        <w:br/>
        <w:t xml:space="preserve">12: 30 pm </w:t>
        <w:br/>
        <w:t xml:space="preserve">Spinach </w:t>
        <w:br/>
        <w:t xml:space="preserve">200g </w:t>
        <w:br/>
        <w:t xml:space="preserve">42% </w:t>
        <w:br/>
        <w:t xml:space="preserve">Fruit Yoghurt </w:t>
        <w:br/>
        <w:t xml:space="preserve">1 cup (245g) </w:t>
        <w:br/>
        <w:t xml:space="preserve">2% </w:t>
        <w:br/>
        <w:t xml:space="preserve">Fish fillet </w:t>
        <w:br/>
        <w:t xml:space="preserve">150g </w:t>
        <w:br/>
        <w:t xml:space="preserve">3% </w:t>
        <w:br/>
        <w:t xml:space="preserve">Rice </w:t>
        <w:br/>
        <w:t xml:space="preserve">1 cup (165g) </w:t>
        <w:br/>
        <w:t xml:space="preserve">0% </w:t>
        <w:br/>
        <w:t xml:space="preserve">3: 45 pm </w:t>
        <w:br/>
        <w:t xml:space="preserve">Fresh water melon </w:t>
        <w:br/>
        <w:t xml:space="preserve">2 pieces (135g) </w:t>
        <w:br/>
        <w:t xml:space="preserve">80% </w:t>
        <w:br/>
        <w:t xml:space="preserve">Espresso coffee </w:t>
        <w:br/>
        <w:t xml:space="preserve">200ml </w:t>
        <w:br/>
        <w:t xml:space="preserve">3% </w:t>
        <w:br/>
        <w:t xml:space="preserve">7: 30 pm </w:t>
        <w:br/>
        <w:t xml:space="preserve">Pappardelle pasta </w:t>
        <w:br/>
        <w:t xml:space="preserve">2 cups (280g) </w:t>
        <w:br/>
        <w:t xml:space="preserve">2% </w:t>
        <w:br/>
        <w:t xml:space="preserve">Goat meat </w:t>
        <w:br/>
        <w:t xml:space="preserve">253g </w:t>
        <w:br/>
        <w:t xml:space="preserve">0% </w:t>
        <w:br/>
        <w:t xml:space="preserve">10: 00 pm </w:t>
        <w:br/>
        <w:t xml:space="preserve">Fresh Asparagus </w:t>
        <w:br/>
        <w:t xml:space="preserve">80g </w:t>
        <w:br/>
        <w:t xml:space="preserve">14% </w:t>
        <w:br/>
        <w:t xml:space="preserve">Total Vitamin A Intake = 190% </w:t>
        <w:br/>
        <w:t xml:space="preserve">Day 4 </w:t>
        <w:br/>
        <w:t xml:space="preserve">Date </w:t>
        <w:br/>
        <w:t xml:space="preserve">Time </w:t>
        <w:br/>
        <w:t xml:space="preserve">Food and Beverage Description </w:t>
        <w:br/>
        <w:t xml:space="preserve">Amount Eaten </w:t>
        <w:br/>
        <w:t xml:space="preserve">Approximated Amount of Vitamin A </w:t>
        <w:br/>
        <w:t xml:space="preserve">July 5, 2012 </w:t>
        <w:br/>
        <w:t xml:space="preserve">7: 30 am </w:t>
        <w:br/>
        <w:t xml:space="preserve">French Fries </w:t>
        <w:br/>
        <w:t xml:space="preserve">220g </w:t>
        <w:br/>
        <w:t xml:space="preserve">2% </w:t>
        <w:br/>
        <w:t xml:space="preserve">Fresh Fruit juice </w:t>
        <w:br/>
        <w:t xml:space="preserve">1 cup (165g) </w:t>
        <w:br/>
        <w:t xml:space="preserve">27% </w:t>
        <w:br/>
        <w:t xml:space="preserve">Sliced Sausage </w:t>
        <w:br/>
        <w:t xml:space="preserve">4 pieces(100g) </w:t>
        <w:br/>
        <w:t xml:space="preserve">10% </w:t>
        <w:br/>
        <w:t xml:space="preserve">10: 00 am </w:t>
        <w:br/>
        <w:t xml:space="preserve">Sandwich </w:t>
        <w:br/>
        <w:t xml:space="preserve">1 piece (150g) </w:t>
        <w:br/>
        <w:t xml:space="preserve">18% </w:t>
        <w:br/>
        <w:t xml:space="preserve">Soda (Coke) </w:t>
        <w:br/>
        <w:t xml:space="preserve">253g </w:t>
        <w:br/>
        <w:t xml:space="preserve">0% </w:t>
        <w:br/>
        <w:t xml:space="preserve">12: 30 pm </w:t>
        <w:br/>
        <w:t xml:space="preserve">Boiled Arrow roots </w:t>
        <w:br/>
        <w:t xml:space="preserve">200g </w:t>
        <w:br/>
        <w:t xml:space="preserve">625% </w:t>
        <w:br/>
        <w:t xml:space="preserve">Tomato soup </w:t>
        <w:br/>
        <w:t xml:space="preserve">1 cup (245g) </w:t>
        <w:br/>
        <w:t xml:space="preserve">67% </w:t>
        <w:br/>
        <w:t xml:space="preserve">spinach </w:t>
        <w:br/>
        <w:t xml:space="preserve">150g </w:t>
        <w:br/>
        <w:t xml:space="preserve">42% </w:t>
        <w:br/>
        <w:t xml:space="preserve">Seasoned Rice </w:t>
        <w:br/>
        <w:t xml:space="preserve">1 cup (165g) </w:t>
        <w:br/>
        <w:t xml:space="preserve">0% </w:t>
        <w:br/>
        <w:t xml:space="preserve">3: 45 pm </w:t>
        <w:br/>
        <w:t xml:space="preserve">Potato cheese soup </w:t>
        <w:br/>
        <w:t xml:space="preserve">3 pieces (135g) </w:t>
        <w:br/>
        <w:t xml:space="preserve">12% </w:t>
        <w:br/>
        <w:t xml:space="preserve">Croissants </w:t>
        <w:br/>
        <w:t xml:space="preserve">2 pieces (100g) </w:t>
        <w:br/>
        <w:t xml:space="preserve">2% </w:t>
        <w:br/>
        <w:t xml:space="preserve">7: 30 pm </w:t>
        <w:br/>
        <w:t xml:space="preserve">Mashed Potatoes </w:t>
        <w:br/>
        <w:t xml:space="preserve">2 cups (280g) </w:t>
        <w:br/>
        <w:t xml:space="preserve">3% </w:t>
        <w:br/>
        <w:t xml:space="preserve">Cabbage salad </w:t>
        <w:br/>
        <w:t xml:space="preserve">253g </w:t>
        <w:br/>
        <w:t xml:space="preserve">79% </w:t>
        <w:br/>
        <w:t xml:space="preserve">10: 00 pm </w:t>
        <w:br/>
        <w:t xml:space="preserve">Iced Tea </w:t>
        <w:br/>
        <w:t xml:space="preserve">150g </w:t>
        <w:br/>
        <w:t xml:space="preserve">2% </w:t>
        <w:br/>
        <w:t xml:space="preserve">Total Vitamin A Intake = 879% </w:t>
        <w:br/>
        <w:t xml:space="preserve">Day 5 </w:t>
        <w:br/>
        <w:t xml:space="preserve">Date </w:t>
        <w:br/>
        <w:t xml:space="preserve">Time </w:t>
        <w:br/>
        <w:t xml:space="preserve">Food and Beverage Description </w:t>
        <w:br/>
        <w:t xml:space="preserve">Amount Eaten </w:t>
        <w:br/>
        <w:t xml:space="preserve">Approximated Amount of Vitamin A </w:t>
        <w:br/>
        <w:t xml:space="preserve">June 11, 2012 </w:t>
        <w:br/>
        <w:t xml:space="preserve">7: 30 am </w:t>
        <w:br/>
        <w:t xml:space="preserve">Pancake </w:t>
        <w:br/>
        <w:t xml:space="preserve">I Piece (100g) </w:t>
        <w:br/>
        <w:t xml:space="preserve">13% </w:t>
        <w:br/>
        <w:t xml:space="preserve">Fried Kidney </w:t>
        <w:br/>
        <w:t xml:space="preserve">200g </w:t>
        <w:br/>
        <w:t xml:space="preserve">120% </w:t>
        <w:br/>
        <w:t xml:space="preserve">Skimmed milk </w:t>
        <w:br/>
        <w:t xml:space="preserve">1 cup (250g) </w:t>
        <w:br/>
        <w:t xml:space="preserve">15% </w:t>
        <w:br/>
        <w:t xml:space="preserve">10: 00 am </w:t>
        <w:br/>
        <w:t xml:space="preserve">Cheddar Cheese Hamburger </w:t>
        <w:br/>
        <w:t xml:space="preserve">1 piece (236g) </w:t>
        <w:br/>
        <w:t xml:space="preserve">5% </w:t>
        <w:br/>
        <w:t xml:space="preserve">Fruit Juice </w:t>
        <w:br/>
        <w:t xml:space="preserve">253g </w:t>
        <w:br/>
        <w:t xml:space="preserve">0% </w:t>
        <w:br/>
        <w:t xml:space="preserve">12: 30 pm </w:t>
        <w:br/>
        <w:t xml:space="preserve">Boiled Sweet Potato </w:t>
        <w:br/>
        <w:t xml:space="preserve">200g </w:t>
        <w:br/>
        <w:t xml:space="preserve">769% </w:t>
        <w:br/>
        <w:t xml:space="preserve">Fruit Yoghurt </w:t>
        <w:br/>
        <w:t xml:space="preserve">1 cup (245g) </w:t>
        <w:br/>
        <w:t xml:space="preserve">2% </w:t>
        <w:br/>
        <w:t xml:space="preserve">Fresh vegetables </w:t>
        <w:br/>
        <w:t xml:space="preserve">150g </w:t>
        <w:br/>
        <w:t xml:space="preserve">89% </w:t>
        <w:br/>
        <w:t xml:space="preserve">Rice </w:t>
        <w:br/>
        <w:t xml:space="preserve">1 cup (165g) </w:t>
        <w:br/>
        <w:t xml:space="preserve">0% </w:t>
        <w:br/>
        <w:t xml:space="preserve">3: 45 pm </w:t>
        <w:br/>
        <w:t xml:space="preserve">Peanut Butter Biscuit </w:t>
        <w:br/>
        <w:t xml:space="preserve">3 pieces (135g) </w:t>
        <w:br/>
        <w:t xml:space="preserve">12% </w:t>
        <w:br/>
        <w:t xml:space="preserve">Bottled Water </w:t>
        <w:br/>
        <w:t xml:space="preserve">200ml </w:t>
        <w:br/>
        <w:t xml:space="preserve">0% </w:t>
        <w:br/>
        <w:t xml:space="preserve">7: 30 pm </w:t>
        <w:br/>
        <w:t xml:space="preserve">Fresh vegetables </w:t>
        <w:br/>
        <w:t xml:space="preserve">250g </w:t>
        <w:br/>
        <w:t xml:space="preserve">89% </w:t>
        <w:br/>
        <w:t xml:space="preserve">Grilled Tilapia </w:t>
        <w:br/>
        <w:t xml:space="preserve">253g </w:t>
        <w:br/>
        <w:t xml:space="preserve">3% </w:t>
        <w:br/>
        <w:t xml:space="preserve">10: 00 pm </w:t>
        <w:br/>
        <w:t xml:space="preserve">Black Grapes </w:t>
        <w:br/>
        <w:t xml:space="preserve">½ cup (80g) </w:t>
        <w:br/>
        <w:t xml:space="preserve">2% </w:t>
        <w:br/>
        <w:t xml:space="preserve">Total Vitamin A Intake = 1119% </w:t>
        <w:br/>
        <w:t xml:space="preserve">Total consumption of Vitamin A = 130+699+190+879+1119 = 3017 </w:t>
        <w:br/>
        <w:t xml:space="preserve">The 5-day food and beverage tables indicate that I consumed a total of 3017 percent of Vitamin A. The major contributors of vitamin A in the five-day diet are; boiled arrow roots, fresh water melon, boiled sweet potatoes, fresh vegetables, cabbage salad, and the fried kidney consumed on the second day, third day, fourth, and fifth day respectively. Most of the beverages that I took in the five-day diet did not contain high levels of vitamin A. However, Fresh fruit juices and tomato soup contained a considerable amount of vitamin A (Anderson, 2005). </w:t>
        <w:br/>
        <w:t xml:space="preserve">Fried bread, French fries, crab cake, potato waffles, laver bread, mushroom soup, rice, mashed potatoes, croissants, and peanut butter biscuits are high in carbohydrates. Moreover, some of the foods that I took contain vitamin E, D and, K. For instance; asparagus, mushroom soup, fruit salad, hot chocolate, scrambled egg, cheese hamburger, sweet potato, and grapes contained vitamin D, E and K (DeBruyne, Pinna and Whitney, 2011). Though I plan to reduce on the amount of calorie intake, some of the food consumed contained minimal amounts. For example, soda, iced tea, cheddar cheese hamburger, bacon, and sausages. Moreover, grilled tilapia, pork chops, conned beef, and goat meet contain high levels of proteins (Anderson, 2005). I plan to consume more Vitamin-A-rich foods to increase on the uptake of Vitamin A and decrease calorie uptake. </w:t>
        <w:br/>
        <w:t xml:space="preserve">References </w:t>
        <w:br/>
        <w:t xml:space="preserve">Anderson, J. J. (2005). Nutrition and Health: An introduction. Carolina Academic Press. </w:t>
        <w:br/>
        <w:t xml:space="preserve">DeBruyne, L. K., Pinna, K., &amp; Whitney, E. N. (2011). Nutrition and Diet Therapy.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https://assignbuster.com/five-day-food-and-beverage-record/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Five-day food and beverage record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Five-day food and beverage record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food and beverage record</dc:title>
  <dc:subject>People;</dc:subject>
  <dc:creator>AssignBuster</dc:creator>
  <cp:keywords/>
  <dc:description>Moreover, some of the foods that I took contain vitamin E, D and, 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