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Queen ahkfj hasi hsdfakf hafhu aisu hfasihf askjhriewt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queen victoria was born in 1819 ands hs4e died in 1901. she was queen of the untted kingdom and empress of india. asjdfjasdlkfjslakdfjlllhaskjfhhsadfhksadjfhksafasdfhkshfksah sadkfahdfdkafhksa ahfdj hakfdj h’ahkdfj aif asjahkfj hasi hsdfakf hafhu aisu hfasihf askjhriewt hiastu hai aiufh ak auf ha’jasdflkfja iaodsjf oasi ei fja joaisfj abjajg iagoii oaewitj oaji algjoia; aoijtr aoiej toia aoitj ao oaetj rao aoi tjoai oiat aoie wop aopt iaop hpaitr apTara Mulvihill Mulvihill 1Mrs.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StambaughEnglish 351-4thApril 9, 2002Creative PaperThe Secret Life of Tara Mulvihill Good morning princess, I heard a voice day in a British accent as I looked around the huge bed chambers where I found myself laying. Where am I? I whispered. Well, youre back home from boarding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were so tired last night you didnt even say hello to your mother. Boarding school? I thought to myself. I dont go to boarding school. You need to dress, your mother is waiting to see you. I slowly sat up and looked around. The room was gigantic. It was full of beautiful furniture and huge portraits. I wandered out of bed and over to the closet.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stepped inside and looked around. It was a long room filled with all the clothes I could imagine. I dressed and walked out into the hallway. The hallway was wide. On the walls hung more portraits of people I had never seen. Every so often there was a group of chairs placed symmetrically across from one another. There were so many beautiful archways and moldings. It was like a castle I had heard about in history.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Tara, Tara! I heard a voice call. Ive been waiting for you to come home and hey you are not even coming to tell me hello. Mother, where are we? I inquired.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home, of course. I could hear another voice barking at me. Tara, Tara! I looked around. This time I found myself back in history with Mrs. Carter in the front of the 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sat up. Now lets turn the page and look at Buckingham Palace, she told the class. It was all a dream. o aurpwae98t aaahdfkaiuu uafhi as agfasdgf. Words/ Pages : 381 / 24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https://assignbuster.com/queen-ahkfj-hasi-hsdfakf-hafhu-aisu-hfasihf-askjhriewt/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Queen ahkfj hasi hsdfakf hafhu aisu hfas...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queen-ahkfj-hasi-hsdfakf-hafhu-aisu-hfasihf-askjhriew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Queen ahkfj hasi hsdfakf hafhu aisu hfasihf askjhriewt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ahkfj hasi hsdfakf hafhu aisu hfasihf askjhriewt</dc:title>
  <dc:subject>Others;</dc:subject>
  <dc:creator>AssignBuster</dc:creator>
  <cp:keywords/>
  <dc:description>I wandered out of bed and over to the closet.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