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Isys 209 ch. 10-12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testing process that focuses on individual computer programs is called​ _________________unit testing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 for unit​ testing, system​ testing, and acceptance testing is called​ __________a test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Implementing a new system into an organization module by module is called a​ ____________. phased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bold and risky implementation strategy is the​ _______________ approach. direct cutover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The​ ___________________ is the most commonly used methodology for building information systems. systems development life cycle​ (SDLC)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A/an ________________________ is a document provided to potential external vendors allowing the vendor to compete with a proposal. request for proposal​ (RFP)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Girl Scouts​ case, they​ _______________ the project to Accenture and Hybris as opposed to building the system internally. outsourced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variety of devices individuals use to visit websites​ (i. e., desktops,​ tablets, and​ smartphones), _____________ web design enables a website to change automatically to fit a device. responsive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A(n) __________ app such as Kindle is specifically designed to run on a specific platform and device. native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dataflow diagram​ (DFD), a(n)​ ___________ portrays the transformation of data. rounded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dataflow diagram​ (DFD), a/an​ ___________ represent data stores. open rectangle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A​ ___________ chart is a​ top-down chart that orients the project in terms of levels of​ design, and its relationship among levels.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entire information system is broken down into its subsystems by​ using:​high-level data flow diagrams.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Object-oriented modeling is based on which​ concepts? Class and inheritance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correct characteristic of Object Oriented​ development? It is more iterative and incremental.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Object-oriented development could potentially reduce the time and cost of writing software​ because: objects are reusable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systems building approach in which the system is developed as successive​ versions, each version reflecting requirements more​ accurately, is described to be​ ________. iterative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acronym CASE stands for​ _______________________, which provides software tools to automate the systems design process. computer-aided software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Flappy bird is​ (was) considered a​ ____________ because it has specific functionalities for mobile devices and accesses data through the Internet. mobile web app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Girl Scout cookie​ case, the benefit of lowering increased sales is an example of a​ ______ benefit. tangible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section in an information systems​ plan? Business information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defined in the management strategy section of an information systems​ plan?​Firm's strategic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project is high risk and has the potential for high​ benefits, the company should categorize it as​ ________. cautiously examine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systems are created​ rapidly, without a formal development​ methodology: testing and documentation may be inadequate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type of systems building are the development stages organized so that tasks in one stage are completed before the tasks in the next stage​ begin?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In​ 2015, __________ million Americans purchased something online. 171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 began in​ ________ when Netscape earned their first online advertisement from a major corporation.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eight unique features of​ e-commerce, which is related to the ability to interact with web technology​ everywhere? Ubiquity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eight unique features of​ e-commerce, which is related to a consumer being engaged with an immersive multimedia​ experience? Richness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 of a consumer being able to look online to find a variety of different prices for the same product is called​ ___________________. price transparency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 of a consumer being able to look online to determine the actual cost a business pays for products is called​ ________________cost transparency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two people are trading coins and one has far more knowledge about the hobby than the​ other, this is called​ _________________. information asymmetry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San Francisco Giants sell tickets based on​ ____________, where the prices often change based on demand and other variables. dynamic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businesses uses the content provider Internet business​ model? iTunes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businesses uses the portal Internet business​ model? Google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Twitter and Facebook are both examples of the​ _____________ Internet Business Model. Community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Micropayment systems allow for high​ volume, low cost transactions. ​ __________ is considered the largest micropayment system in the world.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Paying an online journal a monthly fee for access to its content is called the​ __________ model. subscription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customers to a website for a referral fee is called the​ _____________ model. affiliate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retailing products and services directly via the Internet to individual consumers best describes​ ________. B2C electronic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eBay an example​ of? C2C electronic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is FALSE regarding​ Pandora's Internet business​ model? Pandora attracted new users by allowing them to download music for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 commerce feature that includes a stream of events to create a history for friends to view​ is/are called​ ______________. timelines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 commerce feature that enables a consumer to log into sites through Facebook is called a​ ___________________. Social sign-on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________ refers to the tracking of individuals on thousands of websites for the purpose of understanding their interests and intentions. Behavioral targeting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FALSE about Electronic Data Interchange​ (EDI)? EDI is a larger firm using a secure website to link to its suppliers and other key business partners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Tools that record customer activities at websites and store them in a log for further analysis are called​ ________. clickstream tracking tools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Kickstarter. com is a popular​ _______________ site where​ start-up companies' ideas are presented to perspective investors. crowdsourcing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services can tell you the price of a house you are looking at or about special exhibits at a museum you are passing. Geo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one of the phases in the timeline for the development of an​ e-commerce presence? Mobile implementation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stage of the​ decision-making process where identifying and exploring potential solutions takes place is in the​ ____________ phase.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quality dimension of the​ decision-making process that addresses the ability to articulate the solution is called the​ ____________ dimension. Coherence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quality dimension of the​ decision-making process that addresses the resources of affected parties is called the​ __________ dimension.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BEST describes a pivot​ table? A spreadsheet tool that displays two or more dimensions of data in a convenient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intelligence​ (BI) differs from Business analytics​ (BA) because BA focuses more on​ ___________________________. tools and techniques for analyzing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an essential component in the capability of GDSS to contribute to a collaborative​ environment? Guarantees user anonymity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Stakeholder identification and analysis tools in a​ GDSS: provide structured methods for evaluating ideas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__________________ reports allow users to enter several variables​ (i. e., region and​ date) to produce a decision making report. Parameterized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______________ analytics has been used by companies like FedEx to determine the impact of price changes on sales. Predictive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healthcare facilities create maps to visually show where health risks like RSV are concentrated. This is an example of a​ ______________ information system. geographic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balanced scorecard method is based on​ __________ dimensions of a​ firm's performance.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step in how​ case-based reasoning​ works? The system asks the user additional questions to expand the database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of​ a/an _________ system is to capture best practice solutions and program them into a set of rules in a software program. expert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________________ are unique because the technology is based on the human brain and focuses on pattern recognition from large data sets. Neural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________________ work by creating a binary strings​ (e. g., 0s and​ 1s) to find optimal solutions based on a large number of possibilities. Genetic algorithms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programs that help with repetitive and predictable tasks​ (i. e., Apples​ Siri) are called​ a/an ___________________. intelligent agent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have institutional knowledge that needs to be​ stored, transferred, and applied as part of a​ _______________ strategy. knowledge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business​ doesn't have a full time training​ staff, they can turn to MOOCs which stands for​ _____________________. massive open online courses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Disney's Epcot Center has​ ______________ systems that use interactive graphics software to simulate​ real-life experiences to both entertain and educate visitors. virtual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does NOT apply to how Procter​ &amp; Gamble​ (P&amp;G) used intelligent agent technology to make its supply chain more​ efficient? The intelligent agents searched for information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that already exists inside a firm in the form of formal reports or presentations is categorized as​ ________. structured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that resides in the minds of employees that has NOT been documented is called​ ________. tacit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system has capabilities for​ classifying, organizing, and managing knowledge and making it available throughout the enterprise. enterprise content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popular social bookmarking​ site? Delicious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Fuzzy​ logic, expert​ systems, and​ case-based reasoning are all​ _______ used with decision making. intelligent techniques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ONISYS 209 CH. 10-12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https://assignbuster.com/isys-209-ch-10-12/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Isys 209 ch. 10-12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ys-209-ch-10-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Isys 209 ch. 10-12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Isys 209 ch. 10-12</dc:title>
  <dc:subject>Others;</dc:subject>
  <dc:creator>AssignBuster</dc:creator>
  <cp:keywords/>
  <dc:description>The testing process that focuses on individual computer programs is called _________________unit testing The plan for unit testing, system testing, 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