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Psychology a unit 2: biological psychology (stress) flashcards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Acute Stress – Sympatho- Adreno- Medullary Pathway 1. Hypothalamus * Sends a signal to the sympathetic ganglia 2. Sympathetic Ganglia * Connected to internal organs * Activates the Adrenal Medulla. 3. Adrenal Medulla * Releases Adrenaline and Noradrenalin into the blood stream. * Prepares the body for fight or flight mode. Stress as a Bodily Response Stress if the lack of fit between the individual and their environment. What are the signs of stress? * Increased Heart Rate * Increase in Sweat * Increase in pupil size (dilation) * Increase in Adrenaline When exposed to stressors the Sympathetic Nervous System (SNS) is activated.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SNS either releases Adrenaline which prepares the body for flight or fight or releases glucose in the blood system for energy. The Autonomic Nervous System has 2 branches, Sympathetic Branch (SNS) and the Parasympathetic Branch (PNS). The SNS is affected when body is hit by stressors, the PNS used later-returns body back to resting state (HOMOSTATIS). PNS activated to slow down internal process. 2 Types of Stress 1. Acute Stress e. g. Unknown Pop Quiz in Class 2. Chronic Stress e. g. Whole Process of Sixth Form and Exams Chronic Stress- Hypothalmic- Pituitary- Adrenal Axis 1. Hypothalamus * Sends a message to the Pituitary Gland . Pituitary Gland * Releases Adreno-Cortico-Tropic Hormone * ACTH triggers the Adrenal Cortex 3. Adrenal Cortex * Releases Cortisol into blood stream to ensure there is a steady flow of glucose in the blood stream. Stress and the Immune System The immune system helps protect the body against infection &amp; disease (ANIGENS) Immune Systems Response 1. The virus infects the body 2. A Macrophage engulfs the Virus and then activates the T Cells (Thymus Cells) 3. T Cells turn into either B Cells (Bone marrow in blood stream) or Natural Killer Cells (Cytoxic Cells) 4. The Cytoxic Cells infect and destroy body cells. . The B Cells form Plasma Cells which make Antibodies 6. There a specific anti-bodies for different antigens. The specific antibodies will bind onto the antigens, which will kill the virus. Stress and Illness * Stress on its own doesn’t make you ill, may increase the risk of illness * Linked to Cardiovascular Disorder &amp; Immunosuppression Stress and the Immune System * The ability to fight off anti-gens is reduces, therefore makes more likely to fall ill. * Stress response hormones effect the Immune System Direct and Indirect Effects of Stress * Direct Biological Effects * Physical Change &amp; Hormone Change Maladaptive Coping Behaviour * Smoking and Drinking * Emotionally Mediated Effects * On Diet and Activity Level Age and Gender Differences- Telephone Survey * Women found to be more likely to report problems and being stresses than men (84% v 76%) * People under age of 65 more likely to report being stresses than older people (82% v 70%) Increased risk of Disease and Infection Life Changes and Daily Hassel’s Life Change: Experiences in our life that require significant readjustment (MARRIAGE) Daily Hassel: Minor Events out of day to day living (HOUSEWORK) Social Readjustment Rating Scale * Some of the events should be reconsidered It can be too opinionated * People deal with stress in different ways. * Stress Levels are different for all people. * Marriage may be stressful for some in particular cultures, whereas in other cultures they are not stressful Hassles and Uplifts Scale * Lazarus 1981 * Take into account ‘ uplifting’ effect of positive daily events on negative daily hassle’s when measuring stress levels Hassles and Uplifts - Gervais 2005 * Found that when nurses kept a diary, recording daily hassles and uplifts also recording rate of performances showed that uplifts counteracted daily hassles, improved performance and lowered stress levels.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Self-Reported Studies – Questionnaires * Involves asking a participant about their feelings and attitudes Individual Differences Not all workers in high demand jobs fall ill. Extraneous Variables: Individual personalities not taken into account Type A = Stressful Jobs Role Ambiguity Main Outline: - Requirement for the role is unclear or poorly defined. - Individual doesn’t actually know what they have to do. - This results in unclear guidelines separating one role from the other. Reduction: ~ Investigating and enquiring helps deduct ambiguity. ~ Information can help clear situation (Clarification)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Lack of Control Main Outline: - Some organisation set their work load and pace. The individual has a lack of control. Research Support: * Seligman (75) found that Animal Studies and work with humans show lack of control increases stress response. Reduction: ~ Individual can receive help on how to control the work they are given (which is out of their control) Work Overload Main Outline: - Long hours at work cost individual and social structures e. g. family &amp; friends Research Support: * Dewe (92) found that work overload is mist stressful aspect of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overload has an impact on the family too. Reduction: ~ Organise work and prioritise time to family and work. ~ Complete work when given, don’t leave to last minute. Physical Environment Main Outline: - Space, Temperature, Lighting and Arrangement all affect the individual. - Physical Stressors make work more difficult, energy has to be used to overcome stress. Research Support: * Evans (98) found that exposure to noise led to stress and aggression. Reduction: ~ Changing physical stressors to suit needs of individual. The Workplace and Stress Sources of Stress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* Simplicity * Quantitative Data can be obtained by close-ended questions which are easy to analyse * Speed and Cost * Large amounts of data can be gathered quickly and cheaply from a number of respondents in a short amount of time. Disadvantages * Question Wording * Wording could be ambiguous, questions may influence responses. Different interpretation of language could be problematic. Social Desirability. * Poorly Designed Questionnaires * Provide poor quality data Threat and Coping - Rukholm &amp; Viverias (93) examined relationship between stress and coping. They concluded that if a person feels threatened when exposed to a stressor, they need to deal with this anxiety through Emotion- Focused Coping - Only then they will make use of PFC Control and Coping - Park (04) undergraduates described most stressful situation as controllability - PFC is + related to good mood when dealing with stress Health Outcomes - EFC = Higher Incidence of Depression - Penley (02) PFC = Good Health Outcomes - EFC is negatively correlated with good health outcomes. Problem Focused ~ To deal with events which are controllable Most effective coping strategy if individual has a realistic chance of changing the aspects of the stressful situation. Emotion-Focused ~ Short Term ~ Used prior to PF ~ Where there are few options to change situation ~ To deal with situations which are uncontrollable Emotion – Focused and Problem - Focused Coping Defining a Coping Response * Folkman &amp; Lazarus (1980) ‘ Cognitions &amp; Behaviours that a person uses to reduce stress’ * Measured by using the ‘ Ways of Coping Questionnaire’, 50 Items that score individuals on 8 different scales’ Problem Focused Attempt to do something active to reduce stress * Take Control * Evaluate Pros and Cons * Suppressing (Competing Activities which stop you from completing the activity to reduce stress) Emotion Focused * Attempt to regulate emotional distress associated with stress * Denial * Focusing and Venting * Seeking Social Support * Passive and Internal Process- Change thoughts and feelings instead of taking action When are they used? Personality and Stress Personality Types * Type A * Type B * Hardy Personality Type A Competitive, Hostile, Impatient, Very Intense, Ambitious, Rapid Speech &amp; Likely to suffer CHD * Display stronger and more frequent stress reactions and as result a greater increase in blood pressure. Type B * Less Competitive, Patient, Slower Speech, Easy Going, Less Ambitious, Less Likely to suffer CHD Hardy Personality * KOBASA describes Hardy Personality with the 3 C’s * Control- Influence events in your life (Internal Locus of Control) * Commitment – Individuals sense of involvement and sense of Purpose in Life. Challenge – Challenges in life are opportunities instead of sources of stress * Hardy Personalities cope with stress better How did they find out about Hardiness? * Questionnaire to assess Control, Commitment and Challenge * People with high scores reported fewer stress-related problems AO2 Criticisms * Carried out on White Collar- Workers – Lack of Ecological Validity * Supported by Kobasa’s later research- Uni students showed reduces psychological harm as a result of scoring high on questionnaire * 3 C’s treated as a whole, e. . Control is an important part of commitment &amp; challenge rather than being separate from them. * This means that Kobasa is only looking at the role of control against stress rather than a full ‘ personality type’. Psychological Methods of Stress Management What is CBT? Cognitive * Challenge negative thoughts (Illogical Thinking &amp; Irrational Thoughts) * These thoughts have an impact on our behaviour Behavioural * As behaviour starts to change, desirable behaviour will be rewarded. Stress Inoculation Training * Michenbaum Believed we can change the way we think about stressors in our life * As negative thinking causes negative outcomes, such as depression, positive thinking leads to positive outcomes. * These reduce stress responses and help in the future * Developed specifically to deal with stress * Suggests that an individual should develop a form of coping (unlike biological treatments) before the problem arises. * 3 MAIN PHASES 1. Conceptualisation * Identify Stressful Situation 2. Skills Acquisition * Learn methods of stress management 3. Application Apply skills which have been learnt to real life situations EVALUATION POINTS - Focuses on challenging what the stressors are in life as well as a - SIT can be very expensive, hence not available to everyone way of dealing with the problem - SIT is time consuming and sessions cost a lot - Can be applied to many real life situations - Requires a lots of time, effort &amp; motivation to get insight - Effective and Long Term Kobasa’s Hardiness Training * Aims to increase self confidence and a sense of control * Another form of CBT * Involves 3 Phases 1. Focusing Client is taught to recognise the psychological signs of stress * Identify sources of stress * Acquire skills of coping 2. Reliving Stressful Encounters * Client encouraged thinking about recent stressful situations and I helped to analyse these situations. * This gives them insight in their current coping methods and how they can be more effective. 3. Self Improvement * Client taught to see stressors as challenges so they can take control of the situation rather than problem to give into. * Therapist will suggest taking on and coping with small stressful situations and feel optimistic about doing 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EVALUATION POINTS - Hardiness Training targets perception and coping. Thus- Attempt to change personality has a very slow effect reducing the gap between demand and ability. - Requires client to be motivated to change personality - Provides client with the ability to cope with a - Hardiness training takes time, commitment and money, variety of stressful situations which they may encounter this means that everyone is not able to afford it. in the future. - The effects of Hardiness Training is Long-Term EVALUATION BZ’s &amp; Beta- Blockers * Speed &amp; Effectiveness Drugs work quickly reducing symptoms. * Availability * Prescribed immediately * Research Support * Meta-analysis studies- BZ’s effective than other drugs * Not constant * Dependency * BZ’s lead to physiological dependency * Tolerance * Body requires higher dosage as it become tolerant to original dose * Side Effects * BZ’s cause drowsiness and affect memory Physiological Methods of Stress-Management Benzodiazepines * GABA is a natural brain chemical * BZ’s help GABA slow down activity of the brain * Negative Chloride Ions (-CI) are already in our brain * -CI help slow down activity in our brain BZ’s attach onto the GABA receptors which help more –CI get through the neuron * From this, the brains excitatory neurotransmitters are reduced, hence the person is calmer. Beta-Blockers * Reduce activity of adrenaline and noradrenalin * On the neurotransmitter the beta-adregeneric receptors are blocked by the Beta Blockers * This stops the Adrenaline and Noradrenalin from getting to the receptor * This then slows down the heart rate and blood pressure. Biofeedback * Sensors are attached to the fingers * A visual image of the biological function is produced on screen * It shows you what happens when faced with a stressor Makes you aware of what happens whilst stressed * The individual will learn relaxation strategies which help reduce the stress response * This will be measured by the machine * This helps you realise when you are stressed, so you can clam down * It shows you which relaxation strategy is effective * The strategy is then identified and applies in a real life situation instead of in the lab EVALUATION of BIOFEEDBACK - Effective in some individuals, especially children - Expensive, in terms of equipment and time - Effects of Biofeedback can be Long-Term - Role of Relaxation, not more effective than muscle relaxant procedures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https://assignbuster.com/psychology-a-unit-2-biological-psychology-stress-flashcards/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Psychology a unit 2: biological psycholo...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sychology-a-unit-2-biological-psychology-stress-flashc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Psychology a unit 2: biological psychology (stress) flashcards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a unit 2: biological psychology (stress) flashcards</dc:title>
  <dc:subject>Others;</dc:subject>
  <dc:creator>AssignBuster</dc:creator>
  <cp:keywords/>
  <dc:description>Stress and Illness * Stress on its own does not make you ill, may increase the risk of illness * Linked to Cardiovascular Disorder ThisIsDescription Immunosuppression...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