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Global marketing summary argumentative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Objectives: Define Global Marketing Factor Influencing entry in the overseas market Method to entry in the Global Market Global Marketing is A Global Firm A global firm is one that operates in more than one country and captures R&amp;D, reduction, logistical, marketing, and financial advantages in its costs and reputation that are not available to purely domestic competitors.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Influencing Entry to Overseas Market Market Growth: Most of the large, established markets, such as the US, Europe, and Japan, has more or less reached a point of saturation for consumer goods such as automobiles, consumer electronics. Therefore, the growth of markets in these countries is showing a declining trend. Therefore, from the perspective of long-term growth, firms invest more resources in markets with high growth potential.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Support Requirements: In some industries, companies that want to build and sustain the image of a leading global supplier have got to be present in leading markets Flexibility: Marketing Barriers: Methods of Entry in Foreign Market 0 Exporting Indirect and Direct 0 Joint Venturing Licensing Contract manufacturing Management contracting Joint ownership O Direct Investment Exporting Indirect Export working through independent home-based international marketing intermediaries. Direct Exporting through the company’s own branch, department, or safe representatives or agents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Joint Ventures Joint ventures is entering foreign markets by Joining with foreign companies to produce or market a product or service. Licensing: The licensing method is a method of entering a foreign market in ‘ which the company enters into an agreement with a licensee in the foreign market, offering the right to use a manufacturing process, trademark, patent, trade secret or other item of-value for a fee or royally. Contract Manufacturing: A Joint venture in which the company contracts with manufacturers in the foreign market to produce its product or provide its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Contracting: Under management contracting, the domestic firm supplies management know how to a foreign company that supplies the capital. The domestic firm exports management services rather than products. 0 Joint ownership: A Joint venture in ‘ which a company Joins investors in a foreign market to create a local business in which the company shares Joint ownership and control. Direct Investment Direct investment is entering a foreign market with the development of foreign-based assembly or manufacturing facilities. Conclusion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https://assignbuster.com/global-marketing-summary-argumentative/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Global marketing summary argumentative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lobal-marketing-summary-argumenta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Global marketing summary argumentative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marketing summary argumentative</dc:title>
  <dc:subject>Others;</dc:subject>
  <dc:creator>AssignBuster</dc:creator>
  <cp:keywords/>
  <dc:description>Licensing: The licensing method is a method of entering a foreign market in ' which the company enters into an agreement with a licensee in the foreig...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