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Hacking for money 3442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Many of the products we buy today are no more than large collections of zeroes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ones. High-priced software, high-quality music, and valuable 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such as computerized databases or CD-Rom encyclopedias are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like any other, but the media of their transmission makes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in at least one aspect: it is possible to copy them freely, or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least extremely cheaply. A compact disc of Elvis Costello and the Attractions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from, say, a ham and swiss sandwich in many ways, but beyond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obvious is one reason that makes the nature of the two items and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and purchase very different indeed: I can only eat the ham and swiss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sandwich once, while I can listen to the Attractions CD repeatedly. This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 of the fact that the CD contains information, rather than an actual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substance such as the sandwich has. The consumable material in the sandwich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 food and is gone after its consumption, while the consumable material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compact disc is encoded binary data that will be around for the life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disc. Since the sandwich can only be consumed once, we pay out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money that signifies what one sandwich is worth to us. If I want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sandwich, I pay another $4. 95. If someone were to invent a ham and swiss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sandwich that could be eaten thousands of times (let’s not go into the mechanics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how this would work) then the producer might be justified in charging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the cost of an ordinary ham and swiss, on the grounds that I’m getting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just one sandwich. “ Buy our sandwich once, and you’ll never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hungry again!” However, one might protest this idea if we know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costs the usual amount to make the sandwich. If a producer can make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repeatedly-edible sandwich for a couple dollars, and sell it for $4, 000,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stands to profit hugely. The reason we might be able to justify charging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grand for a ham sandwich is that in our usual structure of sales and ownership,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agree with the vendor to pay a price reflective of what the product is worth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us, the consumer. In this light, it’s irrelevant that the producer only spent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$2. 50 to make that repeatedly-edible sandwich, because to me as a consumer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sandwich is worth thousands. Or to return to the example of the compact disc;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irrelevant that the producer only paid a nickel to produce each disc,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to me it’s worth fifteen dollars to be able to listen to “ Punch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Clock” at my leisure. The problem with this scenario is that it allows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producer to profit extremely at the expense of the consumer. I don’t think I’d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willingly pay more than fifteen dollars for a CD, and the record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this. Five million CDs sold at whatever wholesale price gets them to be $15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retail is a lot more profit than five million CDs sold at some lower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Labels could charge less, in the hopes that people would buy more CDs (and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guiding principle behind distribution houses like BMG and Columbia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House), but in general the cost is going towards promotion and marketing,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towards the minimal expense of getting the discs made and into stores.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capitalist organization, one concept inextricably linked to marketing and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that of ownership, or of intellectual property. A car company might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patent rights to manufacture and sell a particular model of car, or a record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label might have the rights to make and sell a particular recording. A ham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sandwich is a less specific item; anyone can make a sandwich and sell it,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McDonald’s has the legal right to call it an Arch Deluxe. This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well for assigning rights to the inventor or patent holder of a product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someone designs a new kind of carburetor, they should have the right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exclusive manufacturing and marketing, without worrying about someone else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capitalizing on that invention. This structure has been extended to cover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abstract notion of intellectual property, thus giving an individual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the exclusive legal right to manufacture a certain musical recording,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 a piece of software, or to use the words “ Enjoy Coke”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context, since what is owned in these cases is intellectual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information, binary data, or an advertising slogan. But does it make sense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extend the concept of ownership to these things? In all cases of ownership,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holding the patent to an invention, the real thing being owned is the right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use of certain information for profit. I could make and sell South Park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T-shirts, but since I haven’t gotten permission from its owners, I’m breaking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law. I could steal someone’s design for a carburetor and produce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myself, but we generally agree that the inventor’s rights are being infringed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upon, since I haven’t arrived at that carburetor design by any effort of my 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Stealing, we say, is wrong. The question is, what is stealing? The most obvious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 of property theft is that of stealing tangible physical objects. If I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someone’s ham and swiss without their permission, it’s theft. The difference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this and what we call intellectual property theft is the fact that if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someone’s sandwich, they can no longer eat it, but if I take (say, make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 of) their software or musical recording, they’re not at any real loss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can still use the software or listen to the music. But, if they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intended to sell copies of said software or music, they are losing in that I’ve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acquired for free what they had intended to charge me money for. Often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kinds of theft are considered as one, but I feel that a distinction needs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made due to the two very different natures of what is being stolen. Let’s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push this a little further with an example that is commonly debated in the music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regarding its morality – sampling. Now, a sampler is a tool like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other, and plenty of musicians use it to record original samples for musical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composition purposes, but plenty of others also use sampling technology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outright plagiarize other musicians’ work. Legal and permissions issues aside,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can be a dubious artistic undertaking, and there are artistic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what Puff Daddy is doing with sampling, and what the Future Sound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 is doing with it. The fact is, sampling has become simply another musical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tool – a logical extension of what composers have done throughout history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borrowing melodic and tonal ideas from one another – albeit one that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quite easily abused. Music isn’t the only art form to involve dubious kinds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originality. Phraseology and style are borrowed, traded, and stolen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literary world constantly – a creative writing professor once told me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Bad writers borrow; good writers steal.” Visual arts are often built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styles throughout history, and forms such as photomontage or collage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 copyrighted pictures of other artists’ works. Photography itself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of artistically capitalizing on images and scenes that anyone can see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own eyes, the camera a kind of visual “ sampler.” In these cases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comes down to a question of whether the writer or artist being stolen from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losing anything in terms of intellectual property and marketability.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certainly true that some artistic statements can only be made by outright theft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another’s creation, for the purposes of placing the original work in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context. A good example is a sculpture on Bowling Green State University’s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campus. This sculpture is simply a large recreation, in aluminum, of Rodin’s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Thinker,” reclined back into the ground, chin propped in his hand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though watching television. Here, the famous statue is put into a new context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the statement that we’re doing more TV-watching than thinking nowadays,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those of us that are in university. The sculpture would not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the same effect if the subject were not such an already famous statue;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artist is aware of this. In this case, is Rodin’s original work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stolen? The reason the sculpture is effective is that we immediately recognize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as “ The Thinker.” We also immediately recognize “ Every Breath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Take” in a particular Puff Daddy hit, but what’s the difference here?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statements are being made? Depending on our tastes, we might argue that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 of stealing should be permissible, another not so permissible. What’s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 here is whether a certain amount of restriction in the arts should exist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that artists, writers, or musicians, can be assured a degree of protection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intellectual property theft. We may argue that those who wish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protected by copyright law are free to be so, and few could reasonably deny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artist the right to have her work protected in this way, but I maintain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there’s something more at stake here – that our older notions of ownership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property fail to effectively apply to a modern, usually electronic method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 and transmission – and that the nature of these modern storage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necessitates a reevaluating of what ownership entails. I recently received a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pointer to a commented, internal Microsoft memo discussing the effect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GNU/Linux will likely have on the immediate business future of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companies, particularly Microsoft itself. It seems that Microsoft feels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threatened by the presence of an efficient, well-supported, versatile, and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importantly, free operating system such as GNU/Linux, and is beginning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whether they as part of the commercial software industry will be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compete with this seemingly superior product. The memo details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strategies for counterattack, and its authors are certainly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knowledgable than I am about the pros and cons of each system. One thing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clear, though – the possibility of such a free, user-created open-source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 becoming the universal standard over Windows or MacOS is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 now than ever; the OS wars are an analogy for a phenomenon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constantly occurring in the world of electronic media, the appearance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revised concept of ownership. Ownership in the case of a piece of software rests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company or individuals who design and program it. Since GNU/Linux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 been treated as a community-owned product (which is the idea behind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open-source software), there are different restrictions on its distribution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licensing than there are on commercial software products like Windows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Wordperfect. To use a specific example, the GNU public license (which you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 here) roughly states that you can legally distribute or sell GNU/Linux 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derivative of it, provided you give the recipients all the rights that you have.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very different from a commercial product such as Windows 98, which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be sold and licensed by Microsoft, and whose source code may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modified by anyone other than Microsoft. The benefits of free software are many;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obvious is that the software may be modified, for better or worse,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users. (“ Free” in this context generally means open-source,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shared-development software, rather than implying you can always get it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free). This means that free software is infinitely customizable to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knowledgeable enough to customize it. One may claim that anyone always has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to program their own piece of software. The advantage to modifying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existing software is the shoulders-of-giants principle: Why design my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 from the ground up when I can take the work done by Linus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Torvalds and the hundreds of other skilled programmers around the world,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bend it to my whim? This is a much more flexible system than one in which I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 on Microsoft to provide me with every convenience I desire. How does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apply to the arts, though? Software is almost universally the kind of thing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constantly being altered, updated, and optimized. Art is generally considered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thing that is made once and finished afterwards. I don’t plan on remixing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modifying my Elvis Costello and the Attractions CDs. But should our copyright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licensing laws necessarily prohibit those who wish to take an existing piece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art and build upon it from doing so? Remixing is often done with the consent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original artist. I don’t know whether the sculptor who made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Thinker” adaptation on BGSU’s campus consented with whoever holds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property rights on Rodin’s work these days; chances are he didn’t, probably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original work is so easily recognizable. But issues of permission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aside, how far should we restrict the right to sample, borrow, steal,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outright plagiarize the artistic property of others? And ultimately, should 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be subject to property laws in the same way anything else is? Our past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notions of ownership entail a sense of giving rights to the creator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product to produce, distribute, and sell that product in whatever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chooses. Since the artist, programmer, musician, or worker-in-general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is putting some time and energy (and often money) into the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whatever work of art, software, or music is in question, it only seems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reasonable to compensate them in some way, the most universal of which is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money. Obviously not everyone producing something is asking for money in return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(as the previously mentioned GNU/Linux project shows), and the compensation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cases is represented by the benefits experienced by the community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whole, rather than the recognition or financial reimbursement that the artisan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(in this case the programmer) personally receives. The artisan is usually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choose who may profit by their creation, and the terms under which they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profit. Although it should be the right of the programmer, artist, or musician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decide what terms of ownership or licensing shall be applicable to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creation, the media on which they choose to distribute their work might play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previously ignored role in the way that work will be treated by the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law has generally been extended to cover all forms of media equally,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to give the artist copyright protection regardless of the distribution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 used, I maintain that the medium of transmission is at least as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material being protected. Sometimes, the media through which a creation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propagated has more effect on the likelihood of its being borrowed or stolen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the creation itself or any existing laws protecting it. Just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invention of the printing press vastly increased distribution and thus altered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forever the ways in which ideas travel, the evolution of electronic recording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transmission methods directly affects the way ideas are copied, distributed,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recombined into new ideas. Prior to the printing press, communication had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verbal, or copied by hand. Prior to electronic media, written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to be physically duplicated, at some cost to those desiring copies.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can be copied, altered, republished, and copied again, with no expense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than time. An example is the difference between a physical medium and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counterpart: Musical recordings on vinyl LP are harder to copy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MP3 files. A photograph or color print is considerably more expensive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replicate than a Jpeg, and a library book is more difficult to copy than a 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on a computer. The artists who choose to use traditional methods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cassettes, film, and paper – to create and distribute their work stand a lesser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likelihood of having their work duplicated or altered than those who port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creations to digital. Digital is more practical for some reasons: you can 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twice your weight in books on a CD-Rom; email is faster and cheaper than postal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mail; digital video offers possibilities undreamed of in the days of film.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all that enhanced convenience, speed, and versatility comes the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of the previously mentioned modes of duplication. Marshall McLuhan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conceived that the medium is the message – that the form which our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takes is of more relevance than its actual content. Now that we’ve grown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accustomed to the electronic medium, content is re-emerging with the rapid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inexpensive duplication and alteration that is only possible with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medium. I’ve touched upon some of the comparisons that can be made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electronic, or otherwise easily replicable product, and a physical,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not-so-easily replicable product. Obviously there are differences, but are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to warrant the claim that ease of replicability implies a revised mode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ownership? Just because software and digital audio are easy to copy, does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 we should? And does the digital nature of some products mean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originator of those products should benefit any less than they would have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product been in traditional physical form? An argument that may be used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favor of copyright protection for electronic media is that if an artist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 is hoping to make a substantial living through sale of their work,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that work should be protected. Why should an article or novel be protected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less merely because it is published on the World Wide Web, rather than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 magazine? In both cases, the original author should have the right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claim ownership of what they’ve written – especially if someone else stands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 by taking that work and unjustly claiming it as their own. Contrastingly,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should also have the right to publish their work as public domain,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anonymously – and thus claiming no ownership rights on it – but we may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 that it would be equally unjust if someone were again to take that work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own and profit by it (this latter case is different only in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 author is not losing out, since they had never planned to profit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creation in the first place). In both cases we usually consider it wrong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work to be stolen, regardless of what conditions the original author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published it under. Is it feasible to utilize another kind of copyright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– one which protects a public domain creation from being unjustly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stolen? This is something like what is happening with GNU/Linux and its 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code; part of its license provides for protection from patents. Or, to quote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GNU General Public License itself, “…any patent must be licensed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everyone’s free use or not licensed at all.” This is quite a powerful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idea. The authors of a work of public domain software have ensured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remains public domain. The driving concept here is the idea that allowing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to directly influence the evolution of the software (by giving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source code and all the rights that the original authors have), everyone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benefits. Rather than one company benefitting at the cost of the community (as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case with most commercial software) the free software ethic provides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for everyone to benefit, and moreover provides protection from those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leverage that freedom for personal gain at the expense of the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this be applied to realms of creation other than software? Just as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functional advantages in allowing a community to modify a piece of software,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there be literary advantages in publishing poems, articles, essays,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novels as public-domain works? Or musical advantages to publishing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sample, drum loop, or song databases? Musicians and writers are known to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picky bunch when it comes to letting others tamper with their work – and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course, those that don’t want their work tampered with can always copyright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claim ownership for themselves, just as most software authors copyright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work and don’t release the source code. But for those who wish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 artistic works to a community-based effort, under the assumption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will revise and improve those works, protection should also be offered.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Granted not everyone is capable of improving on someone else’s creation, but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as everyone has equal access and privelege to alter those creations,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end product will eventually emerge. If you stir up the pot enough,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cream eventually rises to the top, and it will be there for everyone to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benefit from. One of the provisions of United States copyright law is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copyright owner to authorize others to have any of the rights that they,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owners, have. Section 106 of the U. S. Copyright Law grants the owner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copyright “…exclusive rights to do and to authorize…” any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number of things that we commonly assume to be the rights of a copyright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holder: to reproduce the work, to prepare derivatives of it, to distribute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 copies of it, and to present the work publicly. And Section 201d provides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owner of a copyright to transfer ownership of that copyright to someone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else, thus giving them all of the same rights – that is, the right to reproduce,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modify, and sell the creation, as well as transfer ownership to someone else.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similar to what I’ve been talking about? A mistake that I often witness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goes something like this: “ MP3s are illegal because they’re stolen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musician who actually made the song.” This misnomer is familiar to anyone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who’s spent any time browsing the MP3 culture on the internet; it’s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 to convince the mistaken party otherwise, since it is indeed common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MP3 to be used illegally, thanks to its high quality and portability.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days when a copyright can be owned on a brand name, a trademark on a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phrase, or a legal claim of intellectual ownership of a bunch of zeroes and 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exist on someone else’s hard drive, it is easy to assume that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a certain file format is commonly associated with illegal activity,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 itself is illegal. For a while I’ve argued that we’re already progressing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beyond the conventional idea of owning physical objects, to the modernized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 of owning ideas and information. Already most of the cost of a compact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 or software package goes towards its development, advertising and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all of which are services, rather than substantial realities like a ham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swiss sandwich. It would only be a small step to remove the physical aspect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products entirely; consumers would pay for the privelege of owning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MP3s of an album, or of running certain software on their computer, of owning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Acrobat files of their favorite novels, of having a painting by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favorite artist in their Windows background. But such a reality will push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 the insecurity of intellectual ownership; currency is already so largely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that perhaps one day the distinction between electronic currency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property will become so blurred that the two merge. One piece of art,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music, or software would be paid for with another – instant electronic barter.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then, who will be able to claim ownership of anything?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https://assignbuster.com/hacking-for-money-3442/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Hacking for money 3442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acking-for-money-344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Hacking for money 3442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Hacking for money 3442</dc:title>
  <dc:subject>Others;</dc:subject>
  <dc:creator>AssignBuster</dc:creator>
  <cp:keywords/>
  <dc:description>The reason we might be able to justify charging four grand for a ham sandwich is that in our usual structure of sales and ownership, we agree with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