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Northwind traders essay sample</w:t>
        </w:r>
      </w:hyperlink>
      <w:bookmarkEnd w:id="0"/>
    </w:p>
    <w:p>
      <w:r>
        <w:br w:type="page"/>
      </w:r>
    </w:p>
    <w:p>
      <w:pPr>
        <w:pStyle w:val="TextBody"/>
        <w:bidi w:val="0"/>
        <w:jc w:val="start"/>
        <w:rPr/>
      </w:pPr>
      <w:r>
        <w:rPr/>
        <w:t xml:space="preserve">Date: 9/22/13 </w:t>
      </w:r>
    </w:p>
    <w:p>
      <w:pPr>
        <w:pStyle w:val="TextBody"/>
        <w:bidi w:val="0"/>
        <w:spacing w:before="0" w:after="283"/>
        <w:jc w:val="start"/>
        <w:rPr/>
      </w:pPr>
      <w:r>
        <w:rPr/>
        <w:t xml:space="preserve">Re: Revenue Assessment </w:t>
        <w:br/>
        <w:t xml:space="preserve">Thank you for the opportunity to assess your sales data in order to provide recommendations for increasing your sales. The analysis and recommendations below are based on the data you provided, which covers a period from May 2004 through June 2006. The analysis below is based on this data alone. Therefore, our recommendations should be tempered by your knowledge of business realities and your market. Please let us know if we can answer any questions concerning the analysis or the recommendations provided. ANALYSIS 1 My Analysis of sales per Country </w:t>
      </w:r>
    </w:p>
    <w:p>
      <w:pPr>
        <w:pStyle w:val="TextBody"/>
        <w:bidi w:val="0"/>
        <w:spacing w:before="0" w:after="283"/>
        <w:jc w:val="start"/>
        <w:rPr/>
      </w:pPr>
      <w:r>
        <w:rPr/>
        <w:t xml:space="preserve">I have included charts that show total sales per country ranging from the years 2004-06 these charts show the following, Strong business sales, Probationary sales and Low sales. I have concluded in my analysis that there are some countries that are stronger, some that either need new guidance in sales and some that do not generate enough for the company in sales. </w:t>
      </w:r>
    </w:p>
    <w:p>
      <w:pPr>
        <w:pStyle w:val="TextBody"/>
        <w:bidi w:val="0"/>
        <w:spacing w:before="0" w:after="283"/>
        <w:jc w:val="start"/>
        <w:rPr/>
      </w:pPr>
      <w:r>
        <w:rPr/>
        <w:t xml:space="preserve">Salesperson </w:t>
        <w:br/>
        <w:t xml:space="preserve">Austria </w:t>
        <w:br/>
        <w:t xml:space="preserve">Brazil </w:t>
        <w:br/>
        <w:t xml:space="preserve">Canada </w:t>
        <w:br/>
        <w:t xml:space="preserve">France </w:t>
        <w:br/>
        <w:t xml:space="preserve">Germany </w:t>
        <w:br/>
        <w:t xml:space="preserve">Mexico </w:t>
        <w:br/>
        <w:t xml:space="preserve">Sweden </w:t>
        <w:br/>
        <w:t xml:space="preserve">UK </w:t>
        <w:br/>
        <w:t xml:space="preserve">USA </w:t>
        <w:br/>
        <w:t xml:space="preserve">Venezuela </w:t>
      </w:r>
    </w:p>
    <w:p>
      <w:pPr>
        <w:pStyle w:val="TextBody"/>
        <w:bidi w:val="0"/>
        <w:spacing w:before="0" w:after="283"/>
        <w:jc w:val="start"/>
        <w:rPr/>
      </w:pPr>
      <w:r>
        <w:rPr/>
        <w:t xml:space="preserve">Buchanan </w:t>
      </w:r>
    </w:p>
    <w:p>
      <w:pPr>
        <w:pStyle w:val="TextBody"/>
        <w:bidi w:val="0"/>
        <w:spacing w:before="0" w:after="283"/>
        <w:jc w:val="start"/>
        <w:rPr/>
      </w:pPr>
      <w:r>
        <w:rPr/>
        <w:t xml:space="preserve">15 </w:t>
      </w:r>
    </w:p>
    <w:p>
      <w:pPr>
        <w:pStyle w:val="TextBody"/>
        <w:bidi w:val="0"/>
        <w:spacing w:before="0" w:after="283"/>
        <w:jc w:val="start"/>
        <w:rPr/>
      </w:pPr>
      <w:r>
        <w:rPr/>
        <w:t xml:space="preserve">12 </w:t>
        <w:br/>
        <w:t xml:space="preserve">11 </w:t>
        <w:br/>
        <w:t xml:space="preserve">4 </w:t>
        <w:br/>
        <w:t xml:space="preserve">7 </w:t>
        <w:br/>
        <w:t xml:space="preserve">7 </w:t>
        <w:br/>
        <w:t xml:space="preserve">19 </w:t>
        <w:br/>
        <w:t xml:space="preserve">9 </w:t>
      </w:r>
    </w:p>
    <w:p>
      <w:pPr>
        <w:pStyle w:val="TextBody"/>
        <w:bidi w:val="0"/>
        <w:spacing w:before="0" w:after="283"/>
        <w:jc w:val="start"/>
        <w:rPr/>
      </w:pPr>
      <w:r>
        <w:rPr/>
        <w:t xml:space="preserve">Callahan </w:t>
        <w:br/>
        <w:t xml:space="preserve">13 </w:t>
        <w:br/>
        <w:t xml:space="preserve">24 </w:t>
        <w:br/>
        <w:t xml:space="preserve">4 </w:t>
        <w:br/>
        <w:t xml:space="preserve">16 </w:t>
        <w:br/>
        <w:t xml:space="preserve">46 </w:t>
        <w:br/>
        <w:t xml:space="preserve">4 </w:t>
        <w:br/>
        <w:t xml:space="preserve">20 </w:t>
        <w:br/>
        <w:t xml:space="preserve">16 </w:t>
        <w:br/>
        <w:t xml:space="preserve">45 </w:t>
        <w:br/>
        <w:t xml:space="preserve">23 </w:t>
      </w:r>
    </w:p>
    <w:p>
      <w:pPr>
        <w:pStyle w:val="TextBody"/>
        <w:bidi w:val="0"/>
        <w:spacing w:before="0" w:after="283"/>
        <w:jc w:val="start"/>
        <w:rPr/>
      </w:pPr>
      <w:r>
        <w:rPr/>
        <w:t xml:space="preserve">Davolio </w:t>
        <w:br/>
        <w:t xml:space="preserve">17 </w:t>
        <w:br/>
        <w:t xml:space="preserve">21 </w:t>
        <w:br/>
        <w:t xml:space="preserve">12 </w:t>
        <w:br/>
        <w:t xml:space="preserve">23 </w:t>
        <w:br/>
        <w:t xml:space="preserve">49 </w:t>
        <w:br/>
        <w:t xml:space="preserve">16 </w:t>
        <w:br/>
        <w:t xml:space="preserve">13 </w:t>
        <w:br/>
        <w:t xml:space="preserve">22 </w:t>
        <w:br/>
        <w:t xml:space="preserve">85 </w:t>
        <w:br/>
        <w:t xml:space="preserve">19 </w:t>
      </w:r>
    </w:p>
    <w:p>
      <w:pPr>
        <w:pStyle w:val="TextBody"/>
        <w:bidi w:val="0"/>
        <w:spacing w:before="0" w:after="283"/>
        <w:jc w:val="start"/>
        <w:rPr/>
      </w:pPr>
      <w:r>
        <w:rPr/>
        <w:t xml:space="preserve">Dodsworth </w:t>
        <w:br/>
        <w:t xml:space="preserve">8 </w:t>
        <w:br/>
        <w:t xml:space="preserve">5 </w:t>
        <w:br/>
        <w:t xml:space="preserve">3 </w:t>
        <w:br/>
        <w:t xml:space="preserve">7 </w:t>
        <w:br/>
        <w:t xml:space="preserve">23 </w:t>
      </w:r>
    </w:p>
    <w:p>
      <w:pPr>
        <w:pStyle w:val="TextBody"/>
        <w:bidi w:val="0"/>
        <w:spacing w:before="0" w:after="283"/>
        <w:jc w:val="start"/>
        <w:rPr/>
      </w:pPr>
      <w:r>
        <w:rPr/>
        <w:t xml:space="preserve">6 </w:t>
        <w:br/>
        <w:t xml:space="preserve">10 </w:t>
        <w:br/>
        <w:t xml:space="preserve">10 </w:t>
        <w:br/>
        <w:t xml:space="preserve">2 </w:t>
      </w:r>
    </w:p>
    <w:p>
      <w:pPr>
        <w:pStyle w:val="TextBody"/>
        <w:bidi w:val="0"/>
        <w:spacing w:before="0" w:after="283"/>
        <w:jc w:val="start"/>
        <w:rPr/>
      </w:pPr>
      <w:r>
        <w:rPr/>
        <w:t xml:space="preserve">Fuller </w:t>
        <w:br/>
        <w:t xml:space="preserve">17 </w:t>
        <w:br/>
        <w:t xml:space="preserve">25 </w:t>
        <w:br/>
        <w:t xml:space="preserve">14 </w:t>
        <w:br/>
        <w:t xml:space="preserve">21 </w:t>
        <w:br/>
        <w:t xml:space="preserve">37 </w:t>
        <w:br/>
        <w:t xml:space="preserve">11 </w:t>
        <w:br/>
        <w:t xml:space="preserve">13 </w:t>
        <w:br/>
        <w:t xml:space="preserve">11 </w:t>
        <w:br/>
        <w:t xml:space="preserve">23 </w:t>
        <w:br/>
        <w:t xml:space="preserve">8 </w:t>
      </w:r>
    </w:p>
    <w:p>
      <w:pPr>
        <w:pStyle w:val="TextBody"/>
        <w:bidi w:val="0"/>
        <w:spacing w:before="0" w:after="283"/>
        <w:jc w:val="start"/>
        <w:rPr/>
      </w:pPr>
      <w:r>
        <w:rPr/>
        <w:t xml:space="preserve">King </w:t>
        <w:br/>
        <w:t xml:space="preserve">19 </w:t>
        <w:br/>
        <w:t xml:space="preserve">19 </w:t>
        <w:br/>
        <w:t xml:space="preserve">4 </w:t>
        <w:br/>
        <w:t xml:space="preserve">12 </w:t>
        <w:br/>
        <w:t xml:space="preserve">13 </w:t>
        <w:br/>
        <w:t xml:space="preserve">11 </w:t>
        <w:br/>
        <w:t xml:space="preserve">5 </w:t>
        <w:br/>
        <w:t xml:space="preserve">12 </w:t>
        <w:br/>
        <w:t xml:space="preserve">20 </w:t>
        <w:br/>
        <w:t xml:space="preserve">9 </w:t>
      </w:r>
    </w:p>
    <w:p>
      <w:pPr>
        <w:pStyle w:val="TextBody"/>
        <w:bidi w:val="0"/>
        <w:spacing w:before="0" w:after="283"/>
        <w:jc w:val="start"/>
        <w:rPr/>
      </w:pPr>
      <w:r>
        <w:rPr/>
        <w:t xml:space="preserve">Leverling </w:t>
        <w:br/>
        <w:t xml:space="preserve">18 </w:t>
        <w:br/>
        <w:t xml:space="preserve">24 </w:t>
        <w:br/>
        <w:t xml:space="preserve">20 </w:t>
        <w:br/>
        <w:t xml:space="preserve">36 </w:t>
        <w:br/>
        <w:t xml:space="preserve">50 </w:t>
        <w:br/>
        <w:t xml:space="preserve">13 </w:t>
        <w:br/>
        <w:t xml:space="preserve">22 </w:t>
        <w:br/>
        <w:t xml:space="preserve">17 </w:t>
        <w:br/>
        <w:t xml:space="preserve">47 </w:t>
        <w:br/>
        <w:t xml:space="preserve">23 </w:t>
      </w:r>
    </w:p>
    <w:p>
      <w:pPr>
        <w:pStyle w:val="TextBody"/>
        <w:bidi w:val="0"/>
        <w:spacing w:before="0" w:after="283"/>
        <w:jc w:val="start"/>
        <w:rPr/>
      </w:pPr>
      <w:r>
        <w:rPr/>
        <w:t xml:space="preserve">Peacock </w:t>
        <w:br/>
        <w:t xml:space="preserve">21 </w:t>
        <w:br/>
        <w:t xml:space="preserve">53 </w:t>
        <w:br/>
        <w:t xml:space="preserve">9 </w:t>
        <w:br/>
        <w:t xml:space="preserve">39 </w:t>
        <w:br/>
        <w:t xml:space="preserve">73 </w:t>
        <w:br/>
        <w:t xml:space="preserve">13 </w:t>
        <w:br/>
        <w:t xml:space="preserve">6 </w:t>
        <w:br/>
        <w:t xml:space="preserve">28 </w:t>
        <w:br/>
        <w:t xml:space="preserve">68 </w:t>
        <w:br/>
        <w:t xml:space="preserve">19 </w:t>
      </w:r>
    </w:p>
    <w:p>
      <w:pPr>
        <w:pStyle w:val="TextBody"/>
        <w:bidi w:val="0"/>
        <w:spacing w:before="0" w:after="283"/>
        <w:jc w:val="start"/>
        <w:rPr/>
      </w:pPr>
      <w:r>
        <w:rPr/>
        <w:t xml:space="preserve">Suyama </w:t>
        <w:br/>
        <w:t xml:space="preserve">12 </w:t>
        <w:br/>
        <w:t xml:space="preserve">17 </w:t>
        <w:br/>
        <w:t xml:space="preserve">9 </w:t>
        <w:br/>
        <w:t xml:space="preserve">18 </w:t>
        <w:br/>
        <w:t xml:space="preserve">26 </w:t>
      </w:r>
    </w:p>
    <w:p>
      <w:pPr>
        <w:pStyle w:val="TextBody"/>
        <w:bidi w:val="0"/>
        <w:spacing w:before="0" w:after="283"/>
        <w:jc w:val="start"/>
        <w:rPr/>
      </w:pPr>
      <w:r>
        <w:rPr/>
        <w:t xml:space="preserve">5 </w:t>
        <w:br/>
        <w:t xml:space="preserve">12 </w:t>
        <w:br/>
        <w:t xml:space="preserve">35 </w:t>
        <w:br/>
        <w:t xml:space="preserve">6 </w:t>
      </w:r>
    </w:p>
    <w:p>
      <w:pPr>
        <w:pStyle w:val="TextBody"/>
        <w:bidi w:val="0"/>
        <w:spacing w:before="0" w:after="283"/>
        <w:jc w:val="start"/>
        <w:rPr/>
      </w:pPr>
      <w:r>
        <w:rPr/>
        <w:t xml:space="preserve">Grand Total </w:t>
        <w:br/>
        <w:t xml:space="preserve">125 </w:t>
        <w:br/>
        <w:t xml:space="preserve">203 </w:t>
        <w:br/>
        <w:t xml:space="preserve">75 </w:t>
        <w:br/>
        <w:t xml:space="preserve">184 </w:t>
        <w:br/>
        <w:t xml:space="preserve">328 </w:t>
        <w:br/>
        <w:t xml:space="preserve">72 </w:t>
        <w:br/>
        <w:t xml:space="preserve">97 </w:t>
        <w:br/>
        <w:t xml:space="preserve">135 </w:t>
        <w:br/>
        <w:t xml:space="preserve">352 </w:t>
        <w:br/>
        <w:t xml:space="preserve">118 </w:t>
      </w:r>
    </w:p>
    <w:p>
      <w:pPr>
        <w:pStyle w:val="TextBody"/>
        <w:bidi w:val="0"/>
        <w:spacing w:before="0" w:after="283"/>
        <w:jc w:val="start"/>
        <w:rPr/>
      </w:pPr>
      <w:r>
        <w:rPr/>
        <w:t xml:space="preserve">Salesperson </w:t>
        <w:br/>
        <w:t xml:space="preserve">Belgium </w:t>
        <w:br/>
        <w:t xml:space="preserve">Denmark </w:t>
        <w:br/>
        <w:t xml:space="preserve">Finland </w:t>
        <w:br/>
        <w:t xml:space="preserve">Ireland </w:t>
        <w:br/>
        <w:t xml:space="preserve">Italy </w:t>
        <w:br/>
        <w:t xml:space="preserve">Spain </w:t>
        <w:br/>
        <w:t xml:space="preserve">Switzerland </w:t>
        <w:br/>
        <w:t xml:space="preserve">Buchanan </w:t>
        <w:br/>
        <w:t xml:space="preserve">11 </w:t>
      </w:r>
    </w:p>
    <w:p>
      <w:pPr>
        <w:pStyle w:val="TextBody"/>
        <w:bidi w:val="0"/>
        <w:spacing w:before="0" w:after="283"/>
        <w:jc w:val="start"/>
        <w:rPr/>
      </w:pPr>
      <w:r>
        <w:rPr/>
        <w:t xml:space="preserve">4 </w:t>
      </w:r>
    </w:p>
    <w:p>
      <w:pPr>
        <w:pStyle w:val="TextBody"/>
        <w:bidi w:val="0"/>
        <w:spacing w:before="0" w:after="283"/>
        <w:jc w:val="start"/>
        <w:rPr/>
      </w:pPr>
      <w:r>
        <w:rPr/>
        <w:t xml:space="preserve">3 </w:t>
        <w:br/>
        <w:t xml:space="preserve">5 </w:t>
        <w:br/>
        <w:t xml:space="preserve">3 </w:t>
        <w:br/>
        <w:t xml:space="preserve">Callahan </w:t>
      </w:r>
    </w:p>
    <w:p>
      <w:pPr>
        <w:pStyle w:val="TextBody"/>
        <w:bidi w:val="0"/>
        <w:spacing w:before="0" w:after="283"/>
        <w:jc w:val="start"/>
        <w:rPr/>
      </w:pPr>
      <w:r>
        <w:rPr/>
        <w:t xml:space="preserve">5 </w:t>
        <w:br/>
        <w:t xml:space="preserve">9 </w:t>
        <w:br/>
        <w:t xml:space="preserve">4 </w:t>
        <w:br/>
        <w:t xml:space="preserve">7 </w:t>
        <w:br/>
        <w:t xml:space="preserve">3 </w:t>
        <w:br/>
        <w:t xml:space="preserve">3 </w:t>
        <w:br/>
        <w:t xml:space="preserve">Davolio </w:t>
        <w:br/>
        <w:t xml:space="preserve">3 </w:t>
        <w:br/>
        <w:t xml:space="preserve">13 </w:t>
        <w:br/>
        <w:t xml:space="preserve">5 </w:t>
        <w:br/>
        <w:t xml:space="preserve">3 </w:t>
        <w:br/>
        <w:t xml:space="preserve">8 </w:t>
        <w:br/>
        <w:t xml:space="preserve">7 </w:t>
        <w:br/>
        <w:t xml:space="preserve">9 </w:t>
        <w:br/>
        <w:t xml:space="preserve">Dodsworth </w:t>
        <w:br/>
        <w:t xml:space="preserve">7 </w:t>
      </w:r>
    </w:p>
    <w:p>
      <w:pPr>
        <w:pStyle w:val="TextBody"/>
        <w:bidi w:val="0"/>
        <w:spacing w:before="0" w:after="283"/>
        <w:jc w:val="start"/>
        <w:rPr/>
      </w:pPr>
      <w:r>
        <w:rPr/>
        <w:t xml:space="preserve">3 </w:t>
        <w:br/>
        <w:t xml:space="preserve">9 </w:t>
        <w:br/>
        <w:t xml:space="preserve">2 </w:t>
        <w:br/>
        <w:t xml:space="preserve">1 </w:t>
        <w:br/>
        <w:t xml:space="preserve">7 </w:t>
        <w:br/>
        <w:t xml:space="preserve">Fuller </w:t>
        <w:br/>
        <w:t xml:space="preserve">7 </w:t>
        <w:br/>
        <w:t xml:space="preserve">3 </w:t>
        <w:br/>
        <w:t xml:space="preserve">17 </w:t>
        <w:br/>
        <w:t xml:space="preserve">8 </w:t>
        <w:br/>
        <w:t xml:space="preserve">15 </w:t>
        <w:br/>
        <w:t xml:space="preserve">7 </w:t>
      </w:r>
    </w:p>
    <w:p>
      <w:pPr>
        <w:pStyle w:val="TextBody"/>
        <w:bidi w:val="0"/>
        <w:spacing w:before="0" w:after="283"/>
        <w:jc w:val="start"/>
        <w:rPr/>
      </w:pPr>
      <w:r>
        <w:rPr/>
        <w:t xml:space="preserve">King </w:t>
        <w:br/>
        <w:t xml:space="preserve">7 </w:t>
        <w:br/>
        <w:t xml:space="preserve">9 </w:t>
        <w:br/>
        <w:t xml:space="preserve">3 </w:t>
        <w:br/>
        <w:t xml:space="preserve">6 </w:t>
        <w:br/>
        <w:t xml:space="preserve">3 </w:t>
        <w:br/>
        <w:t xml:space="preserve">8 </w:t>
        <w:br/>
        <w:t xml:space="preserve">6 </w:t>
        <w:br/>
        <w:t xml:space="preserve">Leverling </w:t>
        <w:br/>
        <w:t xml:space="preserve">2 </w:t>
        <w:br/>
        <w:t xml:space="preserve">4 </w:t>
        <w:br/>
        <w:t xml:space="preserve">4 </w:t>
        <w:br/>
        <w:t xml:space="preserve">14 </w:t>
        <w:br/>
        <w:t xml:space="preserve">2 </w:t>
        <w:br/>
        <w:t xml:space="preserve">7 </w:t>
        <w:br/>
        <w:t xml:space="preserve">9 </w:t>
        <w:br/>
        <w:t xml:space="preserve">Peacock </w:t>
        <w:br/>
        <w:t xml:space="preserve">15 </w:t>
        <w:br/>
        <w:t xml:space="preserve">11 </w:t>
        <w:br/>
        <w:t xml:space="preserve">7 </w:t>
        <w:br/>
        <w:t xml:space="preserve">2 </w:t>
        <w:br/>
        <w:t xml:space="preserve">12 </w:t>
        <w:br/>
        <w:t xml:space="preserve">16 </w:t>
        <w:br/>
        <w:t xml:space="preserve">9 </w:t>
        <w:br/>
        <w:t xml:space="preserve">Suyama </w:t>
        <w:br/>
        <w:t xml:space="preserve">4 </w:t>
        <w:br/>
        <w:t xml:space="preserve">1 </w:t>
        <w:br/>
        <w:t xml:space="preserve">2 </w:t>
        <w:br/>
        <w:t xml:space="preserve">9 </w:t>
        <w:br/>
        <w:t xml:space="preserve">1 </w:t>
      </w:r>
    </w:p>
    <w:p>
      <w:pPr>
        <w:pStyle w:val="TextBody"/>
        <w:bidi w:val="0"/>
        <w:spacing w:before="0" w:after="283"/>
        <w:jc w:val="start"/>
        <w:rPr/>
      </w:pPr>
      <w:r>
        <w:rPr/>
        <w:t xml:space="preserve">6 </w:t>
        <w:br/>
        <w:t xml:space="preserve">Grand Total </w:t>
        <w:br/>
        <w:t xml:space="preserve">56 </w:t>
        <w:br/>
        <w:t xml:space="preserve">46 </w:t>
        <w:br/>
        <w:t xml:space="preserve">54 </w:t>
        <w:br/>
        <w:t xml:space="preserve">55 </w:t>
        <w:br/>
        <w:t xml:space="preserve">53 </w:t>
        <w:br/>
        <w:t xml:space="preserve">54 </w:t>
        <w:br/>
        <w:t xml:space="preserve">52 </w:t>
      </w:r>
    </w:p>
    <w:p>
      <w:pPr>
        <w:pStyle w:val="TextBody"/>
        <w:bidi w:val="0"/>
        <w:spacing w:before="0" w:after="283"/>
        <w:jc w:val="start"/>
        <w:rPr/>
      </w:pPr>
      <w:r>
        <w:rPr/>
        <w:t xml:space="preserve">Salesperson </w:t>
        <w:br/>
        <w:t xml:space="preserve">Argentina </w:t>
        <w:br/>
        <w:t xml:space="preserve">Norway </w:t>
        <w:br/>
        <w:t xml:space="preserve">Poland </w:t>
        <w:br/>
        <w:t xml:space="preserve">Portugal </w:t>
        <w:br/>
        <w:t xml:space="preserve">Buchanan </w:t>
      </w:r>
    </w:p>
    <w:p>
      <w:pPr>
        <w:pStyle w:val="TextBody"/>
        <w:bidi w:val="0"/>
        <w:spacing w:before="0" w:after="283"/>
        <w:jc w:val="start"/>
        <w:rPr/>
      </w:pPr>
      <w:r>
        <w:rPr/>
        <w:t xml:space="preserve">2 </w:t>
        <w:br/>
        <w:t xml:space="preserve">5 </w:t>
        <w:br/>
        <w:t xml:space="preserve">Callahan </w:t>
        <w:br/>
        <w:t xml:space="preserve">9 </w:t>
      </w:r>
    </w:p>
    <w:p>
      <w:pPr>
        <w:pStyle w:val="TextBody"/>
        <w:bidi w:val="0"/>
        <w:spacing w:before="0" w:after="283"/>
        <w:jc w:val="start"/>
        <w:rPr/>
      </w:pPr>
      <w:r>
        <w:rPr/>
        <w:t xml:space="preserve">4 </w:t>
        <w:br/>
        <w:t xml:space="preserve">5 </w:t>
        <w:br/>
        <w:t xml:space="preserve">Davolio </w:t>
        <w:br/>
        <w:t xml:space="preserve">3 </w:t>
        <w:br/>
        <w:t xml:space="preserve">7 </w:t>
        <w:br/>
        <w:t xml:space="preserve">5 </w:t>
        <w:br/>
        <w:t xml:space="preserve">5 </w:t>
        <w:br/>
        <w:t xml:space="preserve">Dodsworth </w:t>
        <w:br/>
        <w:t xml:space="preserve">3 </w:t>
      </w:r>
    </w:p>
    <w:p>
      <w:pPr>
        <w:pStyle w:val="TextBody"/>
        <w:bidi w:val="0"/>
        <w:spacing w:before="0" w:after="283"/>
        <w:jc w:val="start"/>
        <w:rPr/>
      </w:pPr>
      <w:r>
        <w:rPr/>
        <w:t xml:space="preserve">1 </w:t>
        <w:br/>
        <w:t xml:space="preserve">Fuller </w:t>
        <w:br/>
        <w:t xml:space="preserve">2 </w:t>
        <w:br/>
        <w:t xml:space="preserve">2 </w:t>
      </w:r>
    </w:p>
    <w:p>
      <w:pPr>
        <w:pStyle w:val="TextBody"/>
        <w:bidi w:val="0"/>
        <w:spacing w:before="0" w:after="283"/>
        <w:jc w:val="start"/>
        <w:rPr/>
      </w:pPr>
      <w:r>
        <w:rPr/>
        <w:t xml:space="preserve">King </w:t>
        <w:br/>
        <w:t xml:space="preserve">6 </w:t>
        <w:br/>
        <w:t xml:space="preserve">3 </w:t>
      </w:r>
    </w:p>
    <w:p>
      <w:pPr>
        <w:pStyle w:val="TextBody"/>
        <w:bidi w:val="0"/>
        <w:spacing w:before="0" w:after="283"/>
        <w:jc w:val="start"/>
        <w:rPr/>
      </w:pPr>
      <w:r>
        <w:rPr/>
        <w:t xml:space="preserve">1 </w:t>
        <w:br/>
        <w:t xml:space="preserve">Leverling </w:t>
        <w:br/>
        <w:t xml:space="preserve">2 </w:t>
        <w:br/>
        <w:t xml:space="preserve">4 </w:t>
      </w:r>
    </w:p>
    <w:p>
      <w:pPr>
        <w:pStyle w:val="TextBody"/>
        <w:bidi w:val="0"/>
        <w:spacing w:before="0" w:after="283"/>
        <w:jc w:val="start"/>
        <w:rPr/>
      </w:pPr>
      <w:r>
        <w:rPr/>
        <w:t xml:space="preserve">3 </w:t>
        <w:br/>
        <w:t xml:space="preserve">Peacock </w:t>
        <w:br/>
        <w:t xml:space="preserve">7 </w:t>
      </w:r>
    </w:p>
    <w:p>
      <w:pPr>
        <w:pStyle w:val="TextBody"/>
        <w:bidi w:val="0"/>
        <w:spacing w:before="0" w:after="283"/>
        <w:jc w:val="start"/>
        <w:rPr/>
      </w:pPr>
      <w:r>
        <w:rPr/>
        <w:t xml:space="preserve">2 </w:t>
        <w:br/>
        <w:t xml:space="preserve">10 </w:t>
        <w:br/>
        <w:t xml:space="preserve">Suyama </w:t>
        <w:br/>
        <w:t xml:space="preserve">2 </w:t>
      </w:r>
    </w:p>
    <w:p>
      <w:pPr>
        <w:pStyle w:val="TextBody"/>
        <w:bidi w:val="0"/>
        <w:spacing w:before="0" w:after="283"/>
        <w:jc w:val="start"/>
        <w:rPr/>
      </w:pPr>
      <w:r>
        <w:rPr/>
        <w:t xml:space="preserve">3 </w:t>
      </w:r>
    </w:p>
    <w:p>
      <w:pPr>
        <w:pStyle w:val="TextBody"/>
        <w:bidi w:val="0"/>
        <w:spacing w:before="0" w:after="283"/>
        <w:jc w:val="start"/>
        <w:rPr/>
      </w:pPr>
      <w:r>
        <w:rPr/>
        <w:t xml:space="preserve">Grand Total </w:t>
        <w:br/>
        <w:t xml:space="preserve">34 </w:t>
        <w:br/>
        <w:t xml:space="preserve">16 </w:t>
        <w:br/>
        <w:t xml:space="preserve">16 </w:t>
        <w:br/>
        <w:t xml:space="preserve">30 </w:t>
      </w:r>
    </w:p>
    <w:p>
      <w:pPr>
        <w:pStyle w:val="TextBody"/>
        <w:bidi w:val="0"/>
        <w:spacing w:before="0" w:after="283"/>
        <w:jc w:val="start"/>
        <w:rPr/>
      </w:pPr>
      <w:r>
        <w:rPr/>
        <w:t xml:space="preserve">Recommendation </w:t>
        <w:br/>
        <w:t xml:space="preserve">Based on my analysis we should continue to provide more service by promoting more incentives to the following countries because of high volume they are as follows; Austria, Brazil, Canada, France, Germany, Mexico, Sweden, UK, USA and Venezuela. We should also place the following countries on watch or a probation period either offer more discounts or promote deals to the following countries; Belgium, Denmark, Finland, Ireland, Italy, Spain and Switzerland. We should discontinue providing shipping for the following countries due to low sales they are as follows; Norway, Poland , Portugal as well as Argentina. This is viewed on a low product demand. </w:t>
      </w:r>
    </w:p>
    <w:p>
      <w:pPr>
        <w:pStyle w:val="TextBody"/>
        <w:bidi w:val="0"/>
        <w:spacing w:before="0" w:after="283"/>
        <w:jc w:val="start"/>
        <w:rPr/>
      </w:pPr>
      <w:r>
        <w:rPr/>
        <w:t xml:space="preserve">ANALYSIS 2 Discounts modification </w:t>
      </w:r>
    </w:p>
    <w:p>
      <w:pPr>
        <w:pStyle w:val="TextBody"/>
        <w:bidi w:val="0"/>
        <w:spacing w:before="0" w:after="283"/>
        <w:jc w:val="start"/>
        <w:rPr/>
      </w:pPr>
      <w:r>
        <w:rPr/>
        <w:t xml:space="preserve">Analysis </w:t>
        <w:br/>
        <w:t xml:space="preserve">My analysis consist of a probability of issuing more discounts to the leading countries that produce more revenue for the company that will help balance the loss or discontinuance of the low producing companies. This will produce more revenue and more product being ordered at the same time it will drive sales above and beyond. Graphic </w:t>
      </w:r>
    </w:p>
    <w:p>
      <w:pPr>
        <w:pStyle w:val="TextBody"/>
        <w:bidi w:val="0"/>
        <w:spacing w:before="0" w:after="283"/>
        <w:jc w:val="start"/>
        <w:rPr/>
      </w:pPr>
      <w:r>
        <w:rPr/>
        <w:t xml:space="preserve">Recommendation </w:t>
        <w:br/>
        <w:t xml:space="preserve">More discounts in leading sales countries that generate more income for the company. By increasing discount level more product will be sold, which will offset the discontinuance of dropping the low producing countries. If you decide not to discontinue shipment to the recommended countries increasing the discount level may produce more product ordering and more income being produced for the company. ANALYSIS 3 Generation of Sales from Sales People </w:t>
      </w:r>
    </w:p>
    <w:p>
      <w:pPr>
        <w:pStyle w:val="TextBody"/>
        <w:bidi w:val="0"/>
        <w:spacing w:before="0" w:after="283"/>
        <w:jc w:val="start"/>
        <w:rPr/>
      </w:pPr>
      <w:r>
        <w:rPr/>
        <w:t xml:space="preserve">Analysis </w:t>
        <w:br/>
        <w:t xml:space="preserve">I have included a chart that provides the company with total sales from each salesperson. It may be beneficial to promote incentives and to provide training for a few. They are all good income generators but some may need additional training. </w:t>
      </w:r>
    </w:p>
    <w:p>
      <w:pPr>
        <w:pStyle w:val="TextBody"/>
        <w:bidi w:val="0"/>
        <w:spacing w:before="0" w:after="283"/>
        <w:jc w:val="start"/>
        <w:rPr/>
      </w:pPr>
      <w:r>
        <w:rPr/>
        <w:t xml:space="preserve">Graphic </w:t>
      </w:r>
    </w:p>
    <w:p>
      <w:pPr>
        <w:pStyle w:val="TextBody"/>
        <w:bidi w:val="0"/>
        <w:spacing w:before="0" w:after="283"/>
        <w:jc w:val="start"/>
        <w:rPr/>
      </w:pPr>
      <w:r>
        <w:rPr/>
        <w:t xml:space="preserve">Andrew </w:t>
        <w:br/>
        <w:t xml:space="preserve">Anne </w:t>
        <w:br/>
        <w:t xml:space="preserve">Janet </w:t>
        <w:br/>
        <w:t xml:space="preserve">Laura </w:t>
        <w:br/>
        <w:t xml:space="preserve">Margaret </w:t>
        <w:br/>
        <w:t xml:space="preserve">Michael </w:t>
        <w:br/>
        <w:t xml:space="preserve">Nancy </w:t>
        <w:br/>
        <w:t xml:space="preserve">Robert </w:t>
        <w:br/>
        <w:t xml:space="preserve">Steven </w:t>
      </w:r>
    </w:p>
    <w:p>
      <w:pPr>
        <w:pStyle w:val="TextBody"/>
        <w:bidi w:val="0"/>
        <w:spacing w:before="0" w:after="283"/>
        <w:jc w:val="start"/>
        <w:rPr/>
      </w:pPr>
      <w:r>
        <w:rPr/>
        <w:t xml:space="preserve">Country </w:t>
        <w:br/>
        <w:t xml:space="preserve">Fuller </w:t>
        <w:br/>
        <w:t xml:space="preserve">Dodsworth </w:t>
        <w:br/>
        <w:t xml:space="preserve">Leverling </w:t>
        <w:br/>
        <w:t xml:space="preserve">Callahan </w:t>
        <w:br/>
        <w:t xml:space="preserve">Peacock </w:t>
        <w:br/>
        <w:t xml:space="preserve">Suvama </w:t>
        <w:br/>
        <w:t xml:space="preserve">Davolio </w:t>
        <w:br/>
        <w:t xml:space="preserve">King </w:t>
        <w:br/>
        <w:t xml:space="preserve">Buchanan </w:t>
      </w:r>
    </w:p>
    <w:p>
      <w:pPr>
        <w:pStyle w:val="TextBody"/>
        <w:bidi w:val="0"/>
        <w:spacing w:before="0" w:after="283"/>
        <w:jc w:val="start"/>
        <w:rPr/>
      </w:pPr>
      <w:r>
        <w:rPr/>
        <w:t xml:space="preserve">Argentina </w:t>
        <w:br/>
        <w:t xml:space="preserve">2 </w:t>
        <w:br/>
        <w:t xml:space="preserve">3 </w:t>
        <w:br/>
        <w:t xml:space="preserve">2 </w:t>
        <w:br/>
        <w:t xml:space="preserve">9 </w:t>
        <w:br/>
        <w:t xml:space="preserve">7 </w:t>
        <w:br/>
        <w:t xml:space="preserve">2 </w:t>
        <w:br/>
        <w:t xml:space="preserve">3 </w:t>
        <w:br/>
        <w:t xml:space="preserve">6 </w:t>
      </w:r>
    </w:p>
    <w:p>
      <w:pPr>
        <w:pStyle w:val="TextBody"/>
        <w:bidi w:val="0"/>
        <w:spacing w:before="0" w:after="283"/>
        <w:jc w:val="start"/>
        <w:rPr/>
      </w:pPr>
      <w:r>
        <w:rPr/>
        <w:t xml:space="preserve">Austria </w:t>
        <w:br/>
        <w:t xml:space="preserve">17 </w:t>
        <w:br/>
        <w:t xml:space="preserve">8 </w:t>
        <w:br/>
        <w:t xml:space="preserve">18 </w:t>
        <w:br/>
        <w:t xml:space="preserve">13 </w:t>
        <w:br/>
        <w:t xml:space="preserve">21 </w:t>
        <w:br/>
        <w:t xml:space="preserve">12 </w:t>
        <w:br/>
        <w:t xml:space="preserve">17 </w:t>
        <w:br/>
        <w:t xml:space="preserve">19 </w:t>
      </w:r>
    </w:p>
    <w:p>
      <w:pPr>
        <w:pStyle w:val="TextBody"/>
        <w:bidi w:val="0"/>
        <w:spacing w:before="0" w:after="283"/>
        <w:jc w:val="start"/>
        <w:rPr/>
      </w:pPr>
      <w:r>
        <w:rPr/>
        <w:t xml:space="preserve">Belgium </w:t>
        <w:br/>
        <w:t xml:space="preserve">7 </w:t>
        <w:br/>
        <w:t xml:space="preserve">7 </w:t>
        <w:br/>
        <w:t xml:space="preserve">2 </w:t>
      </w:r>
    </w:p>
    <w:p>
      <w:pPr>
        <w:pStyle w:val="TextBody"/>
        <w:bidi w:val="0"/>
        <w:spacing w:before="0" w:after="283"/>
        <w:jc w:val="start"/>
        <w:rPr/>
      </w:pPr>
      <w:r>
        <w:rPr/>
        <w:t xml:space="preserve">15 </w:t>
        <w:br/>
        <w:t xml:space="preserve">4 </w:t>
        <w:br/>
        <w:t xml:space="preserve">3 </w:t>
        <w:br/>
        <w:t xml:space="preserve">7 </w:t>
        <w:br/>
        <w:t xml:space="preserve">11 </w:t>
      </w:r>
    </w:p>
    <w:p>
      <w:pPr>
        <w:pStyle w:val="TextBody"/>
        <w:bidi w:val="0"/>
        <w:spacing w:before="0" w:after="283"/>
        <w:jc w:val="start"/>
        <w:rPr/>
      </w:pPr>
      <w:r>
        <w:rPr/>
        <w:t xml:space="preserve">Brazil </w:t>
        <w:br/>
        <w:t xml:space="preserve">25 </w:t>
        <w:br/>
        <w:t xml:space="preserve">5 </w:t>
        <w:br/>
        <w:t xml:space="preserve">24 </w:t>
        <w:br/>
        <w:t xml:space="preserve">24 </w:t>
        <w:br/>
        <w:t xml:space="preserve">53 </w:t>
        <w:br/>
        <w:t xml:space="preserve">17 </w:t>
        <w:br/>
        <w:t xml:space="preserve">21 </w:t>
        <w:br/>
        <w:t xml:space="preserve">19 </w:t>
        <w:br/>
        <w:t xml:space="preserve">15 </w:t>
      </w:r>
    </w:p>
    <w:p>
      <w:pPr>
        <w:pStyle w:val="TextBody"/>
        <w:bidi w:val="0"/>
        <w:spacing w:before="0" w:after="283"/>
        <w:jc w:val="start"/>
        <w:rPr/>
      </w:pPr>
      <w:r>
        <w:rPr/>
        <w:t xml:space="preserve">Canada </w:t>
        <w:br/>
        <w:t xml:space="preserve">14 </w:t>
        <w:br/>
        <w:t xml:space="preserve">3 </w:t>
        <w:br/>
        <w:t xml:space="preserve">20 </w:t>
        <w:br/>
        <w:t xml:space="preserve">4 </w:t>
        <w:br/>
        <w:t xml:space="preserve">9 </w:t>
        <w:br/>
        <w:t xml:space="preserve">9 </w:t>
        <w:br/>
        <w:t xml:space="preserve">12 </w:t>
        <w:br/>
        <w:t xml:space="preserve">4 </w:t>
      </w:r>
    </w:p>
    <w:p>
      <w:pPr>
        <w:pStyle w:val="TextBody"/>
        <w:bidi w:val="0"/>
        <w:spacing w:before="0" w:after="283"/>
        <w:jc w:val="start"/>
        <w:rPr/>
      </w:pPr>
      <w:r>
        <w:rPr/>
        <w:t xml:space="preserve">Denmark </w:t>
        <w:br/>
        <w:t xml:space="preserve">3 </w:t>
      </w:r>
    </w:p>
    <w:p>
      <w:pPr>
        <w:pStyle w:val="TextBody"/>
        <w:bidi w:val="0"/>
        <w:spacing w:before="0" w:after="283"/>
        <w:jc w:val="start"/>
        <w:rPr/>
      </w:pPr>
      <w:r>
        <w:rPr/>
        <w:t xml:space="preserve">4 </w:t>
        <w:br/>
        <w:t xml:space="preserve">5 </w:t>
        <w:br/>
        <w:t xml:space="preserve">11 </w:t>
        <w:br/>
        <w:t xml:space="preserve">1 </w:t>
        <w:br/>
        <w:t xml:space="preserve">13 </w:t>
        <w:br/>
        <w:t xml:space="preserve">9 </w:t>
      </w:r>
    </w:p>
    <w:p>
      <w:pPr>
        <w:pStyle w:val="TextBody"/>
        <w:bidi w:val="0"/>
        <w:spacing w:before="0" w:after="283"/>
        <w:jc w:val="start"/>
        <w:rPr/>
      </w:pPr>
      <w:r>
        <w:rPr/>
        <w:t xml:space="preserve">Finland </w:t>
        <w:br/>
        <w:t xml:space="preserve">17 </w:t>
        <w:br/>
        <w:t xml:space="preserve">3 </w:t>
        <w:br/>
        <w:t xml:space="preserve">4 </w:t>
        <w:br/>
        <w:t xml:space="preserve">9 </w:t>
        <w:br/>
        <w:t xml:space="preserve">7 </w:t>
        <w:br/>
        <w:t xml:space="preserve">2 </w:t>
        <w:br/>
        <w:t xml:space="preserve">5 </w:t>
        <w:br/>
        <w:t xml:space="preserve">3 </w:t>
        <w:br/>
        <w:t xml:space="preserve">4 </w:t>
      </w:r>
    </w:p>
    <w:p>
      <w:pPr>
        <w:pStyle w:val="TextBody"/>
        <w:bidi w:val="0"/>
        <w:spacing w:before="0" w:after="283"/>
        <w:jc w:val="start"/>
        <w:rPr/>
      </w:pPr>
      <w:r>
        <w:rPr/>
        <w:t xml:space="preserve">France </w:t>
        <w:br/>
        <w:t xml:space="preserve">21 </w:t>
        <w:br/>
        <w:t xml:space="preserve">7 </w:t>
        <w:br/>
        <w:t xml:space="preserve">36 </w:t>
        <w:br/>
        <w:t xml:space="preserve">16 </w:t>
        <w:br/>
        <w:t xml:space="preserve">39 </w:t>
        <w:br/>
        <w:t xml:space="preserve">18 </w:t>
        <w:br/>
        <w:t xml:space="preserve">23 </w:t>
        <w:br/>
        <w:t xml:space="preserve">12 </w:t>
        <w:br/>
        <w:t xml:space="preserve">12 </w:t>
      </w:r>
    </w:p>
    <w:p>
      <w:pPr>
        <w:pStyle w:val="TextBody"/>
        <w:bidi w:val="0"/>
        <w:spacing w:before="0" w:after="283"/>
        <w:jc w:val="start"/>
        <w:rPr/>
      </w:pPr>
      <w:r>
        <w:rPr/>
        <w:t xml:space="preserve">Germany </w:t>
        <w:br/>
        <w:t xml:space="preserve">37 </w:t>
        <w:br/>
        <w:t xml:space="preserve">23 </w:t>
        <w:br/>
        <w:t xml:space="preserve">50 </w:t>
        <w:br/>
        <w:t xml:space="preserve">46 </w:t>
        <w:br/>
        <w:t xml:space="preserve">73 </w:t>
        <w:br/>
        <w:t xml:space="preserve">26 </w:t>
        <w:br/>
        <w:t xml:space="preserve">49 </w:t>
        <w:br/>
        <w:t xml:space="preserve">13 </w:t>
        <w:br/>
        <w:t xml:space="preserve">11 </w:t>
      </w:r>
    </w:p>
    <w:p>
      <w:pPr>
        <w:pStyle w:val="TextBody"/>
        <w:bidi w:val="0"/>
        <w:spacing w:before="0" w:after="283"/>
        <w:jc w:val="start"/>
        <w:rPr/>
      </w:pPr>
      <w:r>
        <w:rPr/>
        <w:t xml:space="preserve">Ireland </w:t>
        <w:br/>
        <w:t xml:space="preserve">8 </w:t>
        <w:br/>
        <w:t xml:space="preserve">9 </w:t>
        <w:br/>
        <w:t xml:space="preserve">14 </w:t>
        <w:br/>
        <w:t xml:space="preserve">4 </w:t>
        <w:br/>
        <w:t xml:space="preserve">2 </w:t>
        <w:br/>
        <w:t xml:space="preserve">9 </w:t>
        <w:br/>
        <w:t xml:space="preserve">3 </w:t>
        <w:br/>
        <w:t xml:space="preserve">6 </w:t>
      </w:r>
    </w:p>
    <w:p>
      <w:pPr>
        <w:pStyle w:val="TextBody"/>
        <w:bidi w:val="0"/>
        <w:spacing w:before="0" w:after="283"/>
        <w:jc w:val="start"/>
        <w:rPr/>
      </w:pPr>
      <w:r>
        <w:rPr/>
        <w:t xml:space="preserve">Italy </w:t>
        <w:br/>
        <w:t xml:space="preserve">15 </w:t>
        <w:br/>
        <w:t xml:space="preserve">2 </w:t>
        <w:br/>
        <w:t xml:space="preserve">2 </w:t>
        <w:br/>
        <w:t xml:space="preserve">7 </w:t>
        <w:br/>
        <w:t xml:space="preserve">12 </w:t>
        <w:br/>
        <w:t xml:space="preserve">1 </w:t>
        <w:br/>
        <w:t xml:space="preserve">8 </w:t>
        <w:br/>
        <w:t xml:space="preserve">3 </w:t>
        <w:br/>
        <w:t xml:space="preserve">3 </w:t>
      </w:r>
    </w:p>
    <w:p>
      <w:pPr>
        <w:pStyle w:val="TextBody"/>
        <w:bidi w:val="0"/>
        <w:spacing w:before="0" w:after="283"/>
        <w:jc w:val="start"/>
        <w:rPr/>
      </w:pPr>
      <w:r>
        <w:rPr/>
        <w:t xml:space="preserve">Mexico </w:t>
        <w:br/>
        <w:t xml:space="preserve">11 </w:t>
      </w:r>
    </w:p>
    <w:p>
      <w:pPr>
        <w:pStyle w:val="TextBody"/>
        <w:bidi w:val="0"/>
        <w:spacing w:before="0" w:after="283"/>
        <w:jc w:val="start"/>
        <w:rPr/>
      </w:pPr>
      <w:r>
        <w:rPr/>
        <w:t xml:space="preserve">13 </w:t>
        <w:br/>
        <w:t xml:space="preserve">4 </w:t>
        <w:br/>
        <w:t xml:space="preserve">13 </w:t>
      </w:r>
    </w:p>
    <w:p>
      <w:pPr>
        <w:pStyle w:val="TextBody"/>
        <w:bidi w:val="0"/>
        <w:spacing w:before="0" w:after="283"/>
        <w:jc w:val="start"/>
        <w:rPr/>
      </w:pPr>
      <w:r>
        <w:rPr/>
        <w:t xml:space="preserve">16 </w:t>
        <w:br/>
        <w:t xml:space="preserve">11 </w:t>
        <w:br/>
        <w:t xml:space="preserve">4 </w:t>
      </w:r>
    </w:p>
    <w:p>
      <w:pPr>
        <w:pStyle w:val="TextBody"/>
        <w:bidi w:val="0"/>
        <w:spacing w:before="0" w:after="283"/>
        <w:jc w:val="start"/>
        <w:rPr/>
      </w:pPr>
      <w:r>
        <w:rPr/>
        <w:t xml:space="preserve">Norway </w:t>
        <w:br/>
        <w:t xml:space="preserve">2 </w:t>
      </w:r>
    </w:p>
    <w:p>
      <w:pPr>
        <w:pStyle w:val="TextBody"/>
        <w:bidi w:val="0"/>
        <w:spacing w:before="0" w:after="283"/>
        <w:jc w:val="start"/>
        <w:rPr/>
      </w:pPr>
      <w:r>
        <w:rPr/>
        <w:t xml:space="preserve">4 </w:t>
      </w:r>
    </w:p>
    <w:p>
      <w:pPr>
        <w:pStyle w:val="TextBody"/>
        <w:bidi w:val="0"/>
        <w:spacing w:before="0" w:after="283"/>
        <w:jc w:val="start"/>
        <w:rPr/>
      </w:pPr>
      <w:r>
        <w:rPr/>
        <w:t xml:space="preserve">7 </w:t>
        <w:br/>
        <w:t xml:space="preserve">3 </w:t>
      </w:r>
    </w:p>
    <w:p>
      <w:pPr>
        <w:pStyle w:val="TextBody"/>
        <w:bidi w:val="0"/>
        <w:spacing w:before="0" w:after="283"/>
        <w:jc w:val="start"/>
        <w:rPr/>
      </w:pPr>
      <w:r>
        <w:rPr/>
        <w:t xml:space="preserve">Poland </w:t>
      </w:r>
    </w:p>
    <w:p>
      <w:pPr>
        <w:pStyle w:val="TextBody"/>
        <w:bidi w:val="0"/>
        <w:spacing w:before="0" w:after="283"/>
        <w:jc w:val="start"/>
        <w:rPr/>
      </w:pPr>
      <w:r>
        <w:rPr/>
        <w:t xml:space="preserve">4 </w:t>
        <w:br/>
        <w:t xml:space="preserve">2 </w:t>
        <w:br/>
        <w:t xml:space="preserve">3 </w:t>
        <w:br/>
        <w:t xml:space="preserve">5 </w:t>
      </w:r>
    </w:p>
    <w:p>
      <w:pPr>
        <w:pStyle w:val="TextBody"/>
        <w:bidi w:val="0"/>
        <w:spacing w:before="0" w:after="283"/>
        <w:jc w:val="start"/>
        <w:rPr/>
      </w:pPr>
      <w:r>
        <w:rPr/>
        <w:t xml:space="preserve">2 </w:t>
      </w:r>
    </w:p>
    <w:p>
      <w:pPr>
        <w:pStyle w:val="TextBody"/>
        <w:bidi w:val="0"/>
        <w:spacing w:before="0" w:after="283"/>
        <w:jc w:val="start"/>
        <w:rPr/>
      </w:pPr>
      <w:r>
        <w:rPr/>
        <w:t xml:space="preserve">Portugal </w:t>
      </w:r>
    </w:p>
    <w:p>
      <w:pPr>
        <w:pStyle w:val="TextBody"/>
        <w:bidi w:val="0"/>
        <w:spacing w:before="0" w:after="283"/>
        <w:jc w:val="start"/>
        <w:rPr/>
      </w:pPr>
      <w:r>
        <w:rPr/>
        <w:t xml:space="preserve">1 </w:t>
        <w:br/>
        <w:t xml:space="preserve">3 </w:t>
        <w:br/>
        <w:t xml:space="preserve">5 </w:t>
        <w:br/>
        <w:t xml:space="preserve">10 </w:t>
      </w:r>
    </w:p>
    <w:p>
      <w:pPr>
        <w:pStyle w:val="TextBody"/>
        <w:bidi w:val="0"/>
        <w:spacing w:before="0" w:after="283"/>
        <w:jc w:val="start"/>
        <w:rPr/>
      </w:pPr>
      <w:r>
        <w:rPr/>
        <w:t xml:space="preserve">5 </w:t>
        <w:br/>
        <w:t xml:space="preserve">1 </w:t>
        <w:br/>
        <w:t xml:space="preserve">5 </w:t>
      </w:r>
    </w:p>
    <w:p>
      <w:pPr>
        <w:pStyle w:val="TextBody"/>
        <w:bidi w:val="0"/>
        <w:spacing w:before="0" w:after="283"/>
        <w:jc w:val="start"/>
        <w:rPr/>
      </w:pPr>
      <w:r>
        <w:rPr/>
        <w:t xml:space="preserve">Spain </w:t>
        <w:br/>
        <w:t xml:space="preserve">7 </w:t>
        <w:br/>
        <w:t xml:space="preserve">1 </w:t>
        <w:br/>
        <w:t xml:space="preserve">7 </w:t>
        <w:br/>
        <w:t xml:space="preserve">3 </w:t>
        <w:br/>
        <w:t xml:space="preserve">16 </w:t>
      </w:r>
    </w:p>
    <w:p>
      <w:pPr>
        <w:pStyle w:val="TextBody"/>
        <w:bidi w:val="0"/>
        <w:spacing w:before="0" w:after="283"/>
        <w:jc w:val="start"/>
        <w:rPr/>
      </w:pPr>
      <w:r>
        <w:rPr/>
        <w:t xml:space="preserve">7 </w:t>
        <w:br/>
        <w:t xml:space="preserve">8 </w:t>
        <w:br/>
        <w:t xml:space="preserve">5 </w:t>
      </w:r>
    </w:p>
    <w:p>
      <w:pPr>
        <w:pStyle w:val="TextBody"/>
        <w:bidi w:val="0"/>
        <w:spacing w:before="0" w:after="283"/>
        <w:jc w:val="start"/>
        <w:rPr/>
      </w:pPr>
      <w:r>
        <w:rPr/>
        <w:t xml:space="preserve">Sweden </w:t>
        <w:br/>
        <w:t xml:space="preserve">13 </w:t>
        <w:br/>
        <w:t xml:space="preserve">6 </w:t>
        <w:br/>
        <w:t xml:space="preserve">22 </w:t>
        <w:br/>
        <w:t xml:space="preserve">20 </w:t>
        <w:br/>
        <w:t xml:space="preserve">6 </w:t>
        <w:br/>
        <w:t xml:space="preserve">5 </w:t>
        <w:br/>
        <w:t xml:space="preserve">13 </w:t>
        <w:br/>
        <w:t xml:space="preserve">5 </w:t>
        <w:br/>
        <w:t xml:space="preserve">7 </w:t>
      </w:r>
    </w:p>
    <w:p>
      <w:pPr>
        <w:pStyle w:val="TextBody"/>
        <w:bidi w:val="0"/>
        <w:spacing w:before="0" w:after="283"/>
        <w:jc w:val="start"/>
        <w:rPr/>
      </w:pPr>
      <w:r>
        <w:rPr/>
        <w:t xml:space="preserve">Switzerland </w:t>
      </w:r>
    </w:p>
    <w:p>
      <w:pPr>
        <w:pStyle w:val="TextBody"/>
        <w:bidi w:val="0"/>
        <w:spacing w:before="0" w:after="283"/>
        <w:jc w:val="start"/>
        <w:rPr/>
      </w:pPr>
      <w:r>
        <w:rPr/>
        <w:t xml:space="preserve">7 </w:t>
        <w:br/>
        <w:t xml:space="preserve">9 </w:t>
        <w:br/>
        <w:t xml:space="preserve">3 </w:t>
        <w:br/>
        <w:t xml:space="preserve">9 </w:t>
        <w:br/>
        <w:t xml:space="preserve">6 </w:t>
        <w:br/>
        <w:t xml:space="preserve">9 </w:t>
        <w:br/>
        <w:t xml:space="preserve">6 </w:t>
        <w:br/>
        <w:t xml:space="preserve">3 </w:t>
      </w:r>
    </w:p>
    <w:p>
      <w:pPr>
        <w:pStyle w:val="TextBody"/>
        <w:bidi w:val="0"/>
        <w:spacing w:before="0" w:after="283"/>
        <w:jc w:val="start"/>
        <w:rPr/>
      </w:pPr>
      <w:r>
        <w:rPr/>
        <w:t xml:space="preserve">UK </w:t>
        <w:br/>
        <w:t xml:space="preserve">11 </w:t>
        <w:br/>
        <w:t xml:space="preserve">10 </w:t>
        <w:br/>
        <w:t xml:space="preserve">17 </w:t>
        <w:br/>
        <w:t xml:space="preserve">16 </w:t>
        <w:br/>
        <w:t xml:space="preserve">28 </w:t>
        <w:br/>
        <w:t xml:space="preserve">12 </w:t>
        <w:br/>
        <w:t xml:space="preserve">22 </w:t>
        <w:br/>
        <w:t xml:space="preserve">12 </w:t>
        <w:br/>
        <w:t xml:space="preserve">7 </w:t>
      </w:r>
    </w:p>
    <w:p>
      <w:pPr>
        <w:pStyle w:val="TextBody"/>
        <w:bidi w:val="0"/>
        <w:spacing w:before="0" w:after="283"/>
        <w:jc w:val="start"/>
        <w:rPr/>
      </w:pPr>
      <w:r>
        <w:rPr/>
        <w:t xml:space="preserve">USA </w:t>
        <w:br/>
        <w:t xml:space="preserve">23 </w:t>
        <w:br/>
        <w:t xml:space="preserve">10 </w:t>
        <w:br/>
        <w:t xml:space="preserve">47 </w:t>
        <w:br/>
        <w:t xml:space="preserve">45 </w:t>
        <w:br/>
        <w:t xml:space="preserve">68 </w:t>
        <w:br/>
        <w:t xml:space="preserve">35 </w:t>
        <w:br/>
        <w:t xml:space="preserve">85 </w:t>
        <w:br/>
        <w:t xml:space="preserve">20 </w:t>
        <w:br/>
        <w:t xml:space="preserve">19 </w:t>
      </w:r>
    </w:p>
    <w:p>
      <w:pPr>
        <w:pStyle w:val="TextBody"/>
        <w:bidi w:val="0"/>
        <w:spacing w:before="0" w:after="283"/>
        <w:jc w:val="start"/>
        <w:rPr/>
      </w:pPr>
      <w:r>
        <w:rPr/>
        <w:t xml:space="preserve">Venezuela </w:t>
        <w:br/>
        <w:t xml:space="preserve">8 </w:t>
        <w:br/>
        <w:t xml:space="preserve">2 </w:t>
        <w:br/>
        <w:t xml:space="preserve">23 </w:t>
        <w:br/>
        <w:t xml:space="preserve">23 </w:t>
        <w:br/>
        <w:t xml:space="preserve">19 </w:t>
        <w:br/>
        <w:t xml:space="preserve">6 </w:t>
        <w:br/>
        <w:t xml:space="preserve">19 </w:t>
        <w:br/>
        <w:t xml:space="preserve">9 </w:t>
        <w:br/>
        <w:t xml:space="preserve">9 </w:t>
      </w:r>
    </w:p>
    <w:p>
      <w:pPr>
        <w:pStyle w:val="TextBody"/>
        <w:bidi w:val="0"/>
        <w:spacing w:before="0" w:after="283"/>
        <w:jc w:val="start"/>
        <w:rPr/>
      </w:pPr>
      <w:r>
        <w:rPr/>
        <w:t xml:space="preserve">(blank) </w:t>
      </w:r>
    </w:p>
    <w:p>
      <w:pPr>
        <w:pStyle w:val="TextBody"/>
        <w:bidi w:val="0"/>
        <w:spacing w:before="0" w:after="283"/>
        <w:jc w:val="start"/>
        <w:rPr/>
      </w:pPr>
      <w:r>
        <w:rPr/>
        <w:t xml:space="preserve">Grand Total </w:t>
        <w:br/>
        <w:t xml:space="preserve">241 </w:t>
        <w:br/>
        <w:t xml:space="preserve">107 </w:t>
        <w:br/>
        <w:t xml:space="preserve">321 </w:t>
        <w:br/>
        <w:t xml:space="preserve">260 </w:t>
        <w:br/>
        <w:t xml:space="preserve">420 </w:t>
        <w:br/>
        <w:t xml:space="preserve">168 </w:t>
        <w:br/>
        <w:t xml:space="preserve">345 </w:t>
        <w:br/>
        <w:t xml:space="preserve">176 </w:t>
        <w:br/>
        <w:t xml:space="preserve">117 </w:t>
      </w:r>
    </w:p>
    <w:p>
      <w:pPr>
        <w:pStyle w:val="TextBody"/>
        <w:bidi w:val="0"/>
        <w:spacing w:before="0" w:after="283"/>
        <w:jc w:val="start"/>
        <w:rPr/>
      </w:pPr>
      <w:r>
        <w:rPr/>
        <w:t xml:space="preserve">Recommendation </w:t>
        <w:br/>
        <w:t xml:space="preserve">I believe that some of your sales personnel need to be evaluated or receive additional training in sales, based on my analysis Dodsworth, Suvama, King and Buchanan have sales all below average amongst all sales people. I believe incentives will promote or generate these sales people to achieve better results in the future. I also believe that the following top two personnel should receive a bonus for being better producers at generating income. They are as follows Peacock and Davolio for sales of 420 (Peacock) </w:t>
        <w:br/>
        <w:t xml:space="preserve">and 345 (Davolio). For the sales people who were not mentioned I feel that their numbers will increase with the introduction of incentives and bonuses. </w:t>
      </w:r>
    </w:p>
    <w:p>
      <w:pPr>
        <w:pStyle w:val="TextBody"/>
        <w:bidi w:val="0"/>
        <w:spacing w:before="0" w:after="283"/>
        <w:jc w:val="start"/>
        <w:rPr/>
      </w:pPr>
      <w:r>
        <w:rPr/>
        <w:t xml:space="preserve">SELF ASSESSMENT </w:t>
      </w:r>
    </w:p>
    <w:p>
      <w:pPr>
        <w:pStyle w:val="TextBody"/>
        <w:bidi w:val="0"/>
        <w:spacing w:before="0" w:after="283"/>
        <w:jc w:val="start"/>
        <w:rPr/>
      </w:pPr>
      <w:r>
        <w:rPr/>
        <w:t xml:space="preserve">From completing the Excel project, I learned how to analyze and produce pivot tables that group large amounts of data and provide charts and reports to present to a company. I have had a lot of trouble trying to produce Pivot tables and charts in the past. I have also had trouble using excel in the past also. I believe that this course has made me a stronger Excel user than what I believed I was. I thank you for this opportunity to excel in this class and by giving me a better understanding of excel’s ins and outs. It was a pleasure.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https://assignbuster.com/northwind-traders-essay-sample/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Northwind traders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orthwind-trader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Northwind traders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Northwind traders essay sample</dc:title>
  <dc:subject>Others;</dc:subject>
  <dc:creator>AssignBuster</dc:creator>
  <cp:keywords/>
  <dc:description>ANALYSIS 2 Discounts modification Analysis My analysis consist of a probability of issuing more discounts to the leading countries that produce more 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