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"https://assignbuster.com/understanding-movies-assignment/"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Understanding movies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‘ </w:t>
      </w:r>
      <w:r>
        <w:rPr/>
        <w:t xml:space="preserve">Understanding movies’ was the most interesting class which I have ever taken. People expect many advantages from taking various classes. Some people want to take a sports class to have fun while other people like a science class to enlarge their knowledge. In my case, I could get both entertainment and knowledge form the movie class. Through the use of a couple of examples and specific explanation, I will demonstrate why I liked the movie class most. First, ‘ Understanding movies’ was enjoyable. School life was always stressful.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Whenever I was sick and tired of my major classes such as math, economics and so on, I could relax myself in the movie class. One day, I was so stressed out because I failed a quiz in my math class. But the movie class showed ‘ Dead poet’s society’, which gave me a lesson. While I saw some young high school students trying to find the real value of lives, my stress had done away. Movie class entertained me whenever I felt bad during my university days. Second, the movie class allowed me to have much valuable knowledge. In the movies, there are so many kinds of people, history and culture.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 saw the movie, ‘ Modern times’ by Charlie Chaplin, I could learn the situation of the United States in the early nineteenth century. Before I saw the movie, I did not know what exactly happened during The Great Depression in the U. S.. The movie class was one of the best sources of my knowledge. I really loved that movie class not only it was enjoyable but also it enlarged my knowledge. Since I found some advantages of watching movies, I have seen so many films that changed my major to film making. I hope that I can take one more chance to attend a movie class in the Unite States. The movie class was the most exciting class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https://assignbuster.com/understanding-movies-assignment/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Understanding movies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Understanding movies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movies assignment</dc:title>
  <dc:subject>Art &amp; Culture;</dc:subject>
  <dc:creator>AssignBuster</dc:creator>
  <cp:keywords/>
  <dc:description>The movie class was one of the best sources of my knowledge.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