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Profiles in american enterprise 1674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A. G. Edwards Inc.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industry for securities is undoubtedly an exciting and fast paced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industry. This means that brokerage firms such as A. G. Edwards and Sons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must always be watching the stock prices on every stock in the market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they can give their clients maximum profit. When A. G. Edwards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Sons” clients do well then in turn so does the brokerage firm. A. 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Edwards Inc. is not the biggest corporations in America, but yet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still a very large corporation and has great importance in the industry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which it participates. This paper will give an in depth explanation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how A. G. Edwards functions as a cor-poration.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Along with competition from the government, banks and other brokerage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firms there is also probably the biggest factor involved of interest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rates. Interest rates are indi-rectly proportional to the activity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stock market. This means that when the interest rates fall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for securities becomes active. This is due to the fact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want the highest yield on there money and when interest rates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low, investing money into a bank would yield less money then it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before at a higher interest rate. So people tend to want to put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money into something that will give them a higher yield and stocks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just that.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example of this inversely proportional relationship is always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demon-strated and was demonstrated in the past few years. At the end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1992 to the beginning of 1993 the volume in most businesses was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record levels obtaining a pre-tax net income for the whole industry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1 billion dollars setting a new record for the second year in a row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(Hoover” s Company &amp; Industry Database, 1993, p. 1 (Hoover, 1993, p. 1)).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trend continued when in the beginning half of 1993 offerings (new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for the com-pany) exceeded those of 1992 (Hoover, 1993, p. 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Examples of this are as follows; more than 700 billion dollars of debt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issued in 1992 and then in the first half of 1993 an-other 440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billion dollars of debt was issued (Hoover, 1993, p. 2). More than half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this debt was due to asset-backed debt such as credit cards and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charges made to credit (Hoover, 1993, p. 2). These debts were included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the debts were more or less sold to banks and other money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lending institutions who were more willing to take the risk for the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 rate.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drop in interest rates did wonders for the brokerage firms involved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also corporations that had acquired debt over the years. The fall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interest rates was great for the brokerage firms because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 in business with the public” s desire to invest. So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corporations used it to issue off more stock to the public to pay off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debts (Hoover, 1993, p. 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if interest rates didn” t have enough effect on brokerage firms,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also the heavy competition that was involved. This competition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only from other top broker-age firms such as Merrill Lynch, Morgan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Stanley, Primerica (Smith Barney Shearson), Salomon, and Goldman Sachs,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there is also competition from big banks and securities over seas.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Banks have a number of ways to compete with security firms, but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prevalent and direct is through mutual funds. Since the late 1980″s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banks have been ag-gressively competing with mutual fund sponsors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issuing there own mutual funds to the public (Hoover, 1993, p. 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Mutual funds that are issued by banks are now the fastest growing part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mutual fund industry, with 10. 6 percent of total assets and 30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percent of new sales (Hoover, 1993, p. 3). There has just recently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large amount of compe-tition from markets overseas and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competition continues to increase. There are a few theories as to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caused so many U. S. investors to invest in foreign markets.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supposed that it is either individual investors who want to further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portfolio or in-vesting in foreign markets to try and avoid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 rates and changes in currency (Hoover, 1993, p. 4).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investment in foreign markets has also been attributed to technology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fact that up to date information can be obtained instantly from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place in the world (Hoover, 1993, p. 4). But whatever has caused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global securities have skyrocketed.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the organization and structure of the company a brief history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explana-tion of the company will be discussed. A. G. Edwards &amp; Sons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founded in 1887 by Benjamin Franklin Edwards making A. G. Edwards &amp;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Son the first St. Louis brokerage to handle trades for the local banks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New York Stock Exchange (Flagg, 1994, p. 56). Then three years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later Benjamin” s younger brother joined the company changing the name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 A. G. Edwards &amp; Sons (Flagg, 1994, p. 56). In 1898 Edwards bought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seat on the NYSE and then in 1900 opened its first office in New York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(Flagg, 1994, p. 56). In 1925 Benjamin” s son joined the team and later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became a managing partner (Flagg, 1994, p. 56). One of A. G. Edwards &amp;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Sons greatest accomplishments in the past was the fact that on Black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Thursday the single most largest lost was 5, 000 dollars out of more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million dollars (Flagg, 1994, p. 56). This well managed event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proved that A. G. Edwards had what it took back then to make it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stock brokerage industry. Later down the line A. G. Edwards &amp; Sons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formed a type of mother company entitled A. G. Edwards Inc. which 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oversees many other businesses. To this day the company still displays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similar types of skills and that is why the industry has continued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excel.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Despite the fact that most people haven” t heard of A. G. Edwards Inc.,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actually quite a large company. The corporation is described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holding company (Compact Disclosure, 1996, p. 1 (CD, 1996, p. 1)).”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corporation contains many subsidiaries which are the following: A. 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Edwards &amp; Sons, Inc., Ceres Investment Co., Indianapolis Historic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Partners, AGE Commodity Clearing Corp., A. G. Edwards Life Insurance Co.,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Edwards Development Corp., A. G. Edwards Trust Co., A. G. Edwards Asset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Performance Monitor, Inc., A. G. E. Properties, Inc., A. G. E. Reality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Corp., A. G. E. Redevelopment Corp., Gull-Age Capital Group, Inc., 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Investments, Inc. (CD, 1996 , p. 12). All of these subsidiaries perform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following tasks: provide security and commodity brokerage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individual, corporate and institutional clients; distribute mutual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funds, handle corporate and municipal unit trusts, tax incentive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investments, life insurance and annuities; provide investment banking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services for corporate, governmental and municipal clients; and operate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futures commission merchant (CD, 1996, p. 1). As you can see A. 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Ed-wards Inc. is indeed a big company and has tremendous assets. 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G. Edwards &amp; Sons is the principle subsidiary, when discussing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functions of the corporation the func-tions of A. G. Edwards &amp; Sons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mainly be discussed.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G. Edwards Inc. is the full name of the corporation and is based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St. Louis Missouri. The primary office of the corporation is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North Jefferson Avenue, St. Louis MO, 63103-2205. The primary SIC Code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6211 Security Brokers and Dealers. The other two SIC Codes are: 6411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Insurance Agents, Brokers, and Service; and 6719 Hold-ing Companies, nec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(CD, 1996, p. 1). A. G. Edwards Inc. currently contains 11, 279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em-ployees. Since A. G. Edwards Inc. is a corporation it does contain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numerous officers the following is a list of the main officers: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Name Age Title Salary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Edwards, Benjamin F. , III 64 Chairman of the Board, President, Chief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Executive Officer, Subsidiary Officer $1, 512, 627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King, Eugene J. 64 Vice President, Subsidiary Officer 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Proost, Robert L. 58 Vice President, Subsidiary Officer 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Avis, Robert 64 Vice Chairman of the board, Subsidiary Oficer $1, 174, 034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Dissett, Robert C. 58 Subsidiary Officer $893, 849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Mesker, David W. 64 Treasure, Subsidiary Officer 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Ewdards, Mary G. 53 Treasure 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Sisler, David M. 60 Vice President 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subsequent paragraphs the organization of the company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discussed. From reading over all of the sources that have been compiled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this paper it is relevant to me that A. G. Edwards Inc. is a good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solid company that treats its customers well and contains employees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on top of things. One of the biggest problems that brokerage firms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facing is the complexity and strict rules and regulations that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being pressed upon the firms (1996 Annual Report, 1996, p. 5 (1996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Report, 1996, p. 5)). Since this is occurring in the industry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securities it is very important for A. G. Edwards to stay on top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everything in order to keep up with the competition and stay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business. The following is a quote from A. G. Edwards” annual report: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remain flexible, offer the services investors need and deliver value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what is charged. A. G. Edwards is prepared to meet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challenges. We are confident our service-oriented philosophy, along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our ongoing efforts to provide our in-vestment brokers the latest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and support resources, will position us well as we look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toward the next century (1996 Report, 1996, p. 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this statement A. G. Edwards declares that they are very prepared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whatever is ahead of them in the future and will make the sacrifices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stay in business and continue to have content stock holders,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employees and clients. Benjamin Edwards III, the CEO of the corporation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 numerous times that the number one interest of the corporation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look out for the customer and always be placing them first.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Organization of A. G. Edwards Inc. is organized like most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corporations. The organization of A. G. Edwards Inc. can be considered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centralized. As it can be seen from the preceding chart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 is hierarchical. There is Banjamin Edwards who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 and resides over all the other positions in the corporation.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other posi-tions include subsidiary officer, treasure, vice chairman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board, vice president, sec-retary, and controller assistant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secretary. Under the people in these positions is the board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directors and then the stock holders. The interesting aspect about A. 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Edwards Inc. is since A. G. Edwards Inc. is composed of numerous small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corporations each subsidiary has its own board of directors.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Integration in a business sense has been described to me as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vertical and hori-zontal senses; vertical integration being defined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containing a general sense of one or more industries or being a full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 corporation. So basically a corporation that sup-plies numerous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services under one roof would be considered vertically integrated.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in mind A. G. Edwards Inc. is definitely a vertically integrated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company. A. G. Ed-wards Inc. is certainly a generalized company since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contains so many subsidiaries.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A. G. Edwards Inc. oversees many other smaller companies, it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competes in numerous other markets. These markets are the markets for: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stock, futures and com-modity brokerage, life insurance and annuities,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mutual funds, corporate and municipal trusts, and investment banking.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the section of the paper where the financial aspects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are dis-cussed. A chart will mostly be used in order to express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companies standing and then the chart will be explained as to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figures for the company signify. The following chat gives a good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 outlook as to what is numerically happening financially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Operating Results 1996 1995 1994 1993 1992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Revenues $1, 454, 467 $1, 178, 342 $1, 278, 641 $1, 074, 388 $938, 659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 Earnings $170, 582 $124, 119 $154, 871 $119, 425 $105, 532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 Earnings as a Percent of Revenues 11. 7% 10. 5% 12. 1% 11. 1% 11. 2%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Earnings Per Share $2. 65 $2. 00 $2. 57 $2. 07 $1. 88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Stockholders” Equity $1, 088, 684 $919, 281 $790, 367 $615, 240 $492, 010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Return on Average Equity 17. 0% 14. 5% 22. 0% 21. 6% 24. 0%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Total Assets $3, 102, 085 $2, 224, 282 $2, 236, 590 $2, 111, 192 $1, 577, 143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this chart many conclusions can be drawn. Before what the actual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numbers signify, the terms in the chart will be explained. Revenue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total gross amount of money that the corporation brought in for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year. Net Earnings is the net income or the monetary value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corporation brought in that year after expenses. The earnings per share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how much net earnings the corporation made for every share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company. Earnings per share is more or less the earnings divided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 of shares that have been issued by the corporation.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stockholders equity is basically what return the public has gotten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investing in the company. Then the total assets is the monetary value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company and everything that is connected to it. There is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statistics of the shares of A. G. Edwards Inc. The return on average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equity is the return on the money that is in-vested internally.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outstanding shares are 63, 430, 245. From that number the number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shares held by insiders is 2, 238, 256 and the number of shareholders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21, 500. On January 31, 1997 the high for the price of the stock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34. 625 and the low was 33. 125 and then closing at 34. 000 (CD, 1996, 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8). The stock price for March 4, 1997 was a high for the day at 36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low for the day at 35 3/8 and then closed at 35 3/8 which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unchanged price from the previous day (America Online, 1996).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earning per share for that day was 3. 21 (America Online, 1996).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on what has been presented in the preceding paragraphs I think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A. G. Edwards would be a good investment. From what I have read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all of the materials that have been at my disposal, A. G. Edwards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Inc. made a very good impression on me. They seem to be a corporation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is on a right track and once it can break away from the competition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will be huge. I also think that it is very possible for A. G. Edwards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be-come a great company if it continues with the upward trend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earnings that it has been displaying for the past decade.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chart I can draw these conclusions just by look-ing at the net earnings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how they have increased almost 70 thousand dollars. This shows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company has been doing something right and thus could potentially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good investment.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G. Edwards Inc. has done very well in the industry this year making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a record year for 1996, although much of the credit was because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big jump in the Dow Jones average (1996 Report. 1996, p. 3). A. 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Edwards Inc.” s net earnings reached an all time high and resulted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paying of more that 100 million dollars in current year income taxes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time (1996 Report, 1996, p. 3). Related to the jump in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earnings was the fact that the stockholder” s net worth went to 1.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billion dollars, or 17 dollars per share (1996 Report, p. 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G. Edwards Inc. has undoubtedly experienced a great year weather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they can be credited with their success. Because of the increase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earnings that A. G. Edwards has experienced the corporation was 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expand their office locations (1996 Report, 1996, p. 3). In the fourth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fiscal quarter A. G. Edwards Inc. opened offices in Harrisburg, PA;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Galesburg, Ill; Griffin, GA; granting A. G. Edwards a total of 536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locations (1996 Re-port, 1996, p. 3). Including these office locations,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were twenty more other office locations added around the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 for the year of 1996 (1996 Report, 1996, p. 23). A. G. Edwards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also able to increase its number of investment brokers to 5, 757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end of the year, an increase of 5% from the prior year (1996 Report,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1996, p. 23). Also in the past twenty years A. G. Edwards has grown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483 offices in 48 states (Siconolfi, 1993, p. 23). The broker sales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force more than doubled since the year of 1984 (Siconolfi, 1993, 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24). These are great changes for the corporation and shows investors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company has a sure footing in the industry. There has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the past changes in the corporation with the continuous adding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smaller subsidiary corporations which all per-form separate tasks under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name of A. G. Edwards Inc.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this paper the reader should have learned a great deal about A. 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Edwards Inc. A. G. Edwards Inc. is an interesting corporation because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numerous reasons. Probably the number one reason for this is the fact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its main subsidiary is a brokerage firm and brokerage firms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fast paced people working together with other people. When you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combination the future can never be predicted with great accuracy.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corporation is so big considering that it contains so many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companies, and any corpo-ration with numerous other corporations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underneath it is always fun to learn about. From this paper it is 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hope that the reader has become more knowledgeable about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corpo-ration A. G. Edwards. Not only how much money the corporation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pulled in or what it does, but also about how it is run and what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attitude of the company is.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Anthony, Van “ Securities Firms” 1993, September) The Securities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Exchange Com-mission Report. Hoover” s Company &amp; Industry Database.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CD-ROM. September 1993.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G. Edwards Inc. (1996, February 29). 1996 Annual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Siconolfi, Michael. (1993 December). “ Rating The Brokers” Smart Money,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23-26.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Complete Company Records” (1996, February) Compact Disclosure. CD-ROM.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February 1996.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Quotes and Portfolios.” (1997 March 5). America Online. Online. America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Keyword: Quotes.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Flagg, Jonas. (1994 August/September) “ A. G. Edwards: A 107-Year-Old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Legacy”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Securities Industry Management Magazine, 56.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1). I made the graph myself from data in: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Complete Company Records” (1996, February) Compact Disclosure. CD-ROM.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February 1996.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2). I made the graph myself from data in: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G. Edwards Inc. (1996, February 29). 1996 Annual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of Contents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I. Industry Overview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History of the industry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Identification of the corporation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Competition in the industry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Interesting Information about the industry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II. Company Overview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History of the company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Company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Organization of the company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III. Financial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Financial Statistics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Financial Analysis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IV. Corporate Culture &amp; Trends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Key Recent Events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How the company is holding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Improvements on the company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V. 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VI. References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https://assignbuster.com/profiles-in-american-enterprise-1674-essay/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Profiles in american enterprise 1674 ess...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rofiles-in-american-enterprise-1674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Profiles in american enterprise 1674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Profiles in american enterprise 1674 essay</dc:title>
  <dc:subject>Others;</dc:subject>
  <dc:creator>AssignBuster</dc:creator>
  <cp:keywords/>
  <dc:description>Edwards ThisIsDescription Sons is the principle subsidiary, when discussing the functions of the corporation the func-tions of A.G.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