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Charlie and the chocolate factory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charlie and the chocolate factory is a good book for all ages. when charlie bucket comes home one afternoon to sit down and watch tv, he finds out that willy wonka the famous chocolate maker is releasing 5 golden tickets in 5 selected chocolate bars which will be shipped all over the world. hey hey hey hey hey hey hey hey hey hey hey hey hey charlie and the chocolate factory is a good book for all ages. when charlie bucket comes home one afternoon to sit down and watch tv, he finds out that willy wonka the famous chocolate maker is releasing 5 golden tickets in 5 selected chocolate bars which will be shipped all over the world. ey hey hey hey hey hey hey hey hey hey hey hey heycharlie and the chocolate factory is a good book for all ages. when charlie bucket comes home one afternoon to sit down and watch tv, he finds out that willy wonka the famous chocolate maker is releasing 5 golden tickets in 5 selected chocolate bars which will be shipped all over the world. hey hey hey hey hey hey hey hey hey hey hey hey heycharlie and the chocolate factory is a good book for all ages. hen charlie bucket comes home one afternoon to sit down and watch tv, he finds out that willy wonka the famous chocolate maker is releasing 5 golden tickets in 5 selected chocolate bars which will be shipped all over the world. hey hey hey hey hey hey hey hey hey hey hey hey heycharlie and the chocolate factory is a good book for all ages. when charlie bucket comes home one afternoon to sit down and watch tv, he finds out that willy wonka the famous chocolate maker is releasing 5 golden tickets in 5 selected chocolate bars which will be shipped all over the world. ey hey hey hey hey hey hey hey hey hey hey hey heycharlie and the chocolate factory is a good book for all ages. when charlie bucket comes home one afternoon to sit down and watch tv, he finds out that willy wonka the famous chocolate maker is releasing 5 golden tickets in 5 selected chocolate bars which will be shipped all over the world. hey hey hey hey hey hey hey hey hey hey hey hey heycharlie and the chocolate factory is a good book for all ages. hen charlie bucket comes home one afternoon to sit down and watch tv, he finds out that willy wonka the famous chocolate maker is releasing 5 golden tickets in 5 selected chocolate bars which will be shipped all over the world. hey hey hey hey hey hey hey hey hey hey hey hey heycharlie and the chocolate factory is a good book for all ages. when charlie bucket comes home one afternoon to sit down and watch tv, he finds out that willy wonka the famous chocolate maker is releasing 5 golden tickets in 5 selected chocolate bars which will be shipped all over the world. hey hey hey hey hey hey hey hey hey hey hey hey hey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https://assignbuster.com/charlie-and-the-chocolate-factory/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Charlie and the chocolate factory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rlie-and-the-chocolate-fac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Charlie and the chocolate factory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 and the chocolate factory</dc:title>
  <dc:subject>Others;</dc:subject>
  <dc:creator>AssignBuster</dc:creator>
  <cp:keywords/>
  <dc:description>charlie and the chocolate factory is a good book for all ages.when charlie bucket comes home one afternoon to sit down and watch tv, he finds out that...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