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"https://assignbuster.com/z-scores/"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Z-scores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Head: Z-Scores Statistics: Z-Scores goes here of your Introduction In statistics we often have to compare two scores calculated using different units or scales and it is difficult to establish a comparison between these raw scores. Raw scores are the original numbers we get in a statistical experiment. In such cases Standardization or Z-scores is used to establish a comparison between these raw scores. Z-Scores provide a direct measurement of size of score relative to other scores of the distribution and relative to mean of the distribution in terms of standard deviation. Z-score can be simply calculated using the formula, </w:t>
        <w:br/>
        <w:t xml:space="preserve">Where </w:t>
        <w:br/>
        <w:t xml:space="preserve">Negative z-scores are below the mean and positive z-scores are above the mean. (Urdan, 2005) </w:t>
        <w:br/>
        <w:t xml:space="preserve">Inferences from Eric’s example </w:t>
        <w:br/>
        <w:t xml:space="preserve">a) The z-score of 1. 33 represents a positive value. The value is positive because the raw score of 21 is above the mean value of 17. </w:t>
        <w:br/>
        <w:t xml:space="preserve">b) On another day when Eric reach on the job in 12 minutes, we can find the z-score by the following working; </w:t>
        <w:br/>
        <w:t xml:space="preserve">The negative value of the z-score represents a value below the mean of 17. </w:t>
        <w:br/>
        <w:t xml:space="preserve">c) In Eric’s third trip raw score of 17 is equal to the mean value, therefore we can deduce without any calculations that the value of the z-scores is 0 because anything divided by zero will result in zero. </w:t>
        <w:br/>
        <w:t xml:space="preserve">Uses of z-scores </w:t>
        <w:br/>
        <w:t xml:space="preserve">a) Z-score provide the location of a raw score relative to the mean in terms of standard deviations. In Eric’s trip the values of 1. 33, -1. 67 and 0 give the location of raw score relative to the mean value of 17 in terms of standard deviation e. g. a z-score of 1. 33 the location of the raw score of 21 at a distance of 1. 33 standard deviations from the mean of 17. </w:t>
        <w:br/>
        <w:t xml:space="preserve">b) Z-scores also provide the location of a specific raw value relative to average standard deviation. In Eric’s trip example all z-score values can be compared to the average standard deviation 3 to deduce the location of a raw score relative to average standard deviation of the population. </w:t>
        <w:br/>
        <w:t xml:space="preserve">c) In case of normal distribution z-scores can be used to determine the percentile scores. Percentiles can tell the percentage of the population that fall above or below a raw score. In Eric’s trip example if the sample is normally distributed than we can determine the percentage when Eric reach late to his job. </w:t>
        <w:br/>
        <w:t xml:space="preserve">Standard Normal Curve and Z-scores </w:t>
        <w:br/>
        <w:t xml:space="preserve">There is a close relationship between z-scores and standard normal curve. If we have a standard normal curve we can determine the relative frequencies of z-scores and raw scores, percentile rank of a raw score, a raw score based on a percentile and the population between a raw score and the mean. However, all these calculations are possible if we have a normal distribution of the population. (Heiman, 2011) </w:t>
        <w:br/>
        <w:t xml:space="preserve">References </w:t>
        <w:br/>
        <w:t xml:space="preserve">Urdan, C., Timothy. (2005). Statistics in Plain English. USA, Lawrance Erlbaum Associates. </w:t>
        <w:br/>
        <w:t xml:space="preserve">Heiman, W., Gray. (2011). Basic Statistics for the Behavioral Sciences. USA, Wadsworth CENGAGE Learning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https://assignbuster.com/z-scores/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Z-scores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Z-scores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Z-scores</dc:title>
  <dc:subject>Science;Statistics</dc:subject>
  <dc:creator>AssignBuster</dc:creator>
  <cp:keywords/>
  <dc:description>Uses of z-scores a) Z-score provide the location of a raw score relative to the mean in terms of standard deviations.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