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line reflects her present and the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poetess has made a very interesting choice of words by using the words such as “ sable” which is kind of a description of her color, “ Diabolic die” which means a side of triangle trade which includes slaves in the bottom, “ angelic train” refers to both black and whites. Phillis Wheatley in her poem “ On Being Brought from Africa to America” actually describes herself as a teacher and a preacher and at times also a mistress and a master. Each line of the poem rhymes with the next one and thus the pattern of aabbccdd is formed. The first three sentences: “ ‘ TWAS mercy brought me from my Pagan land, Taught my benighted soul to understand, that there’s a God, that there’s a Savior too” are interesting because the first line which depicts the poetess’ past, the second line reflects her present and the third line reflects her future.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reader’s heart is filled with pain while reading the poem but the poetess is majorly depicting the positivity that has arrived in her life as a result of coming into contact with Christianity which would not have been possible without coming to America.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https://assignbuster.com/the-line-reflects-her-present-and-the/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line reflects her present and the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line-reflects-her-present-and-th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line reflects her present and the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line reflects her present and the</dc:title>
  <dc:subject>Others;</dc:subject>
  <dc:creator>AssignBuster</dc:creator>
  <cp:keywords/>
  <dc:description>A reader's heart is filled with pain while reading the poem but the poetess is majorly depicting the positivity that has arrived in her life as a resu...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