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Applichem</w:t>
        </w:r>
      </w:hyperlink>
      <w:bookmarkEnd w:id="0"/>
    </w:p>
    <w:p>
      <w:r>
        <w:br w:type="page"/>
      </w:r>
    </w:p>
    <w:p>
      <w:pPr>
        <w:pStyle w:val="Heading3"/>
        <w:bidi w:val="0"/>
        <w:spacing w:before="140" w:after="120"/>
        <w:jc w:val="start"/>
        <w:rPr/>
      </w:pPr>
      <w:r>
        <w:rPr/>
        <w:t xml:space="preserve">Applichem Case </w:t>
      </w:r>
    </w:p>
    <w:p>
      <w:pPr>
        <w:pStyle w:val="Heading3"/>
        <w:bidi w:val="0"/>
        <w:jc w:val="start"/>
        <w:rPr/>
      </w:pPr>
      <w:r>
        <w:rPr/>
        <w:t xml:space="preserve">Introduction </w:t>
      </w:r>
    </w:p>
    <w:p>
      <w:pPr>
        <w:pStyle w:val="TextBody"/>
        <w:bidi w:val="0"/>
        <w:spacing w:before="0" w:after="283"/>
        <w:jc w:val="start"/>
        <w:rPr/>
      </w:pPr>
      <w:r>
        <w:rPr/>
        <w:t xml:space="preserve">Applichem was a manufacturer of speciality chemicals founded in Chicago just before the World War II. Most of its products were devised by Applichem’s applications engineers as solutions to a specific customer’s problems. Applichem’s Research department subsequently refined the product and process- in successful cases to arrive at a product with broader application. </w:t>
      </w:r>
    </w:p>
    <w:p>
      <w:pPr>
        <w:pStyle w:val="TextBody"/>
        <w:bidi w:val="0"/>
        <w:spacing w:before="0" w:after="283"/>
        <w:jc w:val="start"/>
        <w:rPr/>
      </w:pPr>
      <w:r>
        <w:rPr/>
        <w:t xml:space="preserve">Release-ease was a specialty chemical. Applichem developed it in 1952 in response to a customer’s request for help in formulating a plastic moulding compound which released easily from metal moulds after compression moulding. It was sold as a dry powder. “ Release-ease” was a chemical to be added in low concentration to the plastic moulding compound during its manufacture so that the moulded parts would be easier to separate from the mould and would leave the mould cleaner. Release-ease was widely used in moulding plastic parts. </w:t>
      </w:r>
    </w:p>
    <w:p>
      <w:pPr>
        <w:pStyle w:val="TextBody"/>
        <w:bidi w:val="0"/>
        <w:spacing w:before="0" w:after="283"/>
        <w:jc w:val="start"/>
        <w:rPr/>
      </w:pPr>
      <w:r>
        <w:rPr/>
        <w:t xml:space="preserve">Applichem manufactured Release-ease in six plants Gary (Indiana) Plant in USA, Canada, Mexico, Frankfurt plant in Germany, Venezuela and Sunchem plant in Japan. </w:t>
      </w:r>
    </w:p>
    <w:p>
      <w:pPr>
        <w:pStyle w:val="TextBody"/>
        <w:bidi w:val="0"/>
        <w:spacing w:before="0" w:after="283"/>
        <w:jc w:val="start"/>
        <w:rPr/>
      </w:pPr>
      <w:r>
        <w:rPr/>
        <w:t xml:space="preserve">There was a perception in the senior management of Applichem that the Gary[Indiana] plant was inefficient and it would be best if the company manufactured Release-ease in Mexico and Frankfurt. However it was believed to be unfair to compare the Gary Plant which manufactured 19 product families of chemicals with the Frankfurt plant which had a much higher production capacity and enjoyed economies of scale. </w:t>
      </w:r>
    </w:p>
    <w:p>
      <w:pPr>
        <w:pStyle w:val="Heading3"/>
        <w:bidi w:val="0"/>
        <w:jc w:val="start"/>
        <w:rPr/>
      </w:pPr>
      <w:r>
        <w:rPr/>
        <w:t xml:space="preserve">Situation Analysis </w:t>
      </w:r>
    </w:p>
    <w:p>
      <w:pPr>
        <w:pStyle w:val="TextBody"/>
        <w:bidi w:val="0"/>
        <w:spacing w:before="0" w:after="283"/>
        <w:jc w:val="start"/>
        <w:rPr/>
      </w:pPr>
      <w:r>
        <w:rPr/>
        <w:t xml:space="preserve">Table 1 shows the Capacity Utilization and Yield of the Applichem’s Release-ease chemical plants. The Applichem’s market research group expected little net increase in demand for Release-ease during the next five years. Since the plants are not utilized completely we can conclude that there is no need to install additional capacity but use the existing capacity more efficiently. </w:t>
      </w:r>
    </w:p>
    <w:p>
      <w:pPr>
        <w:pStyle w:val="TextBody"/>
        <w:bidi w:val="0"/>
        <w:spacing w:before="0" w:after="283"/>
        <w:jc w:val="start"/>
        <w:rPr/>
      </w:pPr>
      <w:r>
        <w:rPr/>
        <w:t xml:space="preserve">Plants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Venezuela </w:t>
      </w:r>
    </w:p>
    <w:p>
      <w:pPr>
        <w:pStyle w:val="TextBody"/>
        <w:bidi w:val="0"/>
        <w:spacing w:before="0" w:after="283"/>
        <w:jc w:val="start"/>
        <w:rPr/>
      </w:pPr>
      <w:r>
        <w:rPr/>
        <w:t xml:space="preserve">Frankfurt </w:t>
      </w:r>
    </w:p>
    <w:p>
      <w:pPr>
        <w:pStyle w:val="TextBody"/>
        <w:bidi w:val="0"/>
        <w:spacing w:before="0" w:after="283"/>
        <w:jc w:val="start"/>
        <w:rPr/>
      </w:pPr>
      <w:r>
        <w:rPr/>
        <w:t xml:space="preserve">Gary </w:t>
      </w:r>
    </w:p>
    <w:p>
      <w:pPr>
        <w:pStyle w:val="TextBody"/>
        <w:bidi w:val="0"/>
        <w:spacing w:before="0" w:after="283"/>
        <w:jc w:val="start"/>
        <w:rPr/>
      </w:pPr>
      <w:r>
        <w:rPr/>
        <w:t xml:space="preserve">Sunchem </w:t>
      </w:r>
    </w:p>
    <w:p>
      <w:pPr>
        <w:pStyle w:val="TextBody"/>
        <w:bidi w:val="0"/>
        <w:spacing w:before="0" w:after="283"/>
        <w:jc w:val="start"/>
        <w:rPr/>
      </w:pPr>
      <w:r>
        <w:rPr/>
        <w:t xml:space="preserve">Annual Production Volume in 1982 </w:t>
      </w:r>
    </w:p>
    <w:p>
      <w:pPr>
        <w:pStyle w:val="TextBody"/>
        <w:bidi w:val="0"/>
        <w:spacing w:before="0" w:after="283"/>
        <w:jc w:val="start"/>
        <w:rPr/>
      </w:pPr>
      <w:r>
        <w:rPr/>
        <w:t xml:space="preserve">(million pounds) </w:t>
      </w:r>
    </w:p>
    <w:p>
      <w:pPr>
        <w:pStyle w:val="TextBody"/>
        <w:bidi w:val="0"/>
        <w:spacing w:before="0" w:after="283"/>
        <w:jc w:val="start"/>
        <w:rPr/>
      </w:pPr>
      <w:r>
        <w:rPr/>
        <w:t xml:space="preserve">17. 2 </w:t>
      </w:r>
    </w:p>
    <w:p>
      <w:pPr>
        <w:pStyle w:val="TextBody"/>
        <w:bidi w:val="0"/>
        <w:spacing w:before="0" w:after="283"/>
        <w:jc w:val="start"/>
        <w:rPr/>
      </w:pPr>
      <w:r>
        <w:rPr/>
        <w:t xml:space="preserve">2. 6 </w:t>
      </w:r>
    </w:p>
    <w:p>
      <w:pPr>
        <w:pStyle w:val="TextBody"/>
        <w:bidi w:val="0"/>
        <w:spacing w:before="0" w:after="283"/>
        <w:jc w:val="start"/>
        <w:rPr/>
      </w:pPr>
      <w:r>
        <w:rPr/>
        <w:t xml:space="preserve">4. 1 </w:t>
      </w:r>
    </w:p>
    <w:p>
      <w:pPr>
        <w:pStyle w:val="TextBody"/>
        <w:bidi w:val="0"/>
        <w:spacing w:before="0" w:after="283"/>
        <w:jc w:val="start"/>
        <w:rPr/>
      </w:pPr>
      <w:r>
        <w:rPr/>
        <w:t xml:space="preserve">38. 0 </w:t>
      </w:r>
    </w:p>
    <w:p>
      <w:pPr>
        <w:pStyle w:val="TextBody"/>
        <w:bidi w:val="0"/>
        <w:spacing w:before="0" w:after="283"/>
        <w:jc w:val="start"/>
        <w:rPr/>
      </w:pPr>
      <w:r>
        <w:rPr/>
        <w:t xml:space="preserve">14. 0 </w:t>
      </w:r>
    </w:p>
    <w:p>
      <w:pPr>
        <w:pStyle w:val="TextBody"/>
        <w:bidi w:val="0"/>
        <w:spacing w:before="0" w:after="283"/>
        <w:jc w:val="start"/>
        <w:rPr/>
      </w:pPr>
      <w:r>
        <w:rPr/>
        <w:t xml:space="preserve">4. 0 </w:t>
      </w:r>
    </w:p>
    <w:p>
      <w:pPr>
        <w:pStyle w:val="TextBody"/>
        <w:bidi w:val="0"/>
        <w:spacing w:before="0" w:after="283"/>
        <w:jc w:val="start"/>
        <w:rPr/>
      </w:pPr>
      <w:r>
        <w:rPr/>
        <w:t xml:space="preserve">Annual Design Capacity </w:t>
      </w:r>
    </w:p>
    <w:p>
      <w:pPr>
        <w:pStyle w:val="TextBody"/>
        <w:bidi w:val="0"/>
        <w:spacing w:before="0" w:after="283"/>
        <w:jc w:val="start"/>
        <w:rPr/>
      </w:pPr>
      <w:r>
        <w:rPr/>
        <w:t xml:space="preserve">(million pounds) </w:t>
      </w:r>
    </w:p>
    <w:p>
      <w:pPr>
        <w:pStyle w:val="TextBody"/>
        <w:bidi w:val="0"/>
        <w:spacing w:before="0" w:after="283"/>
        <w:jc w:val="start"/>
        <w:rPr/>
      </w:pPr>
      <w:r>
        <w:rPr/>
        <w:t xml:space="preserve">22. 0 </w:t>
      </w:r>
    </w:p>
    <w:p>
      <w:pPr>
        <w:pStyle w:val="TextBody"/>
        <w:bidi w:val="0"/>
        <w:spacing w:before="0" w:after="283"/>
        <w:jc w:val="start"/>
        <w:rPr/>
      </w:pPr>
      <w:r>
        <w:rPr/>
        <w:t xml:space="preserve">3. 7 </w:t>
      </w:r>
    </w:p>
    <w:p>
      <w:pPr>
        <w:pStyle w:val="TextBody"/>
        <w:bidi w:val="0"/>
        <w:spacing w:before="0" w:after="283"/>
        <w:jc w:val="start"/>
        <w:rPr/>
      </w:pPr>
      <w:r>
        <w:rPr/>
        <w:t xml:space="preserve">4. 5 </w:t>
      </w:r>
    </w:p>
    <w:p>
      <w:pPr>
        <w:pStyle w:val="TextBody"/>
        <w:bidi w:val="0"/>
        <w:spacing w:before="0" w:after="283"/>
        <w:jc w:val="start"/>
        <w:rPr/>
      </w:pPr>
      <w:r>
        <w:rPr/>
        <w:t xml:space="preserve">47 </w:t>
      </w:r>
    </w:p>
    <w:p>
      <w:pPr>
        <w:pStyle w:val="TextBody"/>
        <w:bidi w:val="0"/>
        <w:spacing w:before="0" w:after="283"/>
        <w:jc w:val="start"/>
        <w:rPr/>
      </w:pPr>
      <w:r>
        <w:rPr/>
        <w:t xml:space="preserve">18. 5 </w:t>
      </w:r>
    </w:p>
    <w:p>
      <w:pPr>
        <w:pStyle w:val="TextBody"/>
        <w:bidi w:val="0"/>
        <w:spacing w:before="0" w:after="283"/>
        <w:jc w:val="start"/>
        <w:rPr/>
      </w:pPr>
      <w:r>
        <w:rPr/>
        <w:t xml:space="preserve">5. 0 </w:t>
      </w:r>
    </w:p>
    <w:p>
      <w:pPr>
        <w:pStyle w:val="TextBody"/>
        <w:bidi w:val="0"/>
        <w:spacing w:before="0" w:after="283"/>
        <w:jc w:val="start"/>
        <w:rPr/>
      </w:pPr>
      <w:r>
        <w:rPr/>
        <w:t xml:space="preserve">Utilization </w:t>
      </w:r>
    </w:p>
    <w:p>
      <w:pPr>
        <w:pStyle w:val="TextBody"/>
        <w:bidi w:val="0"/>
        <w:spacing w:before="0" w:after="283"/>
        <w:jc w:val="start"/>
        <w:rPr/>
      </w:pPr>
      <w:r>
        <w:rPr/>
        <w:t xml:space="preserve">(in percentage) </w:t>
      </w:r>
    </w:p>
    <w:p>
      <w:pPr>
        <w:pStyle w:val="TextBody"/>
        <w:bidi w:val="0"/>
        <w:spacing w:before="0" w:after="283"/>
        <w:jc w:val="start"/>
        <w:rPr/>
      </w:pPr>
      <w:r>
        <w:rPr/>
        <w:t xml:space="preserve">78. 18% </w:t>
      </w:r>
    </w:p>
    <w:p>
      <w:pPr>
        <w:pStyle w:val="TextBody"/>
        <w:bidi w:val="0"/>
        <w:spacing w:before="0" w:after="283"/>
        <w:jc w:val="start"/>
        <w:rPr/>
      </w:pPr>
      <w:r>
        <w:rPr/>
        <w:t xml:space="preserve">70. 27% </w:t>
      </w:r>
    </w:p>
    <w:p>
      <w:pPr>
        <w:pStyle w:val="TextBody"/>
        <w:bidi w:val="0"/>
        <w:spacing w:before="0" w:after="283"/>
        <w:jc w:val="start"/>
        <w:rPr/>
      </w:pPr>
      <w:r>
        <w:rPr/>
        <w:t xml:space="preserve">91. 11% </w:t>
      </w:r>
    </w:p>
    <w:p>
      <w:pPr>
        <w:pStyle w:val="TextBody"/>
        <w:bidi w:val="0"/>
        <w:spacing w:before="0" w:after="283"/>
        <w:jc w:val="start"/>
        <w:rPr/>
      </w:pPr>
      <w:r>
        <w:rPr/>
        <w:t xml:space="preserve">80. 85% </w:t>
      </w:r>
    </w:p>
    <w:p>
      <w:pPr>
        <w:pStyle w:val="TextBody"/>
        <w:bidi w:val="0"/>
        <w:spacing w:before="0" w:after="283"/>
        <w:jc w:val="start"/>
        <w:rPr/>
      </w:pPr>
      <w:r>
        <w:rPr/>
        <w:t xml:space="preserve">75. 67% </w:t>
      </w:r>
    </w:p>
    <w:p>
      <w:pPr>
        <w:pStyle w:val="TextBody"/>
        <w:bidi w:val="0"/>
        <w:spacing w:before="0" w:after="283"/>
        <w:jc w:val="start"/>
        <w:rPr/>
      </w:pPr>
      <w:r>
        <w:rPr/>
        <w:t xml:space="preserve">80% </w:t>
      </w:r>
    </w:p>
    <w:p>
      <w:pPr>
        <w:pStyle w:val="TextBody"/>
        <w:bidi w:val="0"/>
        <w:spacing w:before="0" w:after="283"/>
        <w:jc w:val="start"/>
        <w:rPr/>
      </w:pPr>
      <w:r>
        <w:rPr/>
        <w:t xml:space="preserve">Average Yield </w:t>
      </w:r>
    </w:p>
    <w:p>
      <w:pPr>
        <w:pStyle w:val="TextBody"/>
        <w:bidi w:val="0"/>
        <w:spacing w:before="0" w:after="283"/>
        <w:jc w:val="start"/>
        <w:rPr/>
      </w:pPr>
      <w:r>
        <w:rPr/>
        <w:t xml:space="preserve">(in percentage) </w:t>
      </w:r>
    </w:p>
    <w:p>
      <w:pPr>
        <w:pStyle w:val="TextBody"/>
        <w:bidi w:val="0"/>
        <w:spacing w:before="0" w:after="283"/>
        <w:jc w:val="start"/>
        <w:rPr/>
      </w:pPr>
      <w:r>
        <w:rPr/>
        <w:t xml:space="preserve">94. 7% </w:t>
      </w:r>
    </w:p>
    <w:p>
      <w:pPr>
        <w:pStyle w:val="TextBody"/>
        <w:bidi w:val="0"/>
        <w:spacing w:before="0" w:after="283"/>
        <w:jc w:val="start"/>
        <w:rPr/>
      </w:pPr>
      <w:r>
        <w:rPr/>
        <w:t xml:space="preserve">91. 1% </w:t>
      </w:r>
    </w:p>
    <w:p>
      <w:pPr>
        <w:pStyle w:val="TextBody"/>
        <w:bidi w:val="0"/>
        <w:spacing w:before="0" w:after="283"/>
        <w:jc w:val="start"/>
        <w:rPr/>
      </w:pPr>
      <w:r>
        <w:rPr/>
        <w:t xml:space="preserve">91. 7% </w:t>
      </w:r>
    </w:p>
    <w:p>
      <w:pPr>
        <w:pStyle w:val="TextBody"/>
        <w:bidi w:val="0"/>
        <w:spacing w:before="0" w:after="283"/>
        <w:jc w:val="start"/>
        <w:rPr/>
      </w:pPr>
      <w:r>
        <w:rPr/>
        <w:t xml:space="preserve">98. 9% </w:t>
      </w:r>
    </w:p>
    <w:p>
      <w:pPr>
        <w:pStyle w:val="TextBody"/>
        <w:bidi w:val="0"/>
        <w:spacing w:before="0" w:after="283"/>
        <w:jc w:val="start"/>
        <w:rPr/>
      </w:pPr>
      <w:r>
        <w:rPr/>
        <w:t xml:space="preserve">90. 4% </w:t>
      </w:r>
    </w:p>
    <w:p>
      <w:pPr>
        <w:pStyle w:val="TextBody"/>
        <w:bidi w:val="0"/>
        <w:spacing w:before="0" w:after="283"/>
        <w:jc w:val="start"/>
        <w:rPr/>
      </w:pPr>
      <w:r>
        <w:rPr/>
        <w:t xml:space="preserve">98. 8% </w:t>
      </w:r>
    </w:p>
    <w:p>
      <w:pPr>
        <w:pStyle w:val="TextBody"/>
        <w:bidi w:val="0"/>
        <w:spacing w:before="0" w:after="283"/>
        <w:jc w:val="start"/>
        <w:rPr/>
      </w:pPr>
      <w:r>
        <w:rPr/>
        <w:t xml:space="preserve">Table 1: Capacity Utilization and Yield </w:t>
      </w:r>
    </w:p>
    <w:p>
      <w:pPr>
        <w:pStyle w:val="TextBody"/>
        <w:bidi w:val="0"/>
        <w:spacing w:before="0" w:after="283"/>
        <w:jc w:val="start"/>
        <w:rPr/>
      </w:pPr>
      <w:r>
        <w:rPr/>
        <w:t xml:space="preserve">Sales </w:t>
      </w:r>
    </w:p>
    <w:p>
      <w:pPr>
        <w:pStyle w:val="TextBody"/>
        <w:bidi w:val="0"/>
        <w:spacing w:before="0" w:after="283"/>
        <w:jc w:val="start"/>
        <w:rPr/>
      </w:pPr>
      <w:r>
        <w:rPr/>
        <w:t xml:space="preserve">(in million pounds) </w:t>
      </w:r>
    </w:p>
    <w:p>
      <w:pPr>
        <w:pStyle w:val="TextBody"/>
        <w:bidi w:val="0"/>
        <w:spacing w:before="0" w:after="283"/>
        <w:jc w:val="start"/>
        <w:rPr/>
      </w:pPr>
      <w:r>
        <w:rPr/>
        <w:t xml:space="preserve">Plant </w:t>
      </w:r>
    </w:p>
    <w:p>
      <w:pPr>
        <w:pStyle w:val="TextBody"/>
        <w:bidi w:val="0"/>
        <w:spacing w:before="0" w:after="283"/>
        <w:jc w:val="start"/>
        <w:rPr/>
      </w:pPr>
      <w:r>
        <w:rPr/>
        <w:t xml:space="preserve">Actual 1982 Production </w:t>
      </w:r>
    </w:p>
    <w:p>
      <w:pPr>
        <w:pStyle w:val="TextBody"/>
        <w:bidi w:val="0"/>
        <w:spacing w:before="0" w:after="283"/>
        <w:jc w:val="start"/>
        <w:rPr/>
      </w:pPr>
      <w:r>
        <w:rPr/>
        <w:t xml:space="preserve">Exports </w:t>
      </w:r>
    </w:p>
    <w:p>
      <w:pPr>
        <w:pStyle w:val="TextBody"/>
        <w:bidi w:val="0"/>
        <w:spacing w:before="0" w:after="283"/>
        <w:jc w:val="start"/>
        <w:rPr/>
      </w:pPr>
      <w:r>
        <w:rPr/>
        <w:t xml:space="preserve">by </w:t>
      </w:r>
    </w:p>
    <w:p>
      <w:pPr>
        <w:pStyle w:val="TextBody"/>
        <w:bidi w:val="0"/>
        <w:spacing w:before="0" w:after="283"/>
        <w:jc w:val="start"/>
        <w:rPr/>
      </w:pPr>
      <w:r>
        <w:rPr/>
        <w:t xml:space="preserve">Region </w:t>
      </w:r>
    </w:p>
    <w:p>
      <w:pPr>
        <w:pStyle w:val="TextBody"/>
        <w:bidi w:val="0"/>
        <w:spacing w:before="0" w:after="283"/>
        <w:jc w:val="start"/>
        <w:rPr/>
      </w:pPr>
      <w:r>
        <w:rPr/>
        <w:t xml:space="preserve">Imports by </w:t>
      </w:r>
    </w:p>
    <w:p>
      <w:pPr>
        <w:pStyle w:val="TextBody"/>
        <w:bidi w:val="0"/>
        <w:spacing w:before="0" w:after="283"/>
        <w:jc w:val="start"/>
        <w:rPr/>
      </w:pPr>
      <w:r>
        <w:rPr/>
        <w:t xml:space="preserve">Region </w:t>
      </w:r>
    </w:p>
    <w:p>
      <w:pPr>
        <w:pStyle w:val="TextBody"/>
        <w:bidi w:val="0"/>
        <w:spacing w:before="0" w:after="283"/>
        <w:jc w:val="start"/>
        <w:rPr/>
      </w:pPr>
      <w:r>
        <w:rPr/>
        <w:t xml:space="preserve">North America </w:t>
      </w:r>
    </w:p>
    <w:p>
      <w:pPr>
        <w:pStyle w:val="TextBody"/>
        <w:bidi w:val="0"/>
        <w:spacing w:before="0" w:after="283"/>
        <w:jc w:val="start"/>
        <w:rPr/>
      </w:pPr>
      <w:r>
        <w:rPr/>
        <w:t xml:space="preserve">(including Mexico &amp; Canada) </w:t>
      </w:r>
    </w:p>
    <w:p>
      <w:pPr>
        <w:pStyle w:val="TextBody"/>
        <w:bidi w:val="0"/>
        <w:spacing w:before="0" w:after="283"/>
        <w:jc w:val="start"/>
        <w:rPr/>
      </w:pPr>
      <w:r>
        <w:rPr/>
        <w:t xml:space="preserve">32 </w:t>
      </w:r>
    </w:p>
    <w:p>
      <w:pPr>
        <w:pStyle w:val="TextBody"/>
        <w:bidi w:val="0"/>
        <w:spacing w:before="0" w:after="283"/>
        <w:jc w:val="start"/>
        <w:rPr/>
      </w:pPr>
      <w:r>
        <w:rPr/>
        <w:t xml:space="preserve">Gary </w:t>
      </w:r>
    </w:p>
    <w:p>
      <w:pPr>
        <w:pStyle w:val="TextBody"/>
        <w:bidi w:val="0"/>
        <w:spacing w:before="0" w:after="283"/>
        <w:jc w:val="start"/>
        <w:rPr/>
      </w:pPr>
      <w:r>
        <w:rPr/>
        <w:t xml:space="preserve">14. 0 </w:t>
      </w:r>
    </w:p>
    <w:p>
      <w:pPr>
        <w:pStyle w:val="TextBody"/>
        <w:bidi w:val="0"/>
        <w:spacing w:before="0" w:after="283"/>
        <w:jc w:val="start"/>
        <w:rPr/>
      </w:pPr>
      <w:r>
        <w:rPr/>
        <w:t xml:space="preserve">14. 2 </w:t>
      </w:r>
    </w:p>
    <w:p>
      <w:pPr>
        <w:pStyle w:val="TextBody"/>
        <w:bidi w:val="0"/>
        <w:spacing w:before="0" w:after="283"/>
        <w:jc w:val="start"/>
        <w:rPr/>
      </w:pPr>
      <w:r>
        <w:rPr/>
        <w:t xml:space="preserve">12. 4 </w:t>
      </w:r>
    </w:p>
    <w:p>
      <w:pPr>
        <w:pStyle w:val="TextBody"/>
        <w:bidi w:val="0"/>
        <w:spacing w:before="0" w:after="283"/>
        <w:jc w:val="start"/>
        <w:rPr/>
      </w:pPr>
      <w:r>
        <w:rPr/>
        <w:t xml:space="preserve">Canada </w:t>
      </w:r>
    </w:p>
    <w:p>
      <w:pPr>
        <w:pStyle w:val="TextBody"/>
        <w:bidi w:val="0"/>
        <w:spacing w:before="0" w:after="283"/>
        <w:jc w:val="start"/>
        <w:rPr/>
      </w:pPr>
      <w:r>
        <w:rPr/>
        <w:t xml:space="preserve">2. 6 </w:t>
      </w:r>
    </w:p>
    <w:p>
      <w:pPr>
        <w:pStyle w:val="TextBody"/>
        <w:bidi w:val="0"/>
        <w:spacing w:before="0" w:after="283"/>
        <w:jc w:val="start"/>
        <w:rPr/>
      </w:pPr>
      <w:r>
        <w:rPr/>
        <w:t xml:space="preserve">Mexico </w:t>
      </w:r>
    </w:p>
    <w:p>
      <w:pPr>
        <w:pStyle w:val="TextBody"/>
        <w:bidi w:val="0"/>
        <w:spacing w:before="0" w:after="283"/>
        <w:jc w:val="start"/>
        <w:rPr/>
      </w:pPr>
      <w:r>
        <w:rPr/>
        <w:t xml:space="preserve">17. 2 </w:t>
      </w:r>
    </w:p>
    <w:p>
      <w:pPr>
        <w:pStyle w:val="TextBody"/>
        <w:bidi w:val="0"/>
        <w:spacing w:before="0" w:after="283"/>
        <w:jc w:val="start"/>
        <w:rPr/>
      </w:pPr>
      <w:r>
        <w:rPr/>
        <w:t xml:space="preserve">Western Europe </w:t>
      </w:r>
    </w:p>
    <w:p>
      <w:pPr>
        <w:pStyle w:val="TextBody"/>
        <w:bidi w:val="0"/>
        <w:spacing w:before="0" w:after="283"/>
        <w:jc w:val="start"/>
        <w:rPr/>
      </w:pPr>
      <w:r>
        <w:rPr/>
        <w:t xml:space="preserve">(incl. Middle East and Africa) </w:t>
      </w:r>
    </w:p>
    <w:p>
      <w:pPr>
        <w:pStyle w:val="TextBody"/>
        <w:bidi w:val="0"/>
        <w:spacing w:before="0" w:after="283"/>
        <w:jc w:val="start"/>
        <w:rPr/>
      </w:pPr>
      <w:r>
        <w:rPr/>
        <w:t xml:space="preserve">20 </w:t>
      </w:r>
    </w:p>
    <w:p>
      <w:pPr>
        <w:pStyle w:val="TextBody"/>
        <w:bidi w:val="0"/>
        <w:spacing w:before="0" w:after="283"/>
        <w:jc w:val="start"/>
        <w:rPr/>
      </w:pPr>
      <w:r>
        <w:rPr/>
        <w:t xml:space="preserve">Frankfurt </w:t>
      </w:r>
    </w:p>
    <w:p>
      <w:pPr>
        <w:pStyle w:val="TextBody"/>
        <w:bidi w:val="0"/>
        <w:spacing w:before="0" w:after="283"/>
        <w:jc w:val="start"/>
        <w:rPr/>
      </w:pPr>
      <w:r>
        <w:rPr/>
        <w:t xml:space="preserve">38. 9 </w:t>
      </w:r>
    </w:p>
    <w:p>
      <w:pPr>
        <w:pStyle w:val="TextBody"/>
        <w:bidi w:val="0"/>
        <w:spacing w:before="0" w:after="283"/>
        <w:jc w:val="start"/>
        <w:rPr/>
      </w:pPr>
      <w:r>
        <w:rPr/>
        <w:t xml:space="preserve">18. 0 </w:t>
      </w:r>
    </w:p>
    <w:p>
      <w:pPr>
        <w:pStyle w:val="TextBody"/>
        <w:bidi w:val="0"/>
        <w:spacing w:before="0" w:after="283"/>
        <w:jc w:val="start"/>
        <w:rPr/>
      </w:pPr>
      <w:r>
        <w:rPr/>
        <w:t xml:space="preserve">0 </w:t>
      </w:r>
    </w:p>
    <w:p>
      <w:pPr>
        <w:pStyle w:val="TextBody"/>
        <w:bidi w:val="0"/>
        <w:spacing w:before="0" w:after="283"/>
        <w:jc w:val="start"/>
        <w:rPr/>
      </w:pPr>
      <w:r>
        <w:rPr/>
        <w:t xml:space="preserve">Latin America </w:t>
      </w:r>
    </w:p>
    <w:p>
      <w:pPr>
        <w:pStyle w:val="TextBody"/>
        <w:bidi w:val="0"/>
        <w:spacing w:before="0" w:after="283"/>
        <w:jc w:val="start"/>
        <w:rPr/>
      </w:pPr>
      <w:r>
        <w:rPr/>
        <w:t xml:space="preserve">16 </w:t>
      </w:r>
    </w:p>
    <w:p>
      <w:pPr>
        <w:pStyle w:val="TextBody"/>
        <w:bidi w:val="0"/>
        <w:spacing w:before="0" w:after="283"/>
        <w:jc w:val="start"/>
        <w:rPr/>
      </w:pPr>
      <w:r>
        <w:rPr/>
        <w:t xml:space="preserve">Venezuela </w:t>
      </w:r>
    </w:p>
    <w:p>
      <w:pPr>
        <w:pStyle w:val="TextBody"/>
        <w:bidi w:val="0"/>
        <w:spacing w:before="0" w:after="283"/>
        <w:jc w:val="start"/>
        <w:rPr/>
      </w:pPr>
      <w:r>
        <w:rPr/>
        <w:t xml:space="preserve">4. 1 </w:t>
      </w:r>
    </w:p>
    <w:p>
      <w:pPr>
        <w:pStyle w:val="TextBody"/>
        <w:bidi w:val="0"/>
        <w:spacing w:before="0" w:after="283"/>
        <w:jc w:val="start"/>
        <w:rPr/>
      </w:pPr>
      <w:r>
        <w:rPr/>
        <w:t xml:space="preserve">0 </w:t>
      </w:r>
    </w:p>
    <w:p>
      <w:pPr>
        <w:pStyle w:val="TextBody"/>
        <w:bidi w:val="0"/>
        <w:spacing w:before="0" w:after="283"/>
        <w:jc w:val="start"/>
        <w:rPr/>
      </w:pPr>
      <w:r>
        <w:rPr/>
        <w:t xml:space="preserve">11. 9 </w:t>
      </w:r>
    </w:p>
    <w:p>
      <w:pPr>
        <w:pStyle w:val="TextBody"/>
        <w:bidi w:val="0"/>
        <w:spacing w:before="0" w:after="283"/>
        <w:jc w:val="start"/>
        <w:rPr/>
      </w:pPr>
      <w:r>
        <w:rPr/>
        <w:t xml:space="preserve">Pacific and Rest of the World </w:t>
      </w:r>
    </w:p>
    <w:p>
      <w:pPr>
        <w:pStyle w:val="TextBody"/>
        <w:bidi w:val="0"/>
        <w:spacing w:before="0" w:after="283"/>
        <w:jc w:val="start"/>
        <w:rPr/>
      </w:pPr>
      <w:r>
        <w:rPr/>
        <w:t xml:space="preserve">11. 9 </w:t>
      </w:r>
    </w:p>
    <w:p>
      <w:pPr>
        <w:pStyle w:val="TextBody"/>
        <w:bidi w:val="0"/>
        <w:spacing w:before="0" w:after="283"/>
        <w:jc w:val="start"/>
        <w:rPr/>
      </w:pPr>
      <w:r>
        <w:rPr/>
        <w:t xml:space="preserve">Sunchem </w:t>
      </w:r>
    </w:p>
    <w:p>
      <w:pPr>
        <w:pStyle w:val="TextBody"/>
        <w:bidi w:val="0"/>
        <w:spacing w:before="0" w:after="283"/>
        <w:jc w:val="start"/>
        <w:rPr/>
      </w:pPr>
      <w:r>
        <w:rPr/>
        <w:t xml:space="preserve">4. 0 </w:t>
      </w:r>
    </w:p>
    <w:p>
      <w:pPr>
        <w:pStyle w:val="TextBody"/>
        <w:bidi w:val="0"/>
        <w:spacing w:before="0" w:after="283"/>
        <w:jc w:val="start"/>
        <w:rPr/>
      </w:pPr>
      <w:r>
        <w:rPr/>
        <w:t xml:space="preserve">0 </w:t>
      </w:r>
    </w:p>
    <w:p>
      <w:pPr>
        <w:pStyle w:val="TextBody"/>
        <w:bidi w:val="0"/>
        <w:spacing w:before="0" w:after="283"/>
        <w:jc w:val="start"/>
        <w:rPr/>
      </w:pPr>
      <w:r>
        <w:rPr/>
        <w:t xml:space="preserve">7. 9 </w:t>
      </w:r>
    </w:p>
    <w:p>
      <w:pPr>
        <w:pStyle w:val="TextBody"/>
        <w:bidi w:val="0"/>
        <w:spacing w:before="0" w:after="283"/>
        <w:jc w:val="start"/>
        <w:rPr/>
      </w:pPr>
      <w:r>
        <w:rPr/>
        <w:t xml:space="preserve">Total </w:t>
      </w:r>
    </w:p>
    <w:p>
      <w:pPr>
        <w:pStyle w:val="TextBody"/>
        <w:bidi w:val="0"/>
        <w:spacing w:before="0" w:after="283"/>
        <w:jc w:val="start"/>
        <w:rPr/>
      </w:pPr>
      <w:r>
        <w:rPr/>
        <w:t xml:space="preserve">79. 9 </w:t>
      </w:r>
    </w:p>
    <w:p>
      <w:pPr>
        <w:pStyle w:val="TextBody"/>
        <w:bidi w:val="0"/>
        <w:spacing w:before="0" w:after="283"/>
        <w:jc w:val="start"/>
        <w:rPr/>
      </w:pPr>
      <w:r>
        <w:rPr/>
        <w:t xml:space="preserve">79. 9 </w:t>
      </w:r>
    </w:p>
    <w:p>
      <w:pPr>
        <w:pStyle w:val="TextBody"/>
        <w:bidi w:val="0"/>
        <w:spacing w:before="0" w:after="283"/>
        <w:jc w:val="start"/>
        <w:rPr/>
      </w:pPr>
      <w:r>
        <w:rPr/>
        <w:t xml:space="preserve">32. 2 </w:t>
      </w:r>
    </w:p>
    <w:p>
      <w:pPr>
        <w:pStyle w:val="TextBody"/>
        <w:bidi w:val="0"/>
        <w:spacing w:before="0" w:after="283"/>
        <w:jc w:val="start"/>
        <w:rPr/>
      </w:pPr>
      <w:r>
        <w:rPr/>
        <w:t xml:space="preserve">32. 2 </w:t>
      </w:r>
    </w:p>
    <w:p>
      <w:pPr>
        <w:pStyle w:val="Heading3"/>
        <w:bidi w:val="0"/>
        <w:jc w:val="start"/>
        <w:rPr/>
      </w:pPr>
      <w:r>
        <w:rPr/>
        <w:t xml:space="preserve">Table 2: Exports and Imports by Region </w:t>
      </w:r>
    </w:p>
    <w:p>
      <w:pPr>
        <w:pStyle w:val="TextBody"/>
        <w:bidi w:val="0"/>
        <w:spacing w:before="0" w:after="283"/>
        <w:jc w:val="start"/>
        <w:rPr/>
      </w:pPr>
      <w:r>
        <w:rPr/>
        <w:t xml:space="preserve">Table 2 shows that there is considerable amount of imports and exports between the regions. In Latin America and Pacific the local production is much less than demand and hence Release-ease is imported. </w:t>
      </w:r>
    </w:p>
    <w:p>
      <w:pPr>
        <w:pStyle w:val="Heading3"/>
        <w:bidi w:val="0"/>
        <w:jc w:val="start"/>
        <w:rPr/>
      </w:pPr>
      <w:r>
        <w:rPr/>
        <w:t xml:space="preserve">Costs: Direct and Indirect costs </w:t>
      </w:r>
    </w:p>
    <w:p>
      <w:pPr>
        <w:pStyle w:val="TextBody"/>
        <w:bidi w:val="0"/>
        <w:spacing w:before="0" w:after="283"/>
        <w:jc w:val="start"/>
        <w:rPr/>
      </w:pPr>
      <w:r>
        <w:rPr/>
        <w:t xml:space="preserve">The allocation of indirect costs is a problem especially for a plant like Gary since it produces 19 product families and it also designed to manufacture prototype samples for customers. This also adds to the indirect costs. </w:t>
      </w:r>
    </w:p>
    <w:p>
      <w:pPr>
        <w:pStyle w:val="TextBody"/>
        <w:bidi w:val="0"/>
        <w:spacing w:before="0" w:after="283"/>
        <w:jc w:val="start"/>
        <w:rPr/>
      </w:pPr>
      <w:r>
        <w:rPr/>
        <w:t xml:space="preserve">However to compare the performance of plants it would be advisable to compare the direct and indirect costs of the plants. It is summarized in Table 3 </w:t>
      </w:r>
    </w:p>
    <w:p>
      <w:pPr>
        <w:pStyle w:val="Heading3"/>
        <w:bidi w:val="0"/>
        <w:jc w:val="start"/>
        <w:rPr/>
      </w:pPr>
      <w:r>
        <w:rPr/>
        <w:t xml:space="preserve">COST PER 100 POUNDS OF RELEASE EASE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Venezuela </w:t>
      </w:r>
    </w:p>
    <w:p>
      <w:pPr>
        <w:pStyle w:val="TextBody"/>
        <w:bidi w:val="0"/>
        <w:spacing w:before="0" w:after="283"/>
        <w:jc w:val="start"/>
        <w:rPr/>
      </w:pPr>
      <w:r>
        <w:rPr/>
        <w:t xml:space="preserve">Frankfurt </w:t>
      </w:r>
    </w:p>
    <w:p>
      <w:pPr>
        <w:pStyle w:val="TextBody"/>
        <w:bidi w:val="0"/>
        <w:spacing w:before="0" w:after="283"/>
        <w:jc w:val="start"/>
        <w:rPr/>
      </w:pPr>
      <w:r>
        <w:rPr/>
        <w:t xml:space="preserve">Gary </w:t>
      </w:r>
    </w:p>
    <w:p>
      <w:pPr>
        <w:pStyle w:val="TextBody"/>
        <w:bidi w:val="0"/>
        <w:spacing w:before="0" w:after="283"/>
        <w:jc w:val="start"/>
        <w:rPr/>
      </w:pPr>
      <w:r>
        <w:rPr/>
        <w:t xml:space="preserve">Sunchem </w:t>
      </w:r>
    </w:p>
    <w:p>
      <w:pPr>
        <w:pStyle w:val="TextBody"/>
        <w:bidi w:val="0"/>
        <w:spacing w:before="0" w:after="283"/>
        <w:jc w:val="start"/>
        <w:rPr/>
      </w:pPr>
      <w:r>
        <w:rPr/>
        <w:t xml:space="preserve">Raw Material(1) </w:t>
      </w:r>
    </w:p>
    <w:p>
      <w:pPr>
        <w:pStyle w:val="TextBody"/>
        <w:bidi w:val="0"/>
        <w:spacing w:before="0" w:after="283"/>
        <w:jc w:val="start"/>
        <w:rPr/>
      </w:pPr>
      <w:r>
        <w:rPr/>
        <w:t xml:space="preserve">75. 05 </w:t>
      </w:r>
    </w:p>
    <w:p>
      <w:pPr>
        <w:pStyle w:val="TextBody"/>
        <w:bidi w:val="0"/>
        <w:spacing w:before="0" w:after="283"/>
        <w:jc w:val="start"/>
        <w:rPr/>
      </w:pPr>
      <w:r>
        <w:rPr/>
        <w:t xml:space="preserve">68. 70 </w:t>
      </w:r>
    </w:p>
    <w:p>
      <w:pPr>
        <w:pStyle w:val="TextBody"/>
        <w:bidi w:val="0"/>
        <w:spacing w:before="0" w:after="283"/>
        <w:jc w:val="start"/>
        <w:rPr/>
      </w:pPr>
      <w:r>
        <w:rPr/>
        <w:t xml:space="preserve">87. 29 </w:t>
      </w:r>
    </w:p>
    <w:p>
      <w:pPr>
        <w:pStyle w:val="TextBody"/>
        <w:bidi w:val="0"/>
        <w:spacing w:before="0" w:after="283"/>
        <w:jc w:val="start"/>
        <w:rPr/>
      </w:pPr>
      <w:r>
        <w:rPr/>
        <w:t xml:space="preserve">53. 00 </w:t>
      </w:r>
    </w:p>
    <w:p>
      <w:pPr>
        <w:pStyle w:val="TextBody"/>
        <w:bidi w:val="0"/>
        <w:spacing w:before="0" w:after="283"/>
        <w:jc w:val="start"/>
        <w:rPr/>
      </w:pPr>
      <w:r>
        <w:rPr/>
        <w:t xml:space="preserve">60. 83 </w:t>
      </w:r>
    </w:p>
    <w:p>
      <w:pPr>
        <w:pStyle w:val="TextBody"/>
        <w:bidi w:val="0"/>
        <w:spacing w:before="0" w:after="283"/>
        <w:jc w:val="start"/>
        <w:rPr/>
      </w:pPr>
      <w:r>
        <w:rPr/>
        <w:t xml:space="preserve">91. 86 </w:t>
      </w:r>
    </w:p>
    <w:p>
      <w:pPr>
        <w:pStyle w:val="TextBody"/>
        <w:bidi w:val="0"/>
        <w:spacing w:before="0" w:after="283"/>
        <w:jc w:val="start"/>
        <w:rPr/>
      </w:pPr>
      <w:r>
        <w:rPr/>
        <w:t xml:space="preserve">Direct Labor, Salary &amp; Fringes(2) </w:t>
      </w:r>
    </w:p>
    <w:p>
      <w:pPr>
        <w:pStyle w:val="TextBody"/>
        <w:bidi w:val="0"/>
        <w:spacing w:before="0" w:after="283"/>
        <w:jc w:val="start"/>
        <w:rPr/>
      </w:pPr>
      <w:r>
        <w:rPr/>
        <w:t xml:space="preserve">2. 38 </w:t>
      </w:r>
    </w:p>
    <w:p>
      <w:pPr>
        <w:pStyle w:val="TextBody"/>
        <w:bidi w:val="0"/>
        <w:spacing w:before="0" w:after="283"/>
        <w:jc w:val="start"/>
        <w:rPr/>
      </w:pPr>
      <w:r>
        <w:rPr/>
        <w:t xml:space="preserve">7. 03 </w:t>
      </w:r>
    </w:p>
    <w:p>
      <w:pPr>
        <w:pStyle w:val="TextBody"/>
        <w:bidi w:val="0"/>
        <w:spacing w:before="0" w:after="283"/>
        <w:jc w:val="start"/>
        <w:rPr/>
      </w:pPr>
      <w:r>
        <w:rPr/>
        <w:t xml:space="preserve">4. 68 </w:t>
      </w:r>
    </w:p>
    <w:p>
      <w:pPr>
        <w:pStyle w:val="TextBody"/>
        <w:bidi w:val="0"/>
        <w:spacing w:before="0" w:after="283"/>
        <w:jc w:val="start"/>
        <w:rPr/>
      </w:pPr>
      <w:r>
        <w:rPr/>
        <w:t xml:space="preserve">5. 78 </w:t>
      </w:r>
    </w:p>
    <w:p>
      <w:pPr>
        <w:pStyle w:val="TextBody"/>
        <w:bidi w:val="0"/>
        <w:spacing w:before="0" w:after="283"/>
        <w:jc w:val="start"/>
        <w:rPr/>
      </w:pPr>
      <w:r>
        <w:rPr/>
        <w:t xml:space="preserve">8. 46 </w:t>
      </w:r>
    </w:p>
    <w:p>
      <w:pPr>
        <w:pStyle w:val="TextBody"/>
        <w:bidi w:val="0"/>
        <w:spacing w:before="0" w:after="283"/>
        <w:jc w:val="start"/>
        <w:rPr/>
      </w:pPr>
      <w:r>
        <w:rPr/>
        <w:t xml:space="preserve">12. 82 </w:t>
      </w:r>
    </w:p>
    <w:p>
      <w:pPr>
        <w:pStyle w:val="TextBody"/>
        <w:bidi w:val="0"/>
        <w:spacing w:before="0" w:after="283"/>
        <w:jc w:val="start"/>
        <w:rPr/>
      </w:pPr>
      <w:r>
        <w:rPr/>
        <w:t xml:space="preserve">Depreciation </w:t>
      </w:r>
    </w:p>
    <w:p>
      <w:pPr>
        <w:pStyle w:val="TextBody"/>
        <w:bidi w:val="0"/>
        <w:spacing w:before="0" w:after="283"/>
        <w:jc w:val="start"/>
        <w:rPr/>
      </w:pPr>
      <w:r>
        <w:rPr/>
        <w:t xml:space="preserve">0. 95 </w:t>
      </w:r>
    </w:p>
    <w:p>
      <w:pPr>
        <w:pStyle w:val="TextBody"/>
        <w:bidi w:val="0"/>
        <w:spacing w:before="0" w:after="283"/>
        <w:jc w:val="start"/>
        <w:rPr/>
      </w:pPr>
      <w:r>
        <w:rPr/>
        <w:t xml:space="preserve">0. 97 </w:t>
      </w:r>
    </w:p>
    <w:p>
      <w:pPr>
        <w:pStyle w:val="TextBody"/>
        <w:bidi w:val="0"/>
        <w:spacing w:before="0" w:after="283"/>
        <w:jc w:val="start"/>
        <w:rPr/>
      </w:pPr>
      <w:r>
        <w:rPr/>
        <w:t xml:space="preserve">0. 94 </w:t>
      </w:r>
    </w:p>
    <w:p>
      <w:pPr>
        <w:pStyle w:val="TextBody"/>
        <w:bidi w:val="0"/>
        <w:spacing w:before="0" w:after="283"/>
        <w:jc w:val="start"/>
        <w:rPr/>
      </w:pPr>
      <w:r>
        <w:rPr/>
        <w:t xml:space="preserve">1. 05 </w:t>
      </w:r>
    </w:p>
    <w:p>
      <w:pPr>
        <w:pStyle w:val="TextBody"/>
        <w:bidi w:val="0"/>
        <w:spacing w:before="0" w:after="283"/>
        <w:jc w:val="start"/>
        <w:rPr/>
      </w:pPr>
      <w:r>
        <w:rPr/>
        <w:t xml:space="preserve">1. 60 </w:t>
      </w:r>
    </w:p>
    <w:p>
      <w:pPr>
        <w:pStyle w:val="TextBody"/>
        <w:bidi w:val="0"/>
        <w:spacing w:before="0" w:after="283"/>
        <w:jc w:val="start"/>
        <w:rPr/>
      </w:pPr>
      <w:r>
        <w:rPr/>
        <w:t xml:space="preserve">3. 23 </w:t>
      </w:r>
    </w:p>
    <w:p>
      <w:pPr>
        <w:pStyle w:val="TextBody"/>
        <w:bidi w:val="0"/>
        <w:spacing w:before="0" w:after="283"/>
        <w:jc w:val="start"/>
        <w:rPr/>
      </w:pPr>
      <w:r>
        <w:rPr/>
        <w:t xml:space="preserve">Utillties </w:t>
      </w:r>
    </w:p>
    <w:p>
      <w:pPr>
        <w:pStyle w:val="TextBody"/>
        <w:bidi w:val="0"/>
        <w:spacing w:before="0" w:after="283"/>
        <w:jc w:val="start"/>
        <w:rPr/>
      </w:pPr>
      <w:r>
        <w:rPr/>
        <w:t xml:space="preserve">5. 08 </w:t>
      </w:r>
    </w:p>
    <w:p>
      <w:pPr>
        <w:pStyle w:val="TextBody"/>
        <w:bidi w:val="0"/>
        <w:spacing w:before="0" w:after="283"/>
        <w:jc w:val="start"/>
        <w:rPr/>
      </w:pPr>
      <w:r>
        <w:rPr/>
        <w:t xml:space="preserve">5. 50 </w:t>
      </w:r>
    </w:p>
    <w:p>
      <w:pPr>
        <w:pStyle w:val="TextBody"/>
        <w:bidi w:val="0"/>
        <w:spacing w:before="0" w:after="283"/>
        <w:jc w:val="start"/>
        <w:rPr/>
      </w:pPr>
      <w:r>
        <w:rPr/>
        <w:t xml:space="preserve">5. 96 </w:t>
      </w:r>
    </w:p>
    <w:p>
      <w:pPr>
        <w:pStyle w:val="TextBody"/>
        <w:bidi w:val="0"/>
        <w:spacing w:before="0" w:after="283"/>
        <w:jc w:val="start"/>
        <w:rPr/>
      </w:pPr>
      <w:r>
        <w:rPr/>
        <w:t xml:space="preserve">5. 54 </w:t>
      </w:r>
    </w:p>
    <w:p>
      <w:pPr>
        <w:pStyle w:val="TextBody"/>
        <w:bidi w:val="0"/>
        <w:spacing w:before="0" w:after="283"/>
        <w:jc w:val="start"/>
        <w:rPr/>
      </w:pPr>
      <w:r>
        <w:rPr/>
        <w:t xml:space="preserve">5. 45 </w:t>
      </w:r>
    </w:p>
    <w:p>
      <w:pPr>
        <w:pStyle w:val="TextBody"/>
        <w:bidi w:val="0"/>
        <w:spacing w:before="0" w:after="283"/>
        <w:jc w:val="start"/>
        <w:rPr/>
      </w:pPr>
      <w:r>
        <w:rPr/>
        <w:t xml:space="preserve">10. 49 </w:t>
      </w:r>
    </w:p>
    <w:p>
      <w:pPr>
        <w:pStyle w:val="TextBody"/>
        <w:bidi w:val="0"/>
        <w:spacing w:before="0" w:after="283"/>
        <w:jc w:val="start"/>
        <w:rPr/>
      </w:pPr>
      <w:r>
        <w:rPr/>
        <w:t xml:space="preserve">Maintenance </w:t>
      </w:r>
    </w:p>
    <w:p>
      <w:pPr>
        <w:pStyle w:val="TextBody"/>
        <w:bidi w:val="0"/>
        <w:spacing w:before="0" w:after="283"/>
        <w:jc w:val="start"/>
        <w:rPr/>
      </w:pPr>
      <w:r>
        <w:rPr/>
        <w:t xml:space="preserve">1. 60 </w:t>
      </w:r>
    </w:p>
    <w:p>
      <w:pPr>
        <w:pStyle w:val="TextBody"/>
        <w:bidi w:val="0"/>
        <w:spacing w:before="0" w:after="283"/>
        <w:jc w:val="start"/>
        <w:rPr/>
      </w:pPr>
      <w:r>
        <w:rPr/>
        <w:t xml:space="preserve">2. 75 </w:t>
      </w:r>
    </w:p>
    <w:p>
      <w:pPr>
        <w:pStyle w:val="TextBody"/>
        <w:bidi w:val="0"/>
        <w:spacing w:before="0" w:after="283"/>
        <w:jc w:val="start"/>
        <w:rPr/>
      </w:pPr>
      <w:r>
        <w:rPr/>
        <w:t xml:space="preserve">2. 17 </w:t>
      </w:r>
    </w:p>
    <w:p>
      <w:pPr>
        <w:pStyle w:val="TextBody"/>
        <w:bidi w:val="0"/>
        <w:spacing w:before="0" w:after="283"/>
        <w:jc w:val="start"/>
        <w:rPr/>
      </w:pPr>
      <w:r>
        <w:rPr/>
        <w:t xml:space="preserve">1. 34 </w:t>
      </w:r>
    </w:p>
    <w:p>
      <w:pPr>
        <w:pStyle w:val="TextBody"/>
        <w:bidi w:val="0"/>
        <w:spacing w:before="0" w:after="283"/>
        <w:jc w:val="start"/>
        <w:rPr/>
      </w:pPr>
      <w:r>
        <w:rPr/>
        <w:t xml:space="preserve">3. 71 </w:t>
      </w:r>
    </w:p>
    <w:p>
      <w:pPr>
        <w:pStyle w:val="TextBody"/>
        <w:bidi w:val="0"/>
        <w:spacing w:before="0" w:after="283"/>
        <w:jc w:val="start"/>
        <w:rPr/>
      </w:pPr>
      <w:r>
        <w:rPr/>
        <w:t xml:space="preserve">3. 77 </w:t>
      </w:r>
    </w:p>
    <w:p>
      <w:pPr>
        <w:pStyle w:val="TextBody"/>
        <w:bidi w:val="0"/>
        <w:spacing w:before="0" w:after="283"/>
        <w:jc w:val="start"/>
        <w:rPr/>
      </w:pPr>
      <w:r>
        <w:rPr/>
        <w:t xml:space="preserve">Quality Control </w:t>
      </w:r>
    </w:p>
    <w:p>
      <w:pPr>
        <w:pStyle w:val="TextBody"/>
        <w:bidi w:val="0"/>
        <w:spacing w:before="0" w:after="283"/>
        <w:jc w:val="start"/>
        <w:rPr/>
      </w:pPr>
      <w:r>
        <w:rPr/>
        <w:t xml:space="preserve">0. 64 </w:t>
      </w:r>
    </w:p>
    <w:p>
      <w:pPr>
        <w:pStyle w:val="TextBody"/>
        <w:bidi w:val="0"/>
        <w:spacing w:before="0" w:after="283"/>
        <w:jc w:val="start"/>
        <w:rPr/>
      </w:pPr>
      <w:r>
        <w:rPr/>
        <w:t xml:space="preserve">1. 30 </w:t>
      </w:r>
    </w:p>
    <w:p>
      <w:pPr>
        <w:pStyle w:val="TextBody"/>
        <w:bidi w:val="0"/>
        <w:spacing w:before="0" w:after="283"/>
        <w:jc w:val="start"/>
        <w:rPr/>
      </w:pPr>
      <w:r>
        <w:rPr/>
        <w:t xml:space="preserve">1. 81 </w:t>
      </w:r>
    </w:p>
    <w:p>
      <w:pPr>
        <w:pStyle w:val="TextBody"/>
        <w:bidi w:val="0"/>
        <w:spacing w:before="0" w:after="283"/>
        <w:jc w:val="start"/>
        <w:rPr/>
      </w:pPr>
      <w:r>
        <w:rPr/>
        <w:t xml:space="preserve">0. 57 </w:t>
      </w:r>
    </w:p>
    <w:p>
      <w:pPr>
        <w:pStyle w:val="TextBody"/>
        <w:bidi w:val="0"/>
        <w:spacing w:before="0" w:after="283"/>
        <w:jc w:val="start"/>
        <w:rPr/>
      </w:pPr>
      <w:r>
        <w:rPr/>
        <w:t xml:space="preserve">1. 54 </w:t>
      </w:r>
    </w:p>
    <w:p>
      <w:pPr>
        <w:pStyle w:val="TextBody"/>
        <w:bidi w:val="0"/>
        <w:spacing w:before="0" w:after="283"/>
        <w:jc w:val="start"/>
        <w:rPr/>
      </w:pPr>
      <w:r>
        <w:rPr/>
        <w:t xml:space="preserve">2. 77 </w:t>
      </w:r>
    </w:p>
    <w:p>
      <w:pPr>
        <w:pStyle w:val="TextBody"/>
        <w:bidi w:val="0"/>
        <w:spacing w:before="0" w:after="283"/>
        <w:jc w:val="start"/>
        <w:rPr/>
      </w:pPr>
      <w:r>
        <w:rPr/>
        <w:t xml:space="preserve">Waste Treatment </w:t>
      </w:r>
    </w:p>
    <w:p>
      <w:pPr>
        <w:pStyle w:val="TextBody"/>
        <w:bidi w:val="0"/>
        <w:spacing w:before="0" w:after="283"/>
        <w:jc w:val="start"/>
        <w:rPr/>
      </w:pPr>
      <w:r>
        <w:rPr/>
        <w:t xml:space="preserve">1. 37 </w:t>
      </w:r>
    </w:p>
    <w:p>
      <w:pPr>
        <w:pStyle w:val="TextBody"/>
        <w:bidi w:val="0"/>
        <w:spacing w:before="0" w:after="283"/>
        <w:jc w:val="start"/>
        <w:rPr/>
      </w:pPr>
      <w:r>
        <w:rPr/>
        <w:t xml:space="preserve">0. 96 </w:t>
      </w:r>
    </w:p>
    <w:p>
      <w:pPr>
        <w:pStyle w:val="TextBody"/>
        <w:bidi w:val="0"/>
        <w:spacing w:before="0" w:after="283"/>
        <w:jc w:val="start"/>
        <w:rPr/>
      </w:pPr>
      <w:r>
        <w:rPr/>
        <w:t xml:space="preserve">0. 00 </w:t>
      </w:r>
    </w:p>
    <w:p>
      <w:pPr>
        <w:pStyle w:val="TextBody"/>
        <w:bidi w:val="0"/>
        <w:spacing w:before="0" w:after="283"/>
        <w:jc w:val="start"/>
        <w:rPr/>
      </w:pPr>
      <w:r>
        <w:rPr/>
        <w:t xml:space="preserve">0. 64 </w:t>
      </w:r>
    </w:p>
    <w:p>
      <w:pPr>
        <w:pStyle w:val="TextBody"/>
        <w:bidi w:val="0"/>
        <w:spacing w:before="0" w:after="283"/>
        <w:jc w:val="start"/>
        <w:rPr/>
      </w:pPr>
      <w:r>
        <w:rPr/>
        <w:t xml:space="preserve">1. 02 </w:t>
      </w:r>
    </w:p>
    <w:p>
      <w:pPr>
        <w:pStyle w:val="TextBody"/>
        <w:bidi w:val="0"/>
        <w:spacing w:before="0" w:after="283"/>
        <w:jc w:val="start"/>
        <w:rPr/>
      </w:pPr>
      <w:r>
        <w:rPr/>
        <w:t xml:space="preserve">10. 61 </w:t>
      </w:r>
    </w:p>
    <w:p>
      <w:pPr>
        <w:pStyle w:val="TextBody"/>
        <w:bidi w:val="0"/>
        <w:spacing w:before="0" w:after="283"/>
        <w:jc w:val="start"/>
        <w:rPr/>
      </w:pPr>
      <w:r>
        <w:rPr/>
        <w:t xml:space="preserve">Plant Administration </w:t>
      </w:r>
    </w:p>
    <w:p>
      <w:pPr>
        <w:pStyle w:val="TextBody"/>
        <w:bidi w:val="0"/>
        <w:spacing w:before="0" w:after="283"/>
        <w:jc w:val="start"/>
        <w:rPr/>
      </w:pPr>
      <w:r>
        <w:rPr/>
        <w:t xml:space="preserve">1. 11 </w:t>
      </w:r>
    </w:p>
    <w:p>
      <w:pPr>
        <w:pStyle w:val="TextBody"/>
        <w:bidi w:val="0"/>
        <w:spacing w:before="0" w:after="283"/>
        <w:jc w:val="start"/>
        <w:rPr/>
      </w:pPr>
      <w:r>
        <w:rPr/>
        <w:t xml:space="preserve">3. 62 </w:t>
      </w:r>
    </w:p>
    <w:p>
      <w:pPr>
        <w:pStyle w:val="TextBody"/>
        <w:bidi w:val="0"/>
        <w:spacing w:before="0" w:after="283"/>
        <w:jc w:val="start"/>
        <w:rPr/>
      </w:pPr>
      <w:r>
        <w:rPr/>
        <w:t xml:space="preserve">4. 58 </w:t>
      </w:r>
    </w:p>
    <w:p>
      <w:pPr>
        <w:pStyle w:val="TextBody"/>
        <w:bidi w:val="0"/>
        <w:spacing w:before="0" w:after="283"/>
        <w:jc w:val="start"/>
        <w:rPr/>
      </w:pPr>
      <w:r>
        <w:rPr/>
        <w:t xml:space="preserve">2. 91 </w:t>
      </w:r>
    </w:p>
    <w:p>
      <w:pPr>
        <w:pStyle w:val="TextBody"/>
        <w:bidi w:val="0"/>
        <w:spacing w:before="0" w:after="283"/>
        <w:jc w:val="start"/>
        <w:rPr/>
      </w:pPr>
      <w:r>
        <w:rPr/>
        <w:t xml:space="preserve">1. 22 </w:t>
      </w:r>
    </w:p>
    <w:p>
      <w:pPr>
        <w:pStyle w:val="TextBody"/>
        <w:bidi w:val="0"/>
        <w:spacing w:before="0" w:after="283"/>
        <w:jc w:val="start"/>
        <w:rPr/>
      </w:pPr>
      <w:r>
        <w:rPr/>
        <w:t xml:space="preserve">4. 07 </w:t>
      </w:r>
    </w:p>
    <w:p>
      <w:pPr>
        <w:pStyle w:val="TextBody"/>
        <w:bidi w:val="0"/>
        <w:spacing w:before="0" w:after="283"/>
        <w:jc w:val="start"/>
        <w:rPr/>
      </w:pPr>
      <w:r>
        <w:rPr/>
        <w:t xml:space="preserve">Development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0. 38 </w:t>
      </w:r>
    </w:p>
    <w:p>
      <w:pPr>
        <w:pStyle w:val="TextBody"/>
        <w:bidi w:val="0"/>
        <w:spacing w:before="0" w:after="283"/>
        <w:jc w:val="start"/>
        <w:rPr/>
      </w:pPr>
      <w:r>
        <w:rPr/>
        <w:t xml:space="preserve">0. 97 </w:t>
      </w:r>
    </w:p>
    <w:p>
      <w:pPr>
        <w:pStyle w:val="TextBody"/>
        <w:bidi w:val="0"/>
        <w:spacing w:before="0" w:after="283"/>
        <w:jc w:val="start"/>
        <w:rPr/>
      </w:pPr>
      <w:r>
        <w:rPr/>
        <w:t xml:space="preserve">2. 48 </w:t>
      </w:r>
    </w:p>
    <w:p>
      <w:pPr>
        <w:pStyle w:val="TextBody"/>
        <w:bidi w:val="0"/>
        <w:spacing w:before="0" w:after="283"/>
        <w:jc w:val="start"/>
        <w:rPr/>
      </w:pPr>
      <w:r>
        <w:rPr/>
        <w:t xml:space="preserve">Supplies </w:t>
      </w:r>
    </w:p>
    <w:p>
      <w:pPr>
        <w:pStyle w:val="TextBody"/>
        <w:bidi w:val="0"/>
        <w:spacing w:before="0" w:after="283"/>
        <w:jc w:val="start"/>
        <w:rPr/>
      </w:pPr>
      <w:r>
        <w:rPr/>
        <w:t xml:space="preserve">2. 25 </w:t>
      </w:r>
    </w:p>
    <w:p>
      <w:pPr>
        <w:pStyle w:val="TextBody"/>
        <w:bidi w:val="0"/>
        <w:spacing w:before="0" w:after="283"/>
        <w:jc w:val="start"/>
        <w:rPr/>
      </w:pPr>
      <w:r>
        <w:rPr/>
        <w:t xml:space="preserve">0. 98 </w:t>
      </w:r>
    </w:p>
    <w:p>
      <w:pPr>
        <w:pStyle w:val="TextBody"/>
        <w:bidi w:val="0"/>
        <w:spacing w:before="0" w:after="283"/>
        <w:jc w:val="start"/>
        <w:rPr/>
      </w:pPr>
      <w:r>
        <w:rPr/>
        <w:t xml:space="preserve">3. 65 </w:t>
      </w:r>
    </w:p>
    <w:p>
      <w:pPr>
        <w:pStyle w:val="TextBody"/>
        <w:bidi w:val="0"/>
        <w:spacing w:before="0" w:after="283"/>
        <w:jc w:val="start"/>
        <w:rPr/>
      </w:pPr>
      <w:r>
        <w:rPr/>
        <w:t xml:space="preserve">0. 00 </w:t>
      </w:r>
    </w:p>
    <w:p>
      <w:pPr>
        <w:pStyle w:val="TextBody"/>
        <w:bidi w:val="0"/>
        <w:spacing w:before="0" w:after="283"/>
        <w:jc w:val="start"/>
        <w:rPr/>
      </w:pPr>
      <w:r>
        <w:rPr/>
        <w:t xml:space="preserve">0. 77 </w:t>
      </w:r>
    </w:p>
    <w:p>
      <w:pPr>
        <w:pStyle w:val="TextBody"/>
        <w:bidi w:val="0"/>
        <w:spacing w:before="0" w:after="283"/>
        <w:jc w:val="start"/>
        <w:rPr/>
      </w:pPr>
      <w:r>
        <w:rPr/>
        <w:t xml:space="preserve">0. 56 </w:t>
      </w:r>
    </w:p>
    <w:p>
      <w:pPr>
        <w:pStyle w:val="TextBody"/>
        <w:bidi w:val="0"/>
        <w:spacing w:before="0" w:after="283"/>
        <w:jc w:val="start"/>
        <w:rPr/>
      </w:pPr>
      <w:r>
        <w:rPr/>
        <w:t xml:space="preserve">Building Expense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1. 12 </w:t>
      </w:r>
    </w:p>
    <w:p>
      <w:pPr>
        <w:pStyle w:val="TextBody"/>
        <w:bidi w:val="0"/>
        <w:spacing w:before="0" w:after="283"/>
        <w:jc w:val="start"/>
        <w:rPr/>
      </w:pPr>
      <w:r>
        <w:rPr/>
        <w:t xml:space="preserve">0. 64 </w:t>
      </w:r>
    </w:p>
    <w:p>
      <w:pPr>
        <w:pStyle w:val="TextBody"/>
        <w:bidi w:val="0"/>
        <w:spacing w:before="0" w:after="283"/>
        <w:jc w:val="start"/>
        <w:rPr/>
      </w:pPr>
      <w:r>
        <w:rPr/>
        <w:t xml:space="preserve">0. 36 </w:t>
      </w:r>
    </w:p>
    <w:p>
      <w:pPr>
        <w:pStyle w:val="TextBody"/>
        <w:bidi w:val="0"/>
        <w:spacing w:before="0" w:after="283"/>
        <w:jc w:val="start"/>
        <w:rPr/>
      </w:pPr>
      <w:r>
        <w:rPr/>
        <w:t xml:space="preserve">Other </w:t>
      </w:r>
    </w:p>
    <w:p>
      <w:pPr>
        <w:pStyle w:val="TextBody"/>
        <w:bidi w:val="0"/>
        <w:spacing w:before="0" w:after="283"/>
        <w:jc w:val="start"/>
        <w:rPr/>
      </w:pPr>
      <w:r>
        <w:rPr/>
        <w:t xml:space="preserve">2. 20 </w:t>
      </w:r>
    </w:p>
    <w:p>
      <w:pPr>
        <w:pStyle w:val="TextBody"/>
        <w:bidi w:val="0"/>
        <w:spacing w:before="0" w:after="283"/>
        <w:jc w:val="start"/>
        <w:rPr/>
      </w:pPr>
      <w:r>
        <w:rPr/>
        <w:t xml:space="preserve">1. 44 </w:t>
      </w:r>
    </w:p>
    <w:p>
      <w:pPr>
        <w:pStyle w:val="TextBody"/>
        <w:bidi w:val="0"/>
        <w:spacing w:before="0" w:after="283"/>
        <w:jc w:val="start"/>
        <w:rPr/>
      </w:pPr>
      <w:r>
        <w:rPr/>
        <w:t xml:space="preserve">1. 23 </w:t>
      </w:r>
    </w:p>
    <w:p>
      <w:pPr>
        <w:pStyle w:val="TextBody"/>
        <w:bidi w:val="0"/>
        <w:spacing w:before="0" w:after="283"/>
        <w:jc w:val="start"/>
        <w:rPr/>
      </w:pPr>
      <w:r>
        <w:rPr/>
        <w:t xml:space="preserve">1. 01 </w:t>
      </w:r>
    </w:p>
    <w:p>
      <w:pPr>
        <w:pStyle w:val="TextBody"/>
        <w:bidi w:val="0"/>
        <w:spacing w:before="0" w:after="283"/>
        <w:jc w:val="start"/>
        <w:rPr/>
      </w:pPr>
      <w:r>
        <w:rPr/>
        <w:t xml:space="preserve">0. 29 </w:t>
      </w:r>
    </w:p>
    <w:p>
      <w:pPr>
        <w:pStyle w:val="TextBody"/>
        <w:bidi w:val="0"/>
        <w:spacing w:before="0" w:after="283"/>
        <w:jc w:val="start"/>
        <w:rPr/>
      </w:pPr>
      <w:r>
        <w:rPr/>
        <w:t xml:space="preserve">6. 22 </w:t>
      </w:r>
    </w:p>
    <w:p>
      <w:pPr>
        <w:pStyle w:val="TextBody"/>
        <w:bidi w:val="0"/>
        <w:spacing w:before="0" w:after="283"/>
        <w:jc w:val="start"/>
        <w:rPr/>
      </w:pPr>
      <w:r>
        <w:rPr/>
        <w:t xml:space="preserve">Package, Load, &amp; Ship(3) </w:t>
      </w:r>
    </w:p>
    <w:p>
      <w:pPr>
        <w:pStyle w:val="TextBody"/>
        <w:bidi w:val="0"/>
        <w:spacing w:before="0" w:after="283"/>
        <w:jc w:val="start"/>
        <w:rPr/>
      </w:pPr>
      <w:r>
        <w:rPr/>
        <w:t xml:space="preserve">2. 38 </w:t>
      </w:r>
    </w:p>
    <w:p>
      <w:pPr>
        <w:pStyle w:val="TextBody"/>
        <w:bidi w:val="0"/>
        <w:spacing w:before="0" w:after="283"/>
        <w:jc w:val="start"/>
        <w:rPr/>
      </w:pPr>
      <w:r>
        <w:rPr/>
        <w:t xml:space="preserve">4. 10 </w:t>
      </w:r>
    </w:p>
    <w:p>
      <w:pPr>
        <w:pStyle w:val="TextBody"/>
        <w:bidi w:val="0"/>
        <w:spacing w:before="0" w:after="283"/>
        <w:jc w:val="start"/>
        <w:rPr/>
      </w:pPr>
      <w:r>
        <w:rPr/>
        <w:t xml:space="preserve">4. 03 </w:t>
      </w:r>
    </w:p>
    <w:p>
      <w:pPr>
        <w:pStyle w:val="TextBody"/>
        <w:bidi w:val="0"/>
        <w:spacing w:before="0" w:after="283"/>
        <w:jc w:val="start"/>
        <w:rPr/>
      </w:pPr>
      <w:r>
        <w:rPr/>
        <w:t xml:space="preserve">3. 35 </w:t>
      </w:r>
    </w:p>
    <w:p>
      <w:pPr>
        <w:pStyle w:val="TextBody"/>
        <w:bidi w:val="0"/>
        <w:spacing w:before="0" w:after="283"/>
        <w:jc w:val="start"/>
        <w:rPr/>
      </w:pPr>
      <w:r>
        <w:rPr/>
        <w:t xml:space="preserve">13. 78 </w:t>
      </w:r>
    </w:p>
    <w:p>
      <w:pPr>
        <w:pStyle w:val="TextBody"/>
        <w:bidi w:val="0"/>
        <w:spacing w:before="0" w:after="283"/>
        <w:jc w:val="start"/>
        <w:rPr/>
      </w:pPr>
      <w:r>
        <w:rPr/>
        <w:t xml:space="preserve">4. 56 </w:t>
      </w:r>
    </w:p>
    <w:p>
      <w:pPr>
        <w:pStyle w:val="TextBody"/>
        <w:bidi w:val="0"/>
        <w:spacing w:before="0" w:after="283"/>
        <w:jc w:val="start"/>
        <w:rPr/>
      </w:pPr>
      <w:r>
        <w:rPr/>
        <w:t xml:space="preserve">Overhead </w:t>
      </w:r>
    </w:p>
    <w:p>
      <w:pPr>
        <w:pStyle w:val="TextBody"/>
        <w:bidi w:val="0"/>
        <w:spacing w:before="0" w:after="283"/>
        <w:jc w:val="start"/>
        <w:rPr/>
      </w:pPr>
      <w:r>
        <w:rPr/>
        <w:t xml:space="preserve">0. 00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0. 00 </w:t>
      </w:r>
    </w:p>
    <w:p>
      <w:pPr>
        <w:pStyle w:val="TextBody"/>
        <w:bidi w:val="0"/>
        <w:spacing w:before="0" w:after="283"/>
        <w:jc w:val="start"/>
        <w:rPr/>
      </w:pPr>
      <w:r>
        <w:rPr/>
        <w:t xml:space="preserve">2. 65 </w:t>
      </w:r>
    </w:p>
    <w:p>
      <w:pPr>
        <w:pStyle w:val="TextBody"/>
        <w:bidi w:val="0"/>
        <w:spacing w:before="0" w:after="283"/>
        <w:jc w:val="start"/>
        <w:rPr/>
      </w:pPr>
      <w:r>
        <w:rPr/>
        <w:t xml:space="preserve">0 </w:t>
      </w:r>
    </w:p>
    <w:p>
      <w:pPr>
        <w:pStyle w:val="TextBody"/>
        <w:bidi w:val="0"/>
        <w:spacing w:before="0" w:after="283"/>
        <w:jc w:val="start"/>
        <w:rPr/>
      </w:pPr>
      <w:r>
        <w:rPr/>
        <w:t xml:space="preserve">Total (4) </w:t>
      </w:r>
    </w:p>
    <w:p>
      <w:pPr>
        <w:pStyle w:val="TextBody"/>
        <w:bidi w:val="0"/>
        <w:spacing w:before="0" w:after="283"/>
        <w:jc w:val="start"/>
        <w:rPr/>
      </w:pPr>
      <w:r>
        <w:rPr/>
        <w:t xml:space="preserve">95. 01 </w:t>
      </w:r>
    </w:p>
    <w:p>
      <w:pPr>
        <w:pStyle w:val="TextBody"/>
        <w:bidi w:val="0"/>
        <w:spacing w:before="0" w:after="283"/>
        <w:jc w:val="start"/>
        <w:rPr/>
      </w:pPr>
      <w:r>
        <w:rPr/>
        <w:t xml:space="preserve">97. 35 </w:t>
      </w:r>
    </w:p>
    <w:p>
      <w:pPr>
        <w:pStyle w:val="TextBody"/>
        <w:bidi w:val="0"/>
        <w:spacing w:before="0" w:after="283"/>
        <w:jc w:val="start"/>
        <w:rPr/>
      </w:pPr>
      <w:r>
        <w:rPr/>
        <w:t xml:space="preserve">116. 34 </w:t>
      </w:r>
    </w:p>
    <w:p>
      <w:pPr>
        <w:pStyle w:val="TextBody"/>
        <w:bidi w:val="0"/>
        <w:spacing w:before="0" w:after="283"/>
        <w:jc w:val="start"/>
        <w:rPr/>
      </w:pPr>
      <w:r>
        <w:rPr/>
        <w:t xml:space="preserve">76. 69 </w:t>
      </w:r>
    </w:p>
    <w:p>
      <w:pPr>
        <w:pStyle w:val="TextBody"/>
        <w:bidi w:val="0"/>
        <w:spacing w:before="0" w:after="283"/>
        <w:jc w:val="start"/>
        <w:rPr/>
      </w:pPr>
      <w:r>
        <w:rPr/>
        <w:t xml:space="preserve">102. 93 </w:t>
      </w:r>
    </w:p>
    <w:p>
      <w:pPr>
        <w:pStyle w:val="TextBody"/>
        <w:bidi w:val="0"/>
        <w:spacing w:before="0" w:after="283"/>
        <w:jc w:val="start"/>
        <w:rPr/>
      </w:pPr>
      <w:r>
        <w:rPr/>
        <w:t xml:space="preserve">153. 80 </w:t>
      </w:r>
    </w:p>
    <w:p>
      <w:pPr>
        <w:pStyle w:val="TextBody"/>
        <w:bidi w:val="0"/>
        <w:spacing w:before="0" w:after="283"/>
        <w:jc w:val="start"/>
        <w:rPr/>
      </w:pPr>
      <w:r>
        <w:rPr/>
        <w:t xml:space="preserve">Variable Cost (5) =(1)+(2)+(3) </w:t>
      </w:r>
    </w:p>
    <w:p>
      <w:pPr>
        <w:pStyle w:val="TextBody"/>
        <w:bidi w:val="0"/>
        <w:spacing w:before="0" w:after="283"/>
        <w:jc w:val="start"/>
        <w:rPr/>
      </w:pPr>
      <w:r>
        <w:rPr/>
        <w:t xml:space="preserve">79. 81 </w:t>
      </w:r>
    </w:p>
    <w:p>
      <w:pPr>
        <w:pStyle w:val="TextBody"/>
        <w:bidi w:val="0"/>
        <w:spacing w:before="0" w:after="283"/>
        <w:jc w:val="start"/>
        <w:rPr/>
      </w:pPr>
      <w:r>
        <w:rPr/>
        <w:t xml:space="preserve">79. 83 </w:t>
      </w:r>
    </w:p>
    <w:p>
      <w:pPr>
        <w:pStyle w:val="TextBody"/>
        <w:bidi w:val="0"/>
        <w:spacing w:before="0" w:after="283"/>
        <w:jc w:val="start"/>
        <w:rPr/>
      </w:pPr>
      <w:r>
        <w:rPr/>
        <w:t xml:space="preserve">96. 00 </w:t>
      </w:r>
    </w:p>
    <w:p>
      <w:pPr>
        <w:pStyle w:val="TextBody"/>
        <w:bidi w:val="0"/>
        <w:spacing w:before="0" w:after="283"/>
        <w:jc w:val="start"/>
        <w:rPr/>
      </w:pPr>
      <w:r>
        <w:rPr/>
        <w:t xml:space="preserve">62. 13 </w:t>
      </w:r>
    </w:p>
    <w:p>
      <w:pPr>
        <w:pStyle w:val="TextBody"/>
        <w:bidi w:val="0"/>
        <w:spacing w:before="0" w:after="283"/>
        <w:jc w:val="start"/>
        <w:rPr/>
      </w:pPr>
      <w:r>
        <w:rPr/>
        <w:t xml:space="preserve">83. 07 </w:t>
      </w:r>
    </w:p>
    <w:p>
      <w:pPr>
        <w:pStyle w:val="TextBody"/>
        <w:bidi w:val="0"/>
        <w:spacing w:before="0" w:after="283"/>
        <w:jc w:val="start"/>
        <w:rPr/>
      </w:pPr>
      <w:r>
        <w:rPr/>
        <w:t xml:space="preserve">109. 24 </w:t>
      </w:r>
    </w:p>
    <w:p>
      <w:pPr>
        <w:pStyle w:val="TextBody"/>
        <w:bidi w:val="0"/>
        <w:spacing w:before="0" w:after="283"/>
        <w:jc w:val="start"/>
        <w:rPr/>
      </w:pPr>
      <w:r>
        <w:rPr/>
        <w:t xml:space="preserve">Fixed Cost (6)= (4)-(5) </w:t>
      </w:r>
    </w:p>
    <w:p>
      <w:pPr>
        <w:pStyle w:val="TextBody"/>
        <w:bidi w:val="0"/>
        <w:spacing w:before="0" w:after="283"/>
        <w:jc w:val="start"/>
        <w:rPr/>
      </w:pPr>
      <w:r>
        <w:rPr/>
        <w:t xml:space="preserve">15. 20 </w:t>
      </w:r>
    </w:p>
    <w:p>
      <w:pPr>
        <w:pStyle w:val="TextBody"/>
        <w:bidi w:val="0"/>
        <w:spacing w:before="0" w:after="283"/>
        <w:jc w:val="start"/>
        <w:rPr/>
      </w:pPr>
      <w:r>
        <w:rPr/>
        <w:t xml:space="preserve">17. 52 </w:t>
      </w:r>
    </w:p>
    <w:p>
      <w:pPr>
        <w:pStyle w:val="TextBody"/>
        <w:bidi w:val="0"/>
        <w:spacing w:before="0" w:after="283"/>
        <w:jc w:val="start"/>
        <w:rPr/>
      </w:pPr>
      <w:r>
        <w:rPr/>
        <w:t xml:space="preserve">20. 34 </w:t>
      </w:r>
    </w:p>
    <w:p>
      <w:pPr>
        <w:pStyle w:val="TextBody"/>
        <w:bidi w:val="0"/>
        <w:spacing w:before="0" w:after="283"/>
        <w:jc w:val="start"/>
        <w:rPr/>
      </w:pPr>
      <w:r>
        <w:rPr/>
        <w:t xml:space="preserve">14. 56 </w:t>
      </w:r>
    </w:p>
    <w:p>
      <w:pPr>
        <w:pStyle w:val="TextBody"/>
        <w:bidi w:val="0"/>
        <w:spacing w:before="0" w:after="283"/>
        <w:jc w:val="start"/>
        <w:rPr/>
      </w:pPr>
      <w:r>
        <w:rPr/>
        <w:t xml:space="preserve">19. 86 </w:t>
      </w:r>
    </w:p>
    <w:p>
      <w:pPr>
        <w:pStyle w:val="TextBody"/>
        <w:bidi w:val="0"/>
        <w:spacing w:before="0" w:after="283"/>
        <w:jc w:val="start"/>
        <w:rPr/>
      </w:pPr>
      <w:r>
        <w:rPr/>
        <w:t xml:space="preserve">44. 56 </w:t>
      </w:r>
    </w:p>
    <w:p>
      <w:pPr>
        <w:pStyle w:val="TextBody"/>
        <w:bidi w:val="0"/>
        <w:spacing w:before="0" w:after="283"/>
        <w:jc w:val="start"/>
        <w:rPr/>
      </w:pPr>
      <w:r>
        <w:rPr/>
        <w:t xml:space="preserve">Production(million lbs) </w:t>
      </w:r>
    </w:p>
    <w:p>
      <w:pPr>
        <w:pStyle w:val="TextBody"/>
        <w:bidi w:val="0"/>
        <w:spacing w:before="0" w:after="283"/>
        <w:jc w:val="start"/>
        <w:rPr/>
      </w:pPr>
      <w:r>
        <w:rPr/>
        <w:t xml:space="preserve">17. 2 </w:t>
      </w:r>
    </w:p>
    <w:p>
      <w:pPr>
        <w:pStyle w:val="TextBody"/>
        <w:bidi w:val="0"/>
        <w:spacing w:before="0" w:after="283"/>
        <w:jc w:val="start"/>
        <w:rPr/>
      </w:pPr>
      <w:r>
        <w:rPr/>
        <w:t xml:space="preserve">2. 6 </w:t>
      </w:r>
    </w:p>
    <w:p>
      <w:pPr>
        <w:pStyle w:val="TextBody"/>
        <w:bidi w:val="0"/>
        <w:spacing w:before="0" w:after="283"/>
        <w:jc w:val="start"/>
        <w:rPr/>
      </w:pPr>
      <w:r>
        <w:rPr/>
        <w:t xml:space="preserve">4. 1 </w:t>
      </w:r>
    </w:p>
    <w:p>
      <w:pPr>
        <w:pStyle w:val="TextBody"/>
        <w:bidi w:val="0"/>
        <w:spacing w:before="0" w:after="283"/>
        <w:jc w:val="start"/>
        <w:rPr/>
      </w:pPr>
      <w:r>
        <w:rPr/>
        <w:t xml:space="preserve">38 </w:t>
      </w:r>
    </w:p>
    <w:p>
      <w:pPr>
        <w:pStyle w:val="TextBody"/>
        <w:bidi w:val="0"/>
        <w:spacing w:before="0" w:after="283"/>
        <w:jc w:val="start"/>
        <w:rPr/>
      </w:pPr>
      <w:r>
        <w:rPr/>
        <w:t xml:space="preserve">14 </w:t>
      </w:r>
    </w:p>
    <w:p>
      <w:pPr>
        <w:pStyle w:val="TextBody"/>
        <w:bidi w:val="0"/>
        <w:spacing w:before="0" w:after="283"/>
        <w:jc w:val="start"/>
        <w:rPr/>
      </w:pPr>
      <w:r>
        <w:rPr/>
        <w:t xml:space="preserve">4 </w:t>
      </w:r>
    </w:p>
    <w:p>
      <w:pPr>
        <w:pStyle w:val="TextBody"/>
        <w:bidi w:val="0"/>
        <w:spacing w:before="0" w:after="283"/>
        <w:jc w:val="start"/>
        <w:rPr/>
      </w:pPr>
      <w:r>
        <w:rPr/>
        <w:t xml:space="preserve">Installed capacity (million lbs) </w:t>
      </w:r>
    </w:p>
    <w:p>
      <w:pPr>
        <w:pStyle w:val="TextBody"/>
        <w:bidi w:val="0"/>
        <w:spacing w:before="0" w:after="283"/>
        <w:jc w:val="start"/>
        <w:rPr/>
      </w:pPr>
      <w:r>
        <w:rPr/>
        <w:t xml:space="preserve">22 </w:t>
      </w:r>
    </w:p>
    <w:p>
      <w:pPr>
        <w:pStyle w:val="TextBody"/>
        <w:bidi w:val="0"/>
        <w:spacing w:before="0" w:after="283"/>
        <w:jc w:val="start"/>
        <w:rPr/>
      </w:pPr>
      <w:r>
        <w:rPr/>
        <w:t xml:space="preserve">3. 7 </w:t>
      </w:r>
    </w:p>
    <w:p>
      <w:pPr>
        <w:pStyle w:val="TextBody"/>
        <w:bidi w:val="0"/>
        <w:spacing w:before="0" w:after="283"/>
        <w:jc w:val="start"/>
        <w:rPr/>
      </w:pPr>
      <w:r>
        <w:rPr/>
        <w:t xml:space="preserve">4. 5 </w:t>
      </w:r>
    </w:p>
    <w:p>
      <w:pPr>
        <w:pStyle w:val="TextBody"/>
        <w:bidi w:val="0"/>
        <w:spacing w:before="0" w:after="283"/>
        <w:jc w:val="start"/>
        <w:rPr/>
      </w:pPr>
      <w:r>
        <w:rPr/>
        <w:t xml:space="preserve">47 </w:t>
      </w:r>
    </w:p>
    <w:p>
      <w:pPr>
        <w:pStyle w:val="TextBody"/>
        <w:bidi w:val="0"/>
        <w:spacing w:before="0" w:after="283"/>
        <w:jc w:val="start"/>
        <w:rPr/>
      </w:pPr>
      <w:r>
        <w:rPr/>
        <w:t xml:space="preserve">18. 5 </w:t>
      </w:r>
    </w:p>
    <w:p>
      <w:pPr>
        <w:pStyle w:val="TextBody"/>
        <w:bidi w:val="0"/>
        <w:spacing w:before="0" w:after="283"/>
        <w:jc w:val="start"/>
        <w:rPr/>
      </w:pPr>
      <w:r>
        <w:rPr/>
        <w:t xml:space="preserve">5 </w:t>
      </w:r>
    </w:p>
    <w:p>
      <w:pPr>
        <w:pStyle w:val="Heading3"/>
        <w:bidi w:val="0"/>
        <w:jc w:val="start"/>
        <w:rPr/>
      </w:pPr>
      <w:r>
        <w:rPr/>
        <w:t xml:space="preserve">Table 3: Costs of manufacturing 100 pounds of Release-ease </w:t>
      </w:r>
    </w:p>
    <w:p>
      <w:pPr>
        <w:pStyle w:val="TextBody"/>
        <w:bidi w:val="0"/>
        <w:spacing w:before="0" w:after="283"/>
        <w:jc w:val="start"/>
        <w:rPr/>
      </w:pPr>
      <w:r>
        <w:rPr/>
        <w:t xml:space="preserve">A summary glance at table 3 shows that the total cost of manufacturing Release-ease is the highest in Sunchem plant in Japan and the lowest in Frankfurt plant. </w:t>
      </w:r>
    </w:p>
    <w:p>
      <w:pPr>
        <w:pStyle w:val="TextBody"/>
        <w:bidi w:val="0"/>
        <w:spacing w:before="0" w:after="283"/>
        <w:jc w:val="start"/>
        <w:rPr/>
      </w:pPr>
      <w:r>
        <w:rPr/>
        <w:t xml:space="preserve">Table 3 also lists the variable costs and the fixed cost per 100 pounds of manufacturing. The highest variable cost is in Sunchem plant and the lowest is in Frankfurt plant. The variable cost in Gary plant is $83. 07 which included the packaging cost of $13. 78. If we use standard packaging as done in other plants the variable cost will come down to $73. 4 which compares favourably with Mexican and Canadian Plants. </w:t>
      </w:r>
    </w:p>
    <w:p>
      <w:pPr>
        <w:pStyle w:val="Heading3"/>
        <w:bidi w:val="0"/>
        <w:jc w:val="start"/>
        <w:rPr/>
      </w:pPr>
      <w:r>
        <w:rPr/>
        <w:t xml:space="preserve">Costs: Transportation &amp; Import Duties </w:t>
      </w:r>
    </w:p>
    <w:p>
      <w:pPr>
        <w:pStyle w:val="TextBody"/>
        <w:bidi w:val="0"/>
        <w:spacing w:before="0" w:after="283"/>
        <w:jc w:val="start"/>
        <w:rPr/>
      </w:pPr>
      <w:r>
        <w:rPr/>
        <w:t xml:space="preserve">Costs in $ per 100lbs </w:t>
      </w:r>
    </w:p>
    <w:p>
      <w:pPr>
        <w:pStyle w:val="TextBody"/>
        <w:bidi w:val="0"/>
        <w:spacing w:before="0" w:after="283"/>
        <w:jc w:val="start"/>
        <w:rPr/>
      </w:pPr>
      <w:r>
        <w:rPr/>
        <w:t xml:space="preserve">TOà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Venezuala </w:t>
      </w:r>
    </w:p>
    <w:p>
      <w:pPr>
        <w:pStyle w:val="TextBody"/>
        <w:bidi w:val="0"/>
        <w:spacing w:before="0" w:after="283"/>
        <w:jc w:val="start"/>
        <w:rPr/>
      </w:pPr>
      <w:r>
        <w:rPr/>
        <w:t xml:space="preserve">Frankfurt </w:t>
      </w:r>
    </w:p>
    <w:p>
      <w:pPr>
        <w:pStyle w:val="TextBody"/>
        <w:bidi w:val="0"/>
        <w:spacing w:before="0" w:after="283"/>
        <w:jc w:val="start"/>
        <w:rPr/>
      </w:pPr>
      <w:r>
        <w:rPr/>
        <w:t xml:space="preserve">Gary </w:t>
      </w:r>
    </w:p>
    <w:p>
      <w:pPr>
        <w:pStyle w:val="TextBody"/>
        <w:bidi w:val="0"/>
        <w:spacing w:before="0" w:after="283"/>
        <w:jc w:val="start"/>
        <w:rPr/>
      </w:pPr>
      <w:r>
        <w:rPr/>
        <w:t xml:space="preserve">Sunchem </w:t>
      </w:r>
    </w:p>
    <w:p>
      <w:pPr>
        <w:pStyle w:val="TextBody"/>
        <w:bidi w:val="0"/>
        <w:spacing w:before="0" w:after="283"/>
        <w:jc w:val="start"/>
        <w:rPr/>
      </w:pPr>
      <w:r>
        <w:rPr/>
        <w:t xml:space="preserve">FROM </w:t>
      </w:r>
    </w:p>
    <w:p>
      <w:pPr>
        <w:pStyle w:val="TextBody"/>
        <w:bidi w:val="0"/>
        <w:spacing w:before="0" w:after="283"/>
        <w:jc w:val="start"/>
        <w:rPr/>
      </w:pPr>
      <w:r>
        <w:rPr/>
        <w:t xml:space="preserve">Mexico </w:t>
      </w:r>
    </w:p>
    <w:p>
      <w:pPr>
        <w:pStyle w:val="TextBody"/>
        <w:bidi w:val="0"/>
        <w:spacing w:before="0" w:after="283"/>
        <w:jc w:val="start"/>
        <w:rPr/>
      </w:pPr>
      <w:r>
        <w:rPr/>
        <w:t xml:space="preserve">0. 0 </w:t>
      </w:r>
    </w:p>
    <w:p>
      <w:pPr>
        <w:pStyle w:val="TextBody"/>
        <w:bidi w:val="0"/>
        <w:spacing w:before="0" w:after="283"/>
        <w:jc w:val="start"/>
        <w:rPr/>
      </w:pPr>
      <w:r>
        <w:rPr/>
        <w:t xml:space="preserve">11. 4 </w:t>
      </w:r>
    </w:p>
    <w:p>
      <w:pPr>
        <w:pStyle w:val="TextBody"/>
        <w:bidi w:val="0"/>
        <w:spacing w:before="0" w:after="283"/>
        <w:jc w:val="start"/>
        <w:rPr/>
      </w:pPr>
      <w:r>
        <w:rPr/>
        <w:t xml:space="preserve">7. 0 </w:t>
      </w:r>
    </w:p>
    <w:p>
      <w:pPr>
        <w:pStyle w:val="TextBody"/>
        <w:bidi w:val="0"/>
        <w:spacing w:before="0" w:after="283"/>
        <w:jc w:val="start"/>
        <w:rPr/>
      </w:pPr>
      <w:r>
        <w:rPr/>
        <w:t xml:space="preserve">11. 0 </w:t>
      </w:r>
    </w:p>
    <w:p>
      <w:pPr>
        <w:pStyle w:val="TextBody"/>
        <w:bidi w:val="0"/>
        <w:spacing w:before="0" w:after="283"/>
        <w:jc w:val="start"/>
        <w:rPr/>
      </w:pPr>
      <w:r>
        <w:rPr/>
        <w:t xml:space="preserve">11. 0 </w:t>
      </w:r>
    </w:p>
    <w:p>
      <w:pPr>
        <w:pStyle w:val="TextBody"/>
        <w:bidi w:val="0"/>
        <w:spacing w:before="0" w:after="283"/>
        <w:jc w:val="start"/>
        <w:rPr/>
      </w:pPr>
      <w:r>
        <w:rPr/>
        <w:t xml:space="preserve">14. 0 </w:t>
      </w:r>
    </w:p>
    <w:p>
      <w:pPr>
        <w:pStyle w:val="TextBody"/>
        <w:bidi w:val="0"/>
        <w:spacing w:before="0" w:after="283"/>
        <w:jc w:val="start"/>
        <w:rPr/>
      </w:pPr>
      <w:r>
        <w:rPr/>
        <w:t xml:space="preserve">Canada </w:t>
      </w:r>
    </w:p>
    <w:p>
      <w:pPr>
        <w:pStyle w:val="TextBody"/>
        <w:bidi w:val="0"/>
        <w:spacing w:before="0" w:after="283"/>
        <w:jc w:val="start"/>
        <w:rPr/>
      </w:pPr>
      <w:r>
        <w:rPr/>
        <w:t xml:space="preserve">11. 0 </w:t>
      </w:r>
    </w:p>
    <w:p>
      <w:pPr>
        <w:pStyle w:val="TextBody"/>
        <w:bidi w:val="0"/>
        <w:spacing w:before="0" w:after="283"/>
        <w:jc w:val="start"/>
        <w:rPr/>
      </w:pPr>
      <w:r>
        <w:rPr/>
        <w:t xml:space="preserve">0. 0 </w:t>
      </w:r>
    </w:p>
    <w:p>
      <w:pPr>
        <w:pStyle w:val="TextBody"/>
        <w:bidi w:val="0"/>
        <w:spacing w:before="0" w:after="283"/>
        <w:jc w:val="start"/>
        <w:rPr/>
      </w:pPr>
      <w:r>
        <w:rPr/>
        <w:t xml:space="preserve">9. 0 </w:t>
      </w:r>
    </w:p>
    <w:p>
      <w:pPr>
        <w:pStyle w:val="TextBody"/>
        <w:bidi w:val="0"/>
        <w:spacing w:before="0" w:after="283"/>
        <w:jc w:val="start"/>
        <w:rPr/>
      </w:pPr>
      <w:r>
        <w:rPr/>
        <w:t xml:space="preserve">11. 5 </w:t>
      </w:r>
    </w:p>
    <w:p>
      <w:pPr>
        <w:pStyle w:val="TextBody"/>
        <w:bidi w:val="0"/>
        <w:spacing w:before="0" w:after="283"/>
        <w:jc w:val="start"/>
        <w:rPr/>
      </w:pPr>
      <w:r>
        <w:rPr/>
        <w:t xml:space="preserve">6. 0 </w:t>
      </w:r>
    </w:p>
    <w:p>
      <w:pPr>
        <w:pStyle w:val="TextBody"/>
        <w:bidi w:val="0"/>
        <w:spacing w:before="0" w:after="283"/>
        <w:jc w:val="start"/>
        <w:rPr/>
      </w:pPr>
      <w:r>
        <w:rPr/>
        <w:t xml:space="preserve">13. 0 </w:t>
      </w:r>
    </w:p>
    <w:p>
      <w:pPr>
        <w:pStyle w:val="TextBody"/>
        <w:bidi w:val="0"/>
        <w:spacing w:before="0" w:after="283"/>
        <w:jc w:val="start"/>
        <w:rPr/>
      </w:pPr>
      <w:r>
        <w:rPr/>
        <w:t xml:space="preserve">Venezuela </w:t>
      </w:r>
    </w:p>
    <w:p>
      <w:pPr>
        <w:pStyle w:val="TextBody"/>
        <w:bidi w:val="0"/>
        <w:spacing w:before="0" w:after="283"/>
        <w:jc w:val="start"/>
        <w:rPr/>
      </w:pPr>
      <w:r>
        <w:rPr/>
        <w:t xml:space="preserve">7. 0 </w:t>
      </w:r>
    </w:p>
    <w:p>
      <w:pPr>
        <w:pStyle w:val="TextBody"/>
        <w:bidi w:val="0"/>
        <w:spacing w:before="0" w:after="283"/>
        <w:jc w:val="start"/>
        <w:rPr/>
      </w:pPr>
      <w:r>
        <w:rPr/>
        <w:t xml:space="preserve">10. 0 </w:t>
      </w:r>
    </w:p>
    <w:p>
      <w:pPr>
        <w:pStyle w:val="TextBody"/>
        <w:bidi w:val="0"/>
        <w:spacing w:before="0" w:after="283"/>
        <w:jc w:val="start"/>
        <w:rPr/>
      </w:pPr>
      <w:r>
        <w:rPr/>
        <w:t xml:space="preserve">0. 0 </w:t>
      </w:r>
    </w:p>
    <w:p>
      <w:pPr>
        <w:pStyle w:val="TextBody"/>
        <w:bidi w:val="0"/>
        <w:spacing w:before="0" w:after="283"/>
        <w:jc w:val="start"/>
        <w:rPr/>
      </w:pPr>
      <w:r>
        <w:rPr/>
        <w:t xml:space="preserve">13. 0 </w:t>
      </w:r>
    </w:p>
    <w:p>
      <w:pPr>
        <w:pStyle w:val="TextBody"/>
        <w:bidi w:val="0"/>
        <w:spacing w:before="0" w:after="283"/>
        <w:jc w:val="start"/>
        <w:rPr/>
      </w:pPr>
      <w:r>
        <w:rPr/>
        <w:t xml:space="preserve">10. 4 </w:t>
      </w:r>
    </w:p>
    <w:p>
      <w:pPr>
        <w:pStyle w:val="TextBody"/>
        <w:bidi w:val="0"/>
        <w:spacing w:before="0" w:after="283"/>
        <w:jc w:val="start"/>
        <w:rPr/>
      </w:pPr>
      <w:r>
        <w:rPr/>
        <w:t xml:space="preserve">14. 3 </w:t>
      </w:r>
    </w:p>
    <w:p>
      <w:pPr>
        <w:pStyle w:val="TextBody"/>
        <w:bidi w:val="0"/>
        <w:spacing w:before="0" w:after="283"/>
        <w:jc w:val="start"/>
        <w:rPr/>
      </w:pPr>
      <w:r>
        <w:rPr/>
        <w:t xml:space="preserve">Frankfurt </w:t>
      </w:r>
    </w:p>
    <w:p>
      <w:pPr>
        <w:pStyle w:val="TextBody"/>
        <w:bidi w:val="0"/>
        <w:spacing w:before="0" w:after="283"/>
        <w:jc w:val="start"/>
        <w:rPr/>
      </w:pPr>
      <w:r>
        <w:rPr/>
        <w:t xml:space="preserve">10. 0 </w:t>
      </w:r>
    </w:p>
    <w:p>
      <w:pPr>
        <w:pStyle w:val="TextBody"/>
        <w:bidi w:val="0"/>
        <w:spacing w:before="0" w:after="283"/>
        <w:jc w:val="start"/>
        <w:rPr/>
      </w:pPr>
      <w:r>
        <w:rPr/>
        <w:t xml:space="preserve">11. 5 </w:t>
      </w:r>
    </w:p>
    <w:p>
      <w:pPr>
        <w:pStyle w:val="TextBody"/>
        <w:bidi w:val="0"/>
        <w:spacing w:before="0" w:after="283"/>
        <w:jc w:val="start"/>
        <w:rPr/>
      </w:pPr>
      <w:r>
        <w:rPr/>
        <w:t xml:space="preserve">12. 5 </w:t>
      </w:r>
    </w:p>
    <w:p>
      <w:pPr>
        <w:pStyle w:val="TextBody"/>
        <w:bidi w:val="0"/>
        <w:spacing w:before="0" w:after="283"/>
        <w:jc w:val="start"/>
        <w:rPr/>
      </w:pPr>
      <w:r>
        <w:rPr/>
        <w:t xml:space="preserve">0. 0 </w:t>
      </w:r>
    </w:p>
    <w:p>
      <w:pPr>
        <w:pStyle w:val="TextBody"/>
        <w:bidi w:val="0"/>
        <w:spacing w:before="0" w:after="283"/>
        <w:jc w:val="start"/>
        <w:rPr/>
      </w:pPr>
      <w:r>
        <w:rPr/>
        <w:t xml:space="preserve">11. 2 </w:t>
      </w:r>
    </w:p>
    <w:p>
      <w:pPr>
        <w:pStyle w:val="TextBody"/>
        <w:bidi w:val="0"/>
        <w:spacing w:before="0" w:after="283"/>
        <w:jc w:val="start"/>
        <w:rPr/>
      </w:pPr>
      <w:r>
        <w:rPr/>
        <w:t xml:space="preserve">13. 3 </w:t>
      </w:r>
    </w:p>
    <w:p>
      <w:pPr>
        <w:pStyle w:val="TextBody"/>
        <w:bidi w:val="0"/>
        <w:spacing w:before="0" w:after="283"/>
        <w:jc w:val="start"/>
        <w:rPr/>
      </w:pPr>
      <w:r>
        <w:rPr/>
        <w:t xml:space="preserve">Gary </w:t>
      </w:r>
    </w:p>
    <w:p>
      <w:pPr>
        <w:pStyle w:val="TextBody"/>
        <w:bidi w:val="0"/>
        <w:spacing w:before="0" w:after="283"/>
        <w:jc w:val="start"/>
        <w:rPr/>
      </w:pPr>
      <w:r>
        <w:rPr/>
        <w:t xml:space="preserve">10. 0 </w:t>
      </w:r>
    </w:p>
    <w:p>
      <w:pPr>
        <w:pStyle w:val="TextBody"/>
        <w:bidi w:val="0"/>
        <w:spacing w:before="0" w:after="283"/>
        <w:jc w:val="start"/>
        <w:rPr/>
      </w:pPr>
      <w:r>
        <w:rPr/>
        <w:t xml:space="preserve">6. 0 </w:t>
      </w:r>
    </w:p>
    <w:p>
      <w:pPr>
        <w:pStyle w:val="TextBody"/>
        <w:bidi w:val="0"/>
        <w:spacing w:before="0" w:after="283"/>
        <w:jc w:val="start"/>
        <w:rPr/>
      </w:pPr>
      <w:r>
        <w:rPr/>
        <w:t xml:space="preserve">11. 0 </w:t>
      </w:r>
    </w:p>
    <w:p>
      <w:pPr>
        <w:pStyle w:val="TextBody"/>
        <w:bidi w:val="0"/>
        <w:spacing w:before="0" w:after="283"/>
        <w:jc w:val="start"/>
        <w:rPr/>
      </w:pPr>
      <w:r>
        <w:rPr/>
        <w:t xml:space="preserve">10. 0 </w:t>
      </w:r>
    </w:p>
    <w:p>
      <w:pPr>
        <w:pStyle w:val="TextBody"/>
        <w:bidi w:val="0"/>
        <w:spacing w:before="0" w:after="283"/>
        <w:jc w:val="start"/>
        <w:rPr/>
      </w:pPr>
      <w:r>
        <w:rPr/>
        <w:t xml:space="preserve">0. 0 </w:t>
      </w:r>
    </w:p>
    <w:p>
      <w:pPr>
        <w:pStyle w:val="TextBody"/>
        <w:bidi w:val="0"/>
        <w:spacing w:before="0" w:after="283"/>
        <w:jc w:val="start"/>
        <w:rPr/>
      </w:pPr>
      <w:r>
        <w:rPr/>
        <w:t xml:space="preserve">12. 5 </w:t>
      </w:r>
    </w:p>
    <w:p>
      <w:pPr>
        <w:pStyle w:val="TextBody"/>
        <w:bidi w:val="0"/>
        <w:spacing w:before="0" w:after="283"/>
        <w:jc w:val="start"/>
        <w:rPr/>
      </w:pPr>
      <w:r>
        <w:rPr/>
        <w:t xml:space="preserve">Sunchem </w:t>
      </w:r>
    </w:p>
    <w:p>
      <w:pPr>
        <w:pStyle w:val="TextBody"/>
        <w:bidi w:val="0"/>
        <w:spacing w:before="0" w:after="283"/>
        <w:jc w:val="start"/>
        <w:rPr/>
      </w:pPr>
      <w:r>
        <w:rPr/>
        <w:t xml:space="preserve">14. 0 </w:t>
      </w:r>
    </w:p>
    <w:p>
      <w:pPr>
        <w:pStyle w:val="TextBody"/>
        <w:bidi w:val="0"/>
        <w:spacing w:before="0" w:after="283"/>
        <w:jc w:val="start"/>
        <w:rPr/>
      </w:pPr>
      <w:r>
        <w:rPr/>
        <w:t xml:space="preserve">13. 0 </w:t>
      </w:r>
    </w:p>
    <w:p>
      <w:pPr>
        <w:pStyle w:val="TextBody"/>
        <w:bidi w:val="0"/>
        <w:spacing w:before="0" w:after="283"/>
        <w:jc w:val="start"/>
        <w:rPr/>
      </w:pPr>
      <w:r>
        <w:rPr/>
        <w:t xml:space="preserve">12. 5 </w:t>
      </w:r>
    </w:p>
    <w:p>
      <w:pPr>
        <w:pStyle w:val="TextBody"/>
        <w:bidi w:val="0"/>
        <w:spacing w:before="0" w:after="283"/>
        <w:jc w:val="start"/>
        <w:rPr/>
      </w:pPr>
      <w:r>
        <w:rPr/>
        <w:t xml:space="preserve">14. 2 </w:t>
      </w:r>
    </w:p>
    <w:p>
      <w:pPr>
        <w:pStyle w:val="TextBody"/>
        <w:bidi w:val="0"/>
        <w:spacing w:before="0" w:after="283"/>
        <w:jc w:val="start"/>
        <w:rPr/>
      </w:pPr>
      <w:r>
        <w:rPr/>
        <w:t xml:space="preserve">13. 0 </w:t>
      </w:r>
    </w:p>
    <w:p>
      <w:pPr>
        <w:pStyle w:val="TextBody"/>
        <w:bidi w:val="0"/>
        <w:spacing w:before="0" w:after="283"/>
        <w:jc w:val="start"/>
        <w:rPr/>
      </w:pPr>
      <w:r>
        <w:rPr/>
        <w:t xml:space="preserve">0. 0 </w:t>
      </w:r>
    </w:p>
    <w:p>
      <w:pPr>
        <w:pStyle w:val="Heading2"/>
        <w:bidi w:val="0"/>
        <w:jc w:val="start"/>
        <w:rPr/>
      </w:pPr>
      <w:r>
        <w:rPr/>
        <w:t xml:space="preserve">Table 4: Transportation Costs among plants </w:t>
      </w:r>
    </w:p>
    <w:p>
      <w:pPr>
        <w:pStyle w:val="TextBody"/>
        <w:bidi w:val="0"/>
        <w:spacing w:before="0" w:after="283"/>
        <w:jc w:val="start"/>
        <w:rPr/>
      </w:pPr>
      <w:r>
        <w:rPr/>
        <w:t xml:space="preserve">Table 4 shows the transportation costs among plants. This table basically states that to transport 100lbs from Mexico to Canada costs $11. 4 and to transport 100lbs from Canada to Mexico is $11. This table is very important in order to optimize the global operations. </w:t>
      </w:r>
    </w:p>
    <w:p>
      <w:pPr>
        <w:pStyle w:val="Heading3"/>
        <w:bidi w:val="0"/>
        <w:jc w:val="start"/>
        <w:rPr/>
      </w:pPr>
      <w:r>
        <w:rPr/>
        <w:t xml:space="preserve">The import duty into every country is as given below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Venezuela </w:t>
      </w:r>
    </w:p>
    <w:p>
      <w:pPr>
        <w:pStyle w:val="TextBody"/>
        <w:bidi w:val="0"/>
        <w:spacing w:before="0" w:after="283"/>
        <w:jc w:val="start"/>
        <w:rPr/>
      </w:pPr>
      <w:r>
        <w:rPr/>
        <w:t xml:space="preserve">Germany </w:t>
      </w:r>
    </w:p>
    <w:p>
      <w:pPr>
        <w:pStyle w:val="TextBody"/>
        <w:bidi w:val="0"/>
        <w:spacing w:before="0" w:after="283"/>
        <w:jc w:val="start"/>
        <w:rPr/>
      </w:pPr>
      <w:r>
        <w:rPr/>
        <w:t xml:space="preserve">USA </w:t>
      </w:r>
    </w:p>
    <w:p>
      <w:pPr>
        <w:pStyle w:val="TextBody"/>
        <w:bidi w:val="0"/>
        <w:spacing w:before="0" w:after="283"/>
        <w:jc w:val="start"/>
        <w:rPr/>
      </w:pPr>
      <w:r>
        <w:rPr/>
        <w:t xml:space="preserve">Japan </w:t>
      </w:r>
    </w:p>
    <w:p>
      <w:pPr>
        <w:pStyle w:val="TextBody"/>
        <w:bidi w:val="0"/>
        <w:spacing w:before="0" w:after="283"/>
        <w:jc w:val="start"/>
        <w:rPr/>
      </w:pPr>
      <w:r>
        <w:rPr/>
        <w:t xml:space="preserve">60% </w:t>
      </w:r>
    </w:p>
    <w:p>
      <w:pPr>
        <w:pStyle w:val="TextBody"/>
        <w:bidi w:val="0"/>
        <w:spacing w:before="0" w:after="283"/>
        <w:jc w:val="start"/>
        <w:rPr/>
      </w:pPr>
      <w:r>
        <w:rPr/>
        <w:t xml:space="preserve">0% </w:t>
      </w:r>
    </w:p>
    <w:p>
      <w:pPr>
        <w:pStyle w:val="TextBody"/>
        <w:bidi w:val="0"/>
        <w:spacing w:before="0" w:after="283"/>
        <w:jc w:val="start"/>
        <w:rPr/>
      </w:pPr>
      <w:r>
        <w:rPr/>
        <w:t xml:space="preserve">50% </w:t>
      </w:r>
    </w:p>
    <w:p>
      <w:pPr>
        <w:pStyle w:val="TextBody"/>
        <w:bidi w:val="0"/>
        <w:spacing w:before="0" w:after="283"/>
        <w:jc w:val="start"/>
        <w:rPr/>
      </w:pPr>
      <w:r>
        <w:rPr/>
        <w:t xml:space="preserve">9. 5% </w:t>
      </w:r>
    </w:p>
    <w:p>
      <w:pPr>
        <w:pStyle w:val="TextBody"/>
        <w:bidi w:val="0"/>
        <w:spacing w:before="0" w:after="283"/>
        <w:jc w:val="start"/>
        <w:rPr/>
      </w:pPr>
      <w:r>
        <w:rPr/>
        <w:t xml:space="preserve">4. 5% </w:t>
      </w:r>
    </w:p>
    <w:p>
      <w:pPr>
        <w:pStyle w:val="TextBody"/>
        <w:bidi w:val="0"/>
        <w:spacing w:before="0" w:after="283"/>
        <w:jc w:val="start"/>
        <w:rPr/>
      </w:pPr>
      <w:r>
        <w:rPr/>
        <w:t xml:space="preserve">6% </w:t>
      </w:r>
    </w:p>
    <w:p>
      <w:pPr>
        <w:pStyle w:val="Heading3"/>
        <w:bidi w:val="0"/>
        <w:jc w:val="start"/>
        <w:rPr/>
      </w:pPr>
      <w:r>
        <w:rPr/>
        <w:t xml:space="preserve">Table 5: Import Duties </w:t>
      </w:r>
    </w:p>
    <w:p>
      <w:pPr>
        <w:pStyle w:val="TextBody"/>
        <w:bidi w:val="0"/>
        <w:spacing w:before="0" w:after="283"/>
        <w:jc w:val="start"/>
        <w:rPr/>
      </w:pPr>
      <w:r>
        <w:rPr/>
        <w:t xml:space="preserve">The level of import duties basically determines the amount to be produced in the respective country. Countries having a high amount of import duties make imports costly. </w:t>
      </w:r>
    </w:p>
    <w:p>
      <w:pPr>
        <w:pStyle w:val="TextBody"/>
        <w:bidi w:val="0"/>
        <w:spacing w:before="0" w:after="283"/>
        <w:jc w:val="start"/>
        <w:rPr/>
      </w:pPr>
      <w:r>
        <w:rPr/>
        <w:t xml:space="preserve">For the purpose of case analysis the import duties is calculated as follows. </w:t>
      </w:r>
    </w:p>
    <w:p>
      <w:pPr>
        <w:pStyle w:val="TextBody"/>
        <w:bidi w:val="0"/>
        <w:spacing w:before="0" w:after="283"/>
        <w:jc w:val="start"/>
        <w:rPr/>
      </w:pPr>
      <w:r>
        <w:rPr/>
        <w:t xml:space="preserve">Import duties= (Percentage of import duty)*(Cost of manufacture + Cost of transportation). </w:t>
      </w:r>
    </w:p>
    <w:p>
      <w:pPr>
        <w:pStyle w:val="TextBody"/>
        <w:bidi w:val="0"/>
        <w:spacing w:before="0" w:after="283"/>
        <w:jc w:val="start"/>
        <w:rPr/>
      </w:pPr>
      <w:r>
        <w:rPr/>
        <w:t xml:space="preserve">For example if we import 100 pounds of Release-ease from Frankfurt to Mexico the import duty is as follows: </w:t>
      </w:r>
    </w:p>
    <w:p>
      <w:pPr>
        <w:pStyle w:val="TextBody"/>
        <w:bidi w:val="0"/>
        <w:spacing w:before="0" w:after="283"/>
        <w:jc w:val="start"/>
        <w:rPr/>
      </w:pPr>
      <w:r>
        <w:rPr/>
        <w:t xml:space="preserve">Import duty = (0. 6)*(76. 69+10) = $52. 014 </w:t>
      </w:r>
    </w:p>
    <w:p>
      <w:pPr>
        <w:pStyle w:val="TextBody"/>
        <w:bidi w:val="0"/>
        <w:spacing w:before="0" w:after="283"/>
        <w:jc w:val="start"/>
        <w:rPr/>
      </w:pPr>
      <w:r>
        <w:rPr/>
        <w:t xml:space="preserve">As we can see import duties add significant amounts to costs of the company. </w:t>
      </w:r>
    </w:p>
    <w:p>
      <w:pPr>
        <w:pStyle w:val="Heading3"/>
        <w:bidi w:val="0"/>
        <w:jc w:val="start"/>
        <w:rPr/>
      </w:pPr>
      <w:r>
        <w:rPr/>
        <w:t xml:space="preserve">Costs: Raw materials and Labour </w:t>
      </w:r>
    </w:p>
    <w:p>
      <w:pPr>
        <w:pStyle w:val="TextBody"/>
        <w:bidi w:val="0"/>
        <w:spacing w:before="0" w:after="283"/>
        <w:jc w:val="start"/>
        <w:rPr/>
      </w:pPr>
      <w:r>
        <w:rPr/>
        <w:t xml:space="preserve">RAW material Costs </w:t>
      </w:r>
    </w:p>
    <w:p>
      <w:pPr>
        <w:pStyle w:val="TextBody"/>
        <w:bidi w:val="0"/>
        <w:spacing w:before="0" w:after="283"/>
        <w:jc w:val="start"/>
        <w:rPr/>
      </w:pPr>
      <w:r>
        <w:rPr/>
        <w:t xml:space="preserve">($ per pound)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Venezuela </w:t>
      </w:r>
    </w:p>
    <w:p>
      <w:pPr>
        <w:pStyle w:val="TextBody"/>
        <w:bidi w:val="0"/>
        <w:spacing w:before="0" w:after="283"/>
        <w:jc w:val="start"/>
        <w:rPr/>
      </w:pPr>
      <w:r>
        <w:rPr/>
        <w:t xml:space="preserve">Frankfurt </w:t>
      </w:r>
    </w:p>
    <w:p>
      <w:pPr>
        <w:pStyle w:val="TextBody"/>
        <w:bidi w:val="0"/>
        <w:spacing w:before="0" w:after="283"/>
        <w:jc w:val="start"/>
        <w:rPr/>
      </w:pPr>
      <w:r>
        <w:rPr/>
        <w:t xml:space="preserve">Gary </w:t>
      </w:r>
    </w:p>
    <w:p>
      <w:pPr>
        <w:pStyle w:val="TextBody"/>
        <w:bidi w:val="0"/>
        <w:spacing w:before="0" w:after="283"/>
        <w:jc w:val="start"/>
        <w:rPr/>
      </w:pPr>
      <w:r>
        <w:rPr/>
        <w:t xml:space="preserve">Sunchem </w:t>
      </w:r>
    </w:p>
    <w:p>
      <w:pPr>
        <w:pStyle w:val="TextBody"/>
        <w:bidi w:val="0"/>
        <w:spacing w:before="0" w:after="283"/>
        <w:jc w:val="start"/>
        <w:rPr/>
      </w:pPr>
      <w:r>
        <w:rPr/>
        <w:t xml:space="preserve">A </w:t>
      </w:r>
    </w:p>
    <w:p>
      <w:pPr>
        <w:pStyle w:val="TextBody"/>
        <w:bidi w:val="0"/>
        <w:spacing w:before="0" w:after="283"/>
        <w:jc w:val="start"/>
        <w:rPr/>
      </w:pPr>
      <w:r>
        <w:rPr/>
        <w:t xml:space="preserve">1. 347 </w:t>
      </w:r>
    </w:p>
    <w:p>
      <w:pPr>
        <w:pStyle w:val="TextBody"/>
        <w:bidi w:val="0"/>
        <w:spacing w:before="0" w:after="283"/>
        <w:jc w:val="start"/>
        <w:rPr/>
      </w:pPr>
      <w:r>
        <w:rPr/>
        <w:t xml:space="preserve">1. 450 </w:t>
      </w:r>
    </w:p>
    <w:p>
      <w:pPr>
        <w:pStyle w:val="TextBody"/>
        <w:bidi w:val="0"/>
        <w:spacing w:before="0" w:after="283"/>
        <w:jc w:val="start"/>
        <w:rPr/>
      </w:pPr>
      <w:r>
        <w:rPr/>
        <w:t xml:space="preserve">1. 280 </w:t>
      </w:r>
    </w:p>
    <w:p>
      <w:pPr>
        <w:pStyle w:val="TextBody"/>
        <w:bidi w:val="0"/>
        <w:spacing w:before="0" w:after="283"/>
        <w:jc w:val="start"/>
        <w:rPr/>
      </w:pPr>
      <w:r>
        <w:rPr/>
        <w:t xml:space="preserve">1. 271 </w:t>
      </w:r>
    </w:p>
    <w:p>
      <w:pPr>
        <w:pStyle w:val="TextBody"/>
        <w:bidi w:val="0"/>
        <w:spacing w:before="0" w:after="283"/>
        <w:jc w:val="start"/>
        <w:rPr/>
      </w:pPr>
      <w:r>
        <w:rPr/>
        <w:t xml:space="preserve">1. 347 </w:t>
      </w:r>
    </w:p>
    <w:p>
      <w:pPr>
        <w:pStyle w:val="TextBody"/>
        <w:bidi w:val="0"/>
        <w:spacing w:before="0" w:after="283"/>
        <w:jc w:val="start"/>
        <w:rPr/>
      </w:pPr>
      <w:r>
        <w:rPr/>
        <w:t xml:space="preserve">1. 548 </w:t>
      </w:r>
    </w:p>
    <w:p>
      <w:pPr>
        <w:pStyle w:val="TextBody"/>
        <w:bidi w:val="0"/>
        <w:spacing w:before="0" w:after="283"/>
        <w:jc w:val="start"/>
        <w:rPr/>
      </w:pPr>
      <w:r>
        <w:rPr/>
        <w:t xml:space="preserve">B </w:t>
      </w:r>
    </w:p>
    <w:p>
      <w:pPr>
        <w:pStyle w:val="TextBody"/>
        <w:bidi w:val="0"/>
        <w:spacing w:before="0" w:after="283"/>
        <w:jc w:val="start"/>
        <w:rPr/>
      </w:pPr>
      <w:r>
        <w:rPr/>
        <w:t xml:space="preserve">0. 285 </w:t>
      </w:r>
    </w:p>
    <w:p>
      <w:pPr>
        <w:pStyle w:val="TextBody"/>
        <w:bidi w:val="0"/>
        <w:spacing w:before="0" w:after="283"/>
        <w:jc w:val="start"/>
        <w:rPr/>
      </w:pPr>
      <w:r>
        <w:rPr/>
        <w:t xml:space="preserve">0. 298 </w:t>
      </w:r>
    </w:p>
    <w:p>
      <w:pPr>
        <w:pStyle w:val="TextBody"/>
        <w:bidi w:val="0"/>
        <w:spacing w:before="0" w:after="283"/>
        <w:jc w:val="start"/>
        <w:rPr/>
      </w:pPr>
      <w:r>
        <w:rPr/>
        <w:t xml:space="preserve">0. 530 </w:t>
      </w:r>
    </w:p>
    <w:p>
      <w:pPr>
        <w:pStyle w:val="TextBody"/>
        <w:bidi w:val="0"/>
        <w:spacing w:before="0" w:after="283"/>
        <w:jc w:val="start"/>
        <w:rPr/>
      </w:pPr>
      <w:r>
        <w:rPr/>
        <w:t xml:space="preserve">0. 244 </w:t>
      </w:r>
    </w:p>
    <w:p>
      <w:pPr>
        <w:pStyle w:val="TextBody"/>
        <w:bidi w:val="0"/>
        <w:spacing w:before="0" w:after="283"/>
        <w:jc w:val="start"/>
        <w:rPr/>
      </w:pPr>
      <w:r>
        <w:rPr/>
        <w:t xml:space="preserve">0. 251 </w:t>
      </w:r>
    </w:p>
    <w:p>
      <w:pPr>
        <w:pStyle w:val="TextBody"/>
        <w:bidi w:val="0"/>
        <w:spacing w:before="0" w:after="283"/>
        <w:jc w:val="start"/>
        <w:rPr/>
      </w:pPr>
      <w:r>
        <w:rPr/>
        <w:t xml:space="preserve">0. 423 </w:t>
      </w:r>
    </w:p>
    <w:p>
      <w:pPr>
        <w:pStyle w:val="TextBody"/>
        <w:bidi w:val="0"/>
        <w:spacing w:before="0" w:after="283"/>
        <w:jc w:val="start"/>
        <w:rPr/>
      </w:pPr>
      <w:r>
        <w:rPr/>
        <w:t xml:space="preserve">C </w:t>
      </w:r>
    </w:p>
    <w:p>
      <w:pPr>
        <w:pStyle w:val="TextBody"/>
        <w:bidi w:val="0"/>
        <w:spacing w:before="0" w:after="283"/>
        <w:jc w:val="start"/>
        <w:rPr/>
      </w:pPr>
      <w:r>
        <w:rPr/>
        <w:t xml:space="preserve">0. 293 </w:t>
      </w:r>
    </w:p>
    <w:p>
      <w:pPr>
        <w:pStyle w:val="TextBody"/>
        <w:bidi w:val="0"/>
        <w:spacing w:before="0" w:after="283"/>
        <w:jc w:val="start"/>
        <w:rPr/>
      </w:pPr>
      <w:r>
        <w:rPr/>
        <w:t xml:space="preserve">0. 220 </w:t>
      </w:r>
    </w:p>
    <w:p>
      <w:pPr>
        <w:pStyle w:val="TextBody"/>
        <w:bidi w:val="0"/>
        <w:spacing w:before="0" w:after="283"/>
        <w:jc w:val="start"/>
        <w:rPr/>
      </w:pPr>
      <w:r>
        <w:rPr/>
        <w:t xml:space="preserve">0. 369 </w:t>
      </w:r>
    </w:p>
    <w:p>
      <w:pPr>
        <w:pStyle w:val="TextBody"/>
        <w:bidi w:val="0"/>
        <w:spacing w:before="0" w:after="283"/>
        <w:jc w:val="start"/>
        <w:rPr/>
      </w:pPr>
      <w:r>
        <w:rPr/>
        <w:t xml:space="preserve">0. 180 </w:t>
      </w:r>
    </w:p>
    <w:p>
      <w:pPr>
        <w:pStyle w:val="TextBody"/>
        <w:bidi w:val="0"/>
        <w:spacing w:before="0" w:after="283"/>
        <w:jc w:val="start"/>
        <w:rPr/>
      </w:pPr>
      <w:r>
        <w:rPr/>
        <w:t xml:space="preserve">0. 129 </w:t>
      </w:r>
    </w:p>
    <w:p>
      <w:pPr>
        <w:pStyle w:val="TextBody"/>
        <w:bidi w:val="0"/>
        <w:spacing w:before="0" w:after="283"/>
        <w:jc w:val="start"/>
        <w:rPr/>
      </w:pPr>
      <w:r>
        <w:rPr/>
        <w:t xml:space="preserve">0. 499 </w:t>
      </w:r>
    </w:p>
    <w:p>
      <w:pPr>
        <w:pStyle w:val="TextBody"/>
        <w:bidi w:val="0"/>
        <w:spacing w:before="0" w:after="283"/>
        <w:jc w:val="start"/>
        <w:rPr/>
      </w:pPr>
      <w:r>
        <w:rPr/>
        <w:t xml:space="preserve">D </w:t>
      </w:r>
    </w:p>
    <w:p>
      <w:pPr>
        <w:pStyle w:val="TextBody"/>
        <w:bidi w:val="0"/>
        <w:spacing w:before="0" w:after="283"/>
        <w:jc w:val="start"/>
        <w:rPr/>
      </w:pPr>
      <w:r>
        <w:rPr/>
        <w:t xml:space="preserve">0. 223 </w:t>
      </w:r>
    </w:p>
    <w:p>
      <w:pPr>
        <w:pStyle w:val="TextBody"/>
        <w:bidi w:val="0"/>
        <w:spacing w:before="0" w:after="283"/>
        <w:jc w:val="start"/>
        <w:rPr/>
      </w:pPr>
      <w:r>
        <w:rPr/>
        <w:t xml:space="preserve">0. 286 </w:t>
      </w:r>
    </w:p>
    <w:p>
      <w:pPr>
        <w:pStyle w:val="TextBody"/>
        <w:bidi w:val="0"/>
        <w:spacing w:before="0" w:after="283"/>
        <w:jc w:val="start"/>
        <w:rPr/>
      </w:pPr>
      <w:r>
        <w:rPr/>
        <w:t xml:space="preserve">0. 366 </w:t>
      </w:r>
    </w:p>
    <w:p>
      <w:pPr>
        <w:pStyle w:val="TextBody"/>
        <w:bidi w:val="0"/>
        <w:spacing w:before="0" w:after="283"/>
        <w:jc w:val="start"/>
        <w:rPr/>
      </w:pPr>
      <w:r>
        <w:rPr/>
        <w:t xml:space="preserve">0. 155 </w:t>
      </w:r>
    </w:p>
    <w:p>
      <w:pPr>
        <w:pStyle w:val="TextBody"/>
        <w:bidi w:val="0"/>
        <w:spacing w:before="0" w:after="283"/>
        <w:jc w:val="start"/>
        <w:rPr/>
      </w:pPr>
      <w:r>
        <w:rPr/>
        <w:t xml:space="preserve">0. 225 </w:t>
      </w:r>
    </w:p>
    <w:p>
      <w:pPr>
        <w:pStyle w:val="TextBody"/>
        <w:bidi w:val="0"/>
        <w:spacing w:before="0" w:after="283"/>
        <w:jc w:val="start"/>
        <w:rPr/>
      </w:pPr>
      <w:r>
        <w:rPr/>
        <w:t xml:space="preserve">0. 219 </w:t>
      </w:r>
    </w:p>
    <w:p>
      <w:pPr>
        <w:pStyle w:val="Heading3"/>
        <w:bidi w:val="0"/>
        <w:jc w:val="start"/>
        <w:rPr/>
      </w:pPr>
      <w:r>
        <w:rPr/>
        <w:t xml:space="preserve">Table 6: Cost of raw material </w:t>
      </w:r>
    </w:p>
    <w:p>
      <w:pPr>
        <w:pStyle w:val="TextBody"/>
        <w:bidi w:val="0"/>
        <w:spacing w:before="0" w:after="283"/>
        <w:jc w:val="start"/>
        <w:rPr/>
      </w:pPr>
      <w:r>
        <w:rPr/>
        <w:t xml:space="preserve">Table 6 gives the cost of raw material per pound in each of the plants. The raw material costs is highest for Sunchem plant and is the lowest for the Frankfurt plant. </w:t>
      </w:r>
    </w:p>
    <w:p>
      <w:pPr>
        <w:pStyle w:val="TextBody"/>
        <w:bidi w:val="0"/>
        <w:spacing w:before="0" w:after="283"/>
        <w:jc w:val="start"/>
        <w:rPr/>
      </w:pPr>
      <w:r>
        <w:rPr/>
        <w:t xml:space="preserve">Cost per hour in $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Venezuela </w:t>
      </w:r>
    </w:p>
    <w:p>
      <w:pPr>
        <w:pStyle w:val="TextBody"/>
        <w:bidi w:val="0"/>
        <w:spacing w:before="0" w:after="283"/>
        <w:jc w:val="start"/>
        <w:rPr/>
      </w:pPr>
      <w:r>
        <w:rPr/>
        <w:t xml:space="preserve">Germany </w:t>
      </w:r>
    </w:p>
    <w:p>
      <w:pPr>
        <w:pStyle w:val="TextBody"/>
        <w:bidi w:val="0"/>
        <w:spacing w:before="0" w:after="283"/>
        <w:jc w:val="start"/>
        <w:rPr/>
      </w:pPr>
      <w:r>
        <w:rPr/>
        <w:t xml:space="preserve">US </w:t>
      </w:r>
    </w:p>
    <w:p>
      <w:pPr>
        <w:pStyle w:val="TextBody"/>
        <w:bidi w:val="0"/>
        <w:spacing w:before="0" w:after="283"/>
        <w:jc w:val="start"/>
        <w:rPr/>
      </w:pPr>
      <w:r>
        <w:rPr/>
        <w:t xml:space="preserve">Japan </w:t>
      </w:r>
    </w:p>
    <w:p>
      <w:pPr>
        <w:pStyle w:val="TextBody"/>
        <w:bidi w:val="0"/>
        <w:spacing w:before="0" w:after="283"/>
        <w:jc w:val="start"/>
        <w:rPr/>
      </w:pPr>
      <w:r>
        <w:rPr/>
        <w:t xml:space="preserve">1982 </w:t>
      </w:r>
    </w:p>
    <w:p>
      <w:pPr>
        <w:pStyle w:val="TextBody"/>
        <w:bidi w:val="0"/>
        <w:spacing w:before="0" w:after="283"/>
        <w:jc w:val="start"/>
        <w:rPr/>
      </w:pPr>
      <w:r>
        <w:rPr/>
        <w:t xml:space="preserve">1. 03 </w:t>
      </w:r>
    </w:p>
    <w:p>
      <w:pPr>
        <w:pStyle w:val="TextBody"/>
        <w:bidi w:val="0"/>
        <w:spacing w:before="0" w:after="283"/>
        <w:jc w:val="start"/>
        <w:rPr/>
      </w:pPr>
      <w:r>
        <w:rPr/>
        <w:t xml:space="preserve">8. 33 </w:t>
      </w:r>
    </w:p>
    <w:p>
      <w:pPr>
        <w:pStyle w:val="TextBody"/>
        <w:bidi w:val="0"/>
        <w:spacing w:before="0" w:after="283"/>
        <w:jc w:val="start"/>
        <w:rPr/>
      </w:pPr>
      <w:r>
        <w:rPr/>
        <w:t xml:space="preserve">3. 34 </w:t>
      </w:r>
    </w:p>
    <w:p>
      <w:pPr>
        <w:pStyle w:val="TextBody"/>
        <w:bidi w:val="0"/>
        <w:spacing w:before="0" w:after="283"/>
        <w:jc w:val="start"/>
        <w:rPr/>
      </w:pPr>
      <w:r>
        <w:rPr/>
        <w:t xml:space="preserve">6. 15 </w:t>
      </w:r>
    </w:p>
    <w:p>
      <w:pPr>
        <w:pStyle w:val="TextBody"/>
        <w:bidi w:val="0"/>
        <w:spacing w:before="0" w:after="283"/>
        <w:jc w:val="start"/>
        <w:rPr/>
      </w:pPr>
      <w:r>
        <w:rPr/>
        <w:t xml:space="preserve">8. 50 </w:t>
      </w:r>
    </w:p>
    <w:p>
      <w:pPr>
        <w:pStyle w:val="TextBody"/>
        <w:bidi w:val="0"/>
        <w:spacing w:before="0" w:after="283"/>
        <w:jc w:val="start"/>
        <w:rPr/>
      </w:pPr>
      <w:r>
        <w:rPr/>
        <w:t xml:space="preserve">6. 06 </w:t>
      </w:r>
    </w:p>
    <w:p>
      <w:pPr>
        <w:pStyle w:val="TextBody"/>
        <w:bidi w:val="0"/>
        <w:spacing w:before="0" w:after="283"/>
        <w:jc w:val="start"/>
        <w:rPr/>
      </w:pPr>
      <w:r>
        <w:rPr/>
        <w:t xml:space="preserve">1981 </w:t>
      </w:r>
    </w:p>
    <w:p>
      <w:pPr>
        <w:pStyle w:val="TextBody"/>
        <w:bidi w:val="0"/>
        <w:spacing w:before="0" w:after="283"/>
        <w:jc w:val="start"/>
        <w:rPr/>
      </w:pPr>
      <w:r>
        <w:rPr/>
        <w:t xml:space="preserve">2. 42 </w:t>
      </w:r>
    </w:p>
    <w:p>
      <w:pPr>
        <w:pStyle w:val="TextBody"/>
        <w:bidi w:val="0"/>
        <w:spacing w:before="0" w:after="283"/>
        <w:jc w:val="start"/>
        <w:rPr/>
      </w:pPr>
      <w:r>
        <w:rPr/>
        <w:t xml:space="preserve">7. 77 </w:t>
      </w:r>
    </w:p>
    <w:p>
      <w:pPr>
        <w:pStyle w:val="TextBody"/>
        <w:bidi w:val="0"/>
        <w:spacing w:before="0" w:after="283"/>
        <w:jc w:val="start"/>
        <w:rPr/>
      </w:pPr>
      <w:r>
        <w:rPr/>
        <w:t xml:space="preserve">3. 04 </w:t>
      </w:r>
    </w:p>
    <w:p>
      <w:pPr>
        <w:pStyle w:val="TextBody"/>
        <w:bidi w:val="0"/>
        <w:spacing w:before="0" w:after="283"/>
        <w:jc w:val="start"/>
        <w:rPr/>
      </w:pPr>
      <w:r>
        <w:rPr/>
        <w:t xml:space="preserve">6. 19 </w:t>
      </w:r>
    </w:p>
    <w:p>
      <w:pPr>
        <w:pStyle w:val="TextBody"/>
        <w:bidi w:val="0"/>
        <w:spacing w:before="0" w:after="283"/>
        <w:jc w:val="start"/>
        <w:rPr/>
      </w:pPr>
      <w:r>
        <w:rPr/>
        <w:t xml:space="preserve">7. 99 </w:t>
      </w:r>
    </w:p>
    <w:p>
      <w:pPr>
        <w:pStyle w:val="TextBody"/>
        <w:bidi w:val="0"/>
        <w:spacing w:before="0" w:after="283"/>
        <w:jc w:val="start"/>
        <w:rPr/>
      </w:pPr>
      <w:r>
        <w:rPr/>
        <w:t xml:space="preserve">6. 24 </w:t>
      </w:r>
    </w:p>
    <w:p>
      <w:pPr>
        <w:pStyle w:val="TextBody"/>
        <w:bidi w:val="0"/>
        <w:spacing w:before="0" w:after="283"/>
        <w:jc w:val="start"/>
        <w:rPr/>
      </w:pPr>
      <w:r>
        <w:rPr/>
        <w:t xml:space="preserve">1980 </w:t>
      </w:r>
    </w:p>
    <w:p>
      <w:pPr>
        <w:pStyle w:val="TextBody"/>
        <w:bidi w:val="0"/>
        <w:spacing w:before="0" w:after="283"/>
        <w:jc w:val="start"/>
        <w:rPr/>
      </w:pPr>
      <w:r>
        <w:rPr/>
        <w:t xml:space="preserve">2. 07 </w:t>
      </w:r>
    </w:p>
    <w:p>
      <w:pPr>
        <w:pStyle w:val="TextBody"/>
        <w:bidi w:val="0"/>
        <w:spacing w:before="0" w:after="283"/>
        <w:jc w:val="start"/>
        <w:rPr/>
      </w:pPr>
      <w:r>
        <w:rPr/>
        <w:t xml:space="preserve">6. 88 </w:t>
      </w:r>
    </w:p>
    <w:p>
      <w:pPr>
        <w:pStyle w:val="TextBody"/>
        <w:bidi w:val="0"/>
        <w:spacing w:before="0" w:after="283"/>
        <w:jc w:val="start"/>
        <w:rPr/>
      </w:pPr>
      <w:r>
        <w:rPr/>
        <w:t xml:space="preserve">2. 62 </w:t>
      </w:r>
    </w:p>
    <w:p>
      <w:pPr>
        <w:pStyle w:val="TextBody"/>
        <w:bidi w:val="0"/>
        <w:spacing w:before="0" w:after="283"/>
        <w:jc w:val="start"/>
        <w:rPr/>
      </w:pPr>
      <w:r>
        <w:rPr/>
        <w:t xml:space="preserve">6. 72 </w:t>
      </w:r>
    </w:p>
    <w:p>
      <w:pPr>
        <w:pStyle w:val="TextBody"/>
        <w:bidi w:val="0"/>
        <w:spacing w:before="0" w:after="283"/>
        <w:jc w:val="start"/>
        <w:rPr/>
      </w:pPr>
      <w:r>
        <w:rPr/>
        <w:t xml:space="preserve">7. 27 </w:t>
      </w:r>
    </w:p>
    <w:p>
      <w:pPr>
        <w:pStyle w:val="TextBody"/>
        <w:bidi w:val="0"/>
        <w:spacing w:before="0" w:after="283"/>
        <w:jc w:val="start"/>
        <w:rPr/>
      </w:pPr>
      <w:r>
        <w:rPr/>
        <w:t xml:space="preserve">6. 37 </w:t>
      </w:r>
    </w:p>
    <w:p>
      <w:pPr>
        <w:pStyle w:val="TextBody"/>
        <w:bidi w:val="0"/>
        <w:spacing w:before="0" w:after="283"/>
        <w:jc w:val="start"/>
        <w:rPr/>
      </w:pPr>
      <w:r>
        <w:rPr/>
        <w:t xml:space="preserve">1979 </w:t>
      </w:r>
    </w:p>
    <w:p>
      <w:pPr>
        <w:pStyle w:val="TextBody"/>
        <w:bidi w:val="0"/>
        <w:spacing w:before="0" w:after="283"/>
        <w:jc w:val="start"/>
        <w:rPr/>
      </w:pPr>
      <w:r>
        <w:rPr/>
        <w:t xml:space="preserve">1. 75 </w:t>
      </w:r>
    </w:p>
    <w:p>
      <w:pPr>
        <w:pStyle w:val="TextBody"/>
        <w:bidi w:val="0"/>
        <w:spacing w:before="0" w:after="283"/>
        <w:jc w:val="start"/>
        <w:rPr/>
      </w:pPr>
      <w:r>
        <w:rPr/>
        <w:t xml:space="preserve">6. 36 </w:t>
      </w:r>
    </w:p>
    <w:p>
      <w:pPr>
        <w:pStyle w:val="TextBody"/>
        <w:bidi w:val="0"/>
        <w:spacing w:before="0" w:after="283"/>
        <w:jc w:val="start"/>
        <w:rPr/>
      </w:pPr>
      <w:r>
        <w:rPr/>
        <w:t xml:space="preserve">2. 42 </w:t>
      </w:r>
    </w:p>
    <w:p>
      <w:pPr>
        <w:pStyle w:val="TextBody"/>
        <w:bidi w:val="0"/>
        <w:spacing w:before="0" w:after="283"/>
        <w:jc w:val="start"/>
        <w:rPr/>
      </w:pPr>
      <w:r>
        <w:rPr/>
        <w:t xml:space="preserve">7. 14 </w:t>
      </w:r>
    </w:p>
    <w:p>
      <w:pPr>
        <w:pStyle w:val="TextBody"/>
        <w:bidi w:val="0"/>
        <w:spacing w:before="0" w:after="283"/>
        <w:jc w:val="start"/>
        <w:rPr/>
      </w:pPr>
      <w:r>
        <w:rPr/>
        <w:t xml:space="preserve">6. 69 </w:t>
      </w:r>
    </w:p>
    <w:p>
      <w:pPr>
        <w:pStyle w:val="TextBody"/>
        <w:bidi w:val="0"/>
        <w:spacing w:before="0" w:after="283"/>
        <w:jc w:val="start"/>
        <w:rPr/>
      </w:pPr>
      <w:r>
        <w:rPr/>
        <w:t xml:space="preserve">5. 02 </w:t>
      </w:r>
    </w:p>
    <w:p>
      <w:pPr>
        <w:pStyle w:val="TextBody"/>
        <w:bidi w:val="0"/>
        <w:spacing w:before="0" w:after="283"/>
        <w:jc w:val="start"/>
        <w:rPr/>
      </w:pPr>
      <w:r>
        <w:rPr/>
        <w:t xml:space="preserve">1978 </w:t>
      </w:r>
    </w:p>
    <w:p>
      <w:pPr>
        <w:pStyle w:val="TextBody"/>
        <w:bidi w:val="0"/>
        <w:spacing w:before="0" w:after="283"/>
        <w:jc w:val="start"/>
        <w:rPr/>
      </w:pPr>
      <w:r>
        <w:rPr/>
        <w:t xml:space="preserve">1. 51 </w:t>
      </w:r>
    </w:p>
    <w:p>
      <w:pPr>
        <w:pStyle w:val="TextBody"/>
        <w:bidi w:val="0"/>
        <w:spacing w:before="0" w:after="283"/>
        <w:jc w:val="start"/>
        <w:rPr/>
      </w:pPr>
      <w:r>
        <w:rPr/>
        <w:t xml:space="preserve">5. 75 </w:t>
      </w:r>
    </w:p>
    <w:p>
      <w:pPr>
        <w:pStyle w:val="TextBody"/>
        <w:bidi w:val="0"/>
        <w:spacing w:before="0" w:after="283"/>
        <w:jc w:val="start"/>
        <w:rPr/>
      </w:pPr>
      <w:r>
        <w:rPr/>
        <w:t xml:space="preserve">2. 30 </w:t>
      </w:r>
    </w:p>
    <w:p>
      <w:pPr>
        <w:pStyle w:val="TextBody"/>
        <w:bidi w:val="0"/>
        <w:spacing w:before="0" w:after="283"/>
        <w:jc w:val="start"/>
        <w:rPr/>
      </w:pPr>
      <w:r>
        <w:rPr/>
        <w:t xml:space="preserve">6. 41 </w:t>
      </w:r>
    </w:p>
    <w:p>
      <w:pPr>
        <w:pStyle w:val="TextBody"/>
        <w:bidi w:val="0"/>
        <w:spacing w:before="0" w:after="283"/>
        <w:jc w:val="start"/>
        <w:rPr/>
      </w:pPr>
      <w:r>
        <w:rPr/>
        <w:t xml:space="preserve">6. 17 </w:t>
      </w:r>
    </w:p>
    <w:p>
      <w:pPr>
        <w:pStyle w:val="TextBody"/>
        <w:bidi w:val="0"/>
        <w:spacing w:before="0" w:after="283"/>
        <w:jc w:val="start"/>
        <w:rPr/>
      </w:pPr>
      <w:r>
        <w:rPr/>
        <w:t xml:space="preserve">5. 83 </w:t>
      </w:r>
    </w:p>
    <w:p>
      <w:pPr>
        <w:pStyle w:val="TextBody"/>
        <w:bidi w:val="0"/>
        <w:spacing w:before="0" w:after="283"/>
        <w:jc w:val="start"/>
        <w:rPr/>
      </w:pPr>
      <w:r>
        <w:rPr/>
        <w:t xml:space="preserve">1977 </w:t>
      </w:r>
    </w:p>
    <w:p>
      <w:pPr>
        <w:pStyle w:val="TextBody"/>
        <w:bidi w:val="0"/>
        <w:spacing w:before="0" w:after="283"/>
        <w:jc w:val="start"/>
        <w:rPr/>
      </w:pPr>
      <w:r>
        <w:rPr/>
        <w:t xml:space="preserve">1. 31 </w:t>
      </w:r>
    </w:p>
    <w:p>
      <w:pPr>
        <w:pStyle w:val="TextBody"/>
        <w:bidi w:val="0"/>
        <w:spacing w:before="0" w:after="283"/>
        <w:jc w:val="start"/>
        <w:rPr/>
      </w:pPr>
      <w:r>
        <w:rPr/>
        <w:t xml:space="preserve">5. 85 </w:t>
      </w:r>
    </w:p>
    <w:p>
      <w:pPr>
        <w:pStyle w:val="TextBody"/>
        <w:bidi w:val="0"/>
        <w:spacing w:before="0" w:after="283"/>
        <w:jc w:val="start"/>
        <w:rPr/>
      </w:pPr>
      <w:r>
        <w:rPr/>
        <w:t xml:space="preserve">2. 03 </w:t>
      </w:r>
    </w:p>
    <w:p>
      <w:pPr>
        <w:pStyle w:val="TextBody"/>
        <w:bidi w:val="0"/>
        <w:spacing w:before="0" w:after="283"/>
        <w:jc w:val="start"/>
        <w:rPr/>
      </w:pPr>
      <w:r>
        <w:rPr/>
        <w:t xml:space="preserve">5. 30 </w:t>
      </w:r>
    </w:p>
    <w:p>
      <w:pPr>
        <w:pStyle w:val="TextBody"/>
        <w:bidi w:val="0"/>
        <w:spacing w:before="0" w:after="283"/>
        <w:jc w:val="start"/>
        <w:rPr/>
      </w:pPr>
      <w:r>
        <w:rPr/>
        <w:t xml:space="preserve">5. 68 </w:t>
      </w:r>
    </w:p>
    <w:p>
      <w:pPr>
        <w:pStyle w:val="TextBody"/>
        <w:bidi w:val="0"/>
        <w:spacing w:before="0" w:after="283"/>
        <w:jc w:val="start"/>
        <w:rPr/>
      </w:pPr>
      <w:r>
        <w:rPr/>
        <w:t xml:space="preserve">4. 42 </w:t>
      </w:r>
    </w:p>
    <w:p>
      <w:pPr>
        <w:pStyle w:val="Heading3"/>
        <w:bidi w:val="0"/>
        <w:jc w:val="start"/>
        <w:rPr/>
      </w:pPr>
      <w:r>
        <w:rPr/>
        <w:t xml:space="preserve">Table 7: Labour Cost per hour </w:t>
      </w:r>
    </w:p>
    <w:p>
      <w:pPr>
        <w:pStyle w:val="TextBody"/>
        <w:bidi w:val="0"/>
        <w:spacing w:before="0" w:after="283"/>
        <w:jc w:val="start"/>
        <w:rPr/>
      </w:pPr>
      <w:r>
        <w:rPr/>
        <w:t xml:space="preserve">Table 7 gives the labour cost per hour. Labour is the cheapest in Mexico but costliest in US. The labour cost per hour in Frankfurt plant is 25% less than the labour cost in US </w:t>
      </w:r>
    </w:p>
    <w:p>
      <w:pPr>
        <w:pStyle w:val="Heading3"/>
        <w:bidi w:val="0"/>
        <w:jc w:val="start"/>
        <w:rPr/>
      </w:pPr>
      <w:r>
        <w:rPr/>
        <w:t xml:space="preserve">Case Questions </w:t>
      </w:r>
    </w:p>
    <w:p>
      <w:pPr>
        <w:pStyle w:val="Heading3"/>
        <w:bidi w:val="0"/>
        <w:jc w:val="start"/>
        <w:rPr/>
      </w:pPr>
      <w:r>
        <w:rPr/>
        <w:t xml:space="preserve">1. Compare the performance of Applichem’s 6 Release-ease plants </w:t>
      </w:r>
    </w:p>
    <w:p>
      <w:pPr>
        <w:pStyle w:val="TextBody"/>
        <w:bidi w:val="0"/>
        <w:spacing w:before="0" w:after="283"/>
        <w:jc w:val="start"/>
        <w:rPr/>
      </w:pPr>
      <w:r>
        <w:rPr/>
        <w:t xml:space="preserve">Since each of Applichem’s 6 Release ease plants have different raw material and labour costs as well as different capacities, it will be incorrect to just compare the total cost of manufacturing. We believe the best way to compare operating performance is to normalize the costs (raw material &amp;labour) across plants as well as to divide the costs into fixed and variable costs.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Venezuela </w:t>
      </w:r>
    </w:p>
    <w:p>
      <w:pPr>
        <w:pStyle w:val="TextBody"/>
        <w:bidi w:val="0"/>
        <w:spacing w:before="0" w:after="283"/>
        <w:jc w:val="start"/>
        <w:rPr/>
      </w:pPr>
      <w:r>
        <w:rPr/>
        <w:t xml:space="preserve">Frankfurt </w:t>
      </w:r>
    </w:p>
    <w:p>
      <w:pPr>
        <w:pStyle w:val="TextBody"/>
        <w:bidi w:val="0"/>
        <w:spacing w:before="0" w:after="283"/>
        <w:jc w:val="start"/>
        <w:rPr/>
      </w:pPr>
      <w:r>
        <w:rPr/>
        <w:t xml:space="preserve">Gary </w:t>
      </w:r>
    </w:p>
    <w:p>
      <w:pPr>
        <w:pStyle w:val="TextBody"/>
        <w:bidi w:val="0"/>
        <w:spacing w:before="0" w:after="283"/>
        <w:jc w:val="start"/>
        <w:rPr/>
      </w:pPr>
      <w:r>
        <w:rPr/>
        <w:t xml:space="preserve">Sunchem </w:t>
      </w:r>
    </w:p>
    <w:p>
      <w:pPr>
        <w:pStyle w:val="TextBody"/>
        <w:bidi w:val="0"/>
        <w:spacing w:before="0" w:after="283"/>
        <w:jc w:val="start"/>
        <w:rPr/>
      </w:pPr>
      <w:r>
        <w:rPr/>
        <w:t xml:space="preserve">Variable Cost for 100lbs (in $) </w:t>
      </w:r>
    </w:p>
    <w:p>
      <w:pPr>
        <w:pStyle w:val="TextBody"/>
        <w:bidi w:val="0"/>
        <w:spacing w:before="0" w:after="283"/>
        <w:jc w:val="start"/>
        <w:rPr/>
      </w:pPr>
      <w:r>
        <w:rPr/>
        <w:t xml:space="preserve">79. 81 </w:t>
      </w:r>
    </w:p>
    <w:p>
      <w:pPr>
        <w:pStyle w:val="TextBody"/>
        <w:bidi w:val="0"/>
        <w:spacing w:before="0" w:after="283"/>
        <w:jc w:val="start"/>
        <w:rPr/>
      </w:pPr>
      <w:r>
        <w:rPr/>
        <w:t xml:space="preserve">79. 83 </w:t>
      </w:r>
    </w:p>
    <w:p>
      <w:pPr>
        <w:pStyle w:val="TextBody"/>
        <w:bidi w:val="0"/>
        <w:spacing w:before="0" w:after="283"/>
        <w:jc w:val="start"/>
        <w:rPr/>
      </w:pPr>
      <w:r>
        <w:rPr/>
        <w:t xml:space="preserve">96. 00 </w:t>
      </w:r>
    </w:p>
    <w:p>
      <w:pPr>
        <w:pStyle w:val="TextBody"/>
        <w:bidi w:val="0"/>
        <w:spacing w:before="0" w:after="283"/>
        <w:jc w:val="start"/>
        <w:rPr/>
      </w:pPr>
      <w:r>
        <w:rPr/>
        <w:t xml:space="preserve">62. 13 </w:t>
      </w:r>
    </w:p>
    <w:p>
      <w:pPr>
        <w:pStyle w:val="TextBody"/>
        <w:bidi w:val="0"/>
        <w:spacing w:before="0" w:after="283"/>
        <w:jc w:val="start"/>
        <w:rPr/>
      </w:pPr>
      <w:r>
        <w:rPr/>
        <w:t xml:space="preserve">83. 07 </w:t>
      </w:r>
    </w:p>
    <w:p>
      <w:pPr>
        <w:pStyle w:val="TextBody"/>
        <w:bidi w:val="0"/>
        <w:spacing w:before="0" w:after="283"/>
        <w:jc w:val="start"/>
        <w:rPr/>
      </w:pPr>
      <w:r>
        <w:rPr/>
        <w:t xml:space="preserve">109. 24 </w:t>
      </w:r>
    </w:p>
    <w:p>
      <w:pPr>
        <w:pStyle w:val="TextBody"/>
        <w:bidi w:val="0"/>
        <w:spacing w:before="0" w:after="283"/>
        <w:jc w:val="start"/>
        <w:rPr/>
      </w:pPr>
      <w:r>
        <w:rPr/>
        <w:t xml:space="preserve">Fixed Cost for 100lbs (in $) </w:t>
      </w:r>
    </w:p>
    <w:p>
      <w:pPr>
        <w:pStyle w:val="TextBody"/>
        <w:bidi w:val="0"/>
        <w:spacing w:before="0" w:after="283"/>
        <w:jc w:val="start"/>
        <w:rPr/>
      </w:pPr>
      <w:r>
        <w:rPr/>
        <w:t xml:space="preserve">15. 20 </w:t>
      </w:r>
    </w:p>
    <w:p>
      <w:pPr>
        <w:pStyle w:val="TextBody"/>
        <w:bidi w:val="0"/>
        <w:spacing w:before="0" w:after="283"/>
        <w:jc w:val="start"/>
        <w:rPr/>
      </w:pPr>
      <w:r>
        <w:rPr/>
        <w:t xml:space="preserve">17. 52 </w:t>
      </w:r>
    </w:p>
    <w:p>
      <w:pPr>
        <w:pStyle w:val="TextBody"/>
        <w:bidi w:val="0"/>
        <w:spacing w:before="0" w:after="283"/>
        <w:jc w:val="start"/>
        <w:rPr/>
      </w:pPr>
      <w:r>
        <w:rPr/>
        <w:t xml:space="preserve">20. 34 </w:t>
      </w:r>
    </w:p>
    <w:p>
      <w:pPr>
        <w:pStyle w:val="TextBody"/>
        <w:bidi w:val="0"/>
        <w:spacing w:before="0" w:after="283"/>
        <w:jc w:val="start"/>
        <w:rPr/>
      </w:pPr>
      <w:r>
        <w:rPr/>
        <w:t xml:space="preserve">14. 56 </w:t>
      </w:r>
    </w:p>
    <w:p>
      <w:pPr>
        <w:pStyle w:val="TextBody"/>
        <w:bidi w:val="0"/>
        <w:spacing w:before="0" w:after="283"/>
        <w:jc w:val="start"/>
        <w:rPr/>
      </w:pPr>
      <w:r>
        <w:rPr/>
        <w:t xml:space="preserve">19. 86 </w:t>
      </w:r>
    </w:p>
    <w:p>
      <w:pPr>
        <w:pStyle w:val="TextBody"/>
        <w:bidi w:val="0"/>
        <w:spacing w:before="0" w:after="283"/>
        <w:jc w:val="start"/>
        <w:rPr/>
      </w:pPr>
      <w:r>
        <w:rPr/>
        <w:t xml:space="preserve">44. 56 </w:t>
      </w:r>
    </w:p>
    <w:p>
      <w:pPr>
        <w:pStyle w:val="TextBody"/>
        <w:bidi w:val="0"/>
        <w:spacing w:before="0" w:after="283"/>
        <w:jc w:val="start"/>
        <w:rPr/>
      </w:pPr>
      <w:r>
        <w:rPr/>
        <w:t xml:space="preserve">Total Cost for 100lbs (in$) </w:t>
      </w:r>
    </w:p>
    <w:p>
      <w:pPr>
        <w:pStyle w:val="TextBody"/>
        <w:bidi w:val="0"/>
        <w:spacing w:before="0" w:after="283"/>
        <w:jc w:val="start"/>
        <w:rPr/>
      </w:pPr>
      <w:r>
        <w:rPr/>
        <w:t xml:space="preserve">95. 01 </w:t>
      </w:r>
    </w:p>
    <w:p>
      <w:pPr>
        <w:pStyle w:val="TextBody"/>
        <w:bidi w:val="0"/>
        <w:spacing w:before="0" w:after="283"/>
        <w:jc w:val="start"/>
        <w:rPr/>
      </w:pPr>
      <w:r>
        <w:rPr/>
        <w:t xml:space="preserve">97. 35 </w:t>
      </w:r>
    </w:p>
    <w:p>
      <w:pPr>
        <w:pStyle w:val="TextBody"/>
        <w:bidi w:val="0"/>
        <w:spacing w:before="0" w:after="283"/>
        <w:jc w:val="start"/>
        <w:rPr/>
      </w:pPr>
      <w:r>
        <w:rPr/>
        <w:t xml:space="preserve">116. 34 </w:t>
      </w:r>
    </w:p>
    <w:p>
      <w:pPr>
        <w:pStyle w:val="TextBody"/>
        <w:bidi w:val="0"/>
        <w:spacing w:before="0" w:after="283"/>
        <w:jc w:val="start"/>
        <w:rPr/>
      </w:pPr>
      <w:r>
        <w:rPr/>
        <w:t xml:space="preserve">76. 69 </w:t>
      </w:r>
    </w:p>
    <w:p>
      <w:pPr>
        <w:pStyle w:val="TextBody"/>
        <w:bidi w:val="0"/>
        <w:spacing w:before="0" w:after="283"/>
        <w:jc w:val="start"/>
        <w:rPr/>
      </w:pPr>
      <w:r>
        <w:rPr/>
        <w:t xml:space="preserve">102. 93 </w:t>
      </w:r>
    </w:p>
    <w:p>
      <w:pPr>
        <w:pStyle w:val="TextBody"/>
        <w:bidi w:val="0"/>
        <w:spacing w:before="0" w:after="283"/>
        <w:jc w:val="start"/>
        <w:rPr/>
      </w:pPr>
      <w:r>
        <w:rPr/>
        <w:t xml:space="preserve">153. 80 </w:t>
      </w:r>
    </w:p>
    <w:p>
      <w:pPr>
        <w:pStyle w:val="TextBody"/>
        <w:bidi w:val="0"/>
        <w:spacing w:before="0" w:after="283"/>
        <w:jc w:val="start"/>
        <w:rPr/>
      </w:pPr>
      <w:r>
        <w:rPr/>
        <w:t xml:space="preserve">Production(in million lbs) </w:t>
      </w:r>
    </w:p>
    <w:p>
      <w:pPr>
        <w:pStyle w:val="TextBody"/>
        <w:bidi w:val="0"/>
        <w:spacing w:before="0" w:after="283"/>
        <w:jc w:val="start"/>
        <w:rPr/>
      </w:pPr>
      <w:r>
        <w:rPr/>
        <w:t xml:space="preserve">17. 2 </w:t>
      </w:r>
    </w:p>
    <w:p>
      <w:pPr>
        <w:pStyle w:val="TextBody"/>
        <w:bidi w:val="0"/>
        <w:spacing w:before="0" w:after="283"/>
        <w:jc w:val="start"/>
        <w:rPr/>
      </w:pPr>
      <w:r>
        <w:rPr/>
        <w:t xml:space="preserve">2. 6 </w:t>
      </w:r>
    </w:p>
    <w:p>
      <w:pPr>
        <w:pStyle w:val="TextBody"/>
        <w:bidi w:val="0"/>
        <w:spacing w:before="0" w:after="283"/>
        <w:jc w:val="start"/>
        <w:rPr/>
      </w:pPr>
      <w:r>
        <w:rPr/>
        <w:t xml:space="preserve">4. 1 </w:t>
      </w:r>
    </w:p>
    <w:p>
      <w:pPr>
        <w:pStyle w:val="TextBody"/>
        <w:bidi w:val="0"/>
        <w:spacing w:before="0" w:after="283"/>
        <w:jc w:val="start"/>
        <w:rPr/>
      </w:pPr>
      <w:r>
        <w:rPr/>
        <w:t xml:space="preserve">38 </w:t>
      </w:r>
    </w:p>
    <w:p>
      <w:pPr>
        <w:pStyle w:val="TextBody"/>
        <w:bidi w:val="0"/>
        <w:spacing w:before="0" w:after="283"/>
        <w:jc w:val="start"/>
        <w:rPr/>
      </w:pPr>
      <w:r>
        <w:rPr/>
        <w:t xml:space="preserve">14 </w:t>
      </w:r>
    </w:p>
    <w:p>
      <w:pPr>
        <w:pStyle w:val="TextBody"/>
        <w:bidi w:val="0"/>
        <w:spacing w:before="0" w:after="283"/>
        <w:jc w:val="start"/>
        <w:rPr/>
      </w:pPr>
      <w:r>
        <w:rPr/>
        <w:t xml:space="preserve">4 </w:t>
      </w:r>
    </w:p>
    <w:p>
      <w:pPr>
        <w:pStyle w:val="TextBody"/>
        <w:bidi w:val="0"/>
        <w:spacing w:before="0" w:after="283"/>
        <w:jc w:val="start"/>
        <w:rPr/>
      </w:pPr>
      <w:r>
        <w:rPr/>
        <w:t xml:space="preserve">Total Fixed Cost in ($10, 000) </w:t>
      </w:r>
    </w:p>
    <w:p>
      <w:pPr>
        <w:pStyle w:val="TextBody"/>
        <w:bidi w:val="0"/>
        <w:spacing w:before="0" w:after="283"/>
        <w:jc w:val="start"/>
        <w:rPr/>
      </w:pPr>
      <w:r>
        <w:rPr/>
        <w:t xml:space="preserve">261. 44 </w:t>
      </w:r>
    </w:p>
    <w:p>
      <w:pPr>
        <w:pStyle w:val="TextBody"/>
        <w:bidi w:val="0"/>
        <w:spacing w:before="0" w:after="283"/>
        <w:jc w:val="start"/>
        <w:rPr/>
      </w:pPr>
      <w:r>
        <w:rPr/>
        <w:t xml:space="preserve">45. 552 </w:t>
      </w:r>
    </w:p>
    <w:p>
      <w:pPr>
        <w:pStyle w:val="TextBody"/>
        <w:bidi w:val="0"/>
        <w:spacing w:before="0" w:after="283"/>
        <w:jc w:val="start"/>
        <w:rPr/>
      </w:pPr>
      <w:r>
        <w:rPr/>
        <w:t xml:space="preserve">83. 394 </w:t>
      </w:r>
    </w:p>
    <w:p>
      <w:pPr>
        <w:pStyle w:val="TextBody"/>
        <w:bidi w:val="0"/>
        <w:spacing w:before="0" w:after="283"/>
        <w:jc w:val="start"/>
        <w:rPr/>
      </w:pPr>
      <w:r>
        <w:rPr/>
        <w:t xml:space="preserve">553. 28 </w:t>
      </w:r>
    </w:p>
    <w:p>
      <w:pPr>
        <w:pStyle w:val="TextBody"/>
        <w:bidi w:val="0"/>
        <w:spacing w:before="0" w:after="283"/>
        <w:jc w:val="start"/>
        <w:rPr/>
      </w:pPr>
      <w:r>
        <w:rPr/>
        <w:t xml:space="preserve">278. 04 </w:t>
      </w:r>
    </w:p>
    <w:p>
      <w:pPr>
        <w:pStyle w:val="TextBody"/>
        <w:bidi w:val="0"/>
        <w:spacing w:before="0" w:after="283"/>
        <w:jc w:val="start"/>
        <w:rPr/>
      </w:pPr>
      <w:r>
        <w:rPr/>
        <w:t xml:space="preserve">178. 24 </w:t>
      </w:r>
    </w:p>
    <w:p>
      <w:pPr>
        <w:pStyle w:val="TextBody"/>
        <w:bidi w:val="0"/>
        <w:spacing w:before="0" w:after="283"/>
        <w:jc w:val="start"/>
        <w:rPr/>
      </w:pPr>
      <w:r>
        <w:rPr/>
        <w:t xml:space="preserve">Installed capacity(in million lbs) </w:t>
      </w:r>
    </w:p>
    <w:p>
      <w:pPr>
        <w:pStyle w:val="TextBody"/>
        <w:bidi w:val="0"/>
        <w:spacing w:before="0" w:after="283"/>
        <w:jc w:val="start"/>
        <w:rPr/>
      </w:pPr>
      <w:r>
        <w:rPr/>
        <w:t xml:space="preserve">22 </w:t>
      </w:r>
    </w:p>
    <w:p>
      <w:pPr>
        <w:pStyle w:val="TextBody"/>
        <w:bidi w:val="0"/>
        <w:spacing w:before="0" w:after="283"/>
        <w:jc w:val="start"/>
        <w:rPr/>
      </w:pPr>
      <w:r>
        <w:rPr/>
        <w:t xml:space="preserve">3. 7 </w:t>
      </w:r>
    </w:p>
    <w:p>
      <w:pPr>
        <w:pStyle w:val="TextBody"/>
        <w:bidi w:val="0"/>
        <w:spacing w:before="0" w:after="283"/>
        <w:jc w:val="start"/>
        <w:rPr/>
      </w:pPr>
      <w:r>
        <w:rPr/>
        <w:t xml:space="preserve">4. 5 </w:t>
      </w:r>
    </w:p>
    <w:p>
      <w:pPr>
        <w:pStyle w:val="TextBody"/>
        <w:bidi w:val="0"/>
        <w:spacing w:before="0" w:after="283"/>
        <w:jc w:val="start"/>
        <w:rPr/>
      </w:pPr>
      <w:r>
        <w:rPr/>
        <w:t xml:space="preserve">47 </w:t>
      </w:r>
    </w:p>
    <w:p>
      <w:pPr>
        <w:pStyle w:val="TextBody"/>
        <w:bidi w:val="0"/>
        <w:spacing w:before="0" w:after="283"/>
        <w:jc w:val="start"/>
        <w:rPr/>
      </w:pPr>
      <w:r>
        <w:rPr/>
        <w:t xml:space="preserve">18. 5 </w:t>
      </w:r>
    </w:p>
    <w:p>
      <w:pPr>
        <w:pStyle w:val="TextBody"/>
        <w:bidi w:val="0"/>
        <w:spacing w:before="0" w:after="283"/>
        <w:jc w:val="start"/>
        <w:rPr/>
      </w:pPr>
      <w:r>
        <w:rPr/>
        <w:t xml:space="preserve">5 </w:t>
      </w:r>
    </w:p>
    <w:p>
      <w:pPr>
        <w:pStyle w:val="TextBody"/>
        <w:bidi w:val="0"/>
        <w:spacing w:before="0" w:after="283"/>
        <w:jc w:val="start"/>
        <w:rPr/>
      </w:pPr>
      <w:r>
        <w:rPr/>
        <w:t xml:space="preserve">Fixed Cost/Capacity </w:t>
      </w:r>
    </w:p>
    <w:p>
      <w:pPr>
        <w:pStyle w:val="TextBody"/>
        <w:bidi w:val="0"/>
        <w:spacing w:before="0" w:after="283"/>
        <w:jc w:val="start"/>
        <w:rPr/>
      </w:pPr>
      <w:r>
        <w:rPr/>
        <w:t xml:space="preserve">11. 88 </w:t>
      </w:r>
    </w:p>
    <w:p>
      <w:pPr>
        <w:pStyle w:val="TextBody"/>
        <w:bidi w:val="0"/>
        <w:spacing w:before="0" w:after="283"/>
        <w:jc w:val="start"/>
        <w:rPr/>
      </w:pPr>
      <w:r>
        <w:rPr/>
        <w:t xml:space="preserve">12. 31 </w:t>
      </w:r>
    </w:p>
    <w:p>
      <w:pPr>
        <w:pStyle w:val="TextBody"/>
        <w:bidi w:val="0"/>
        <w:spacing w:before="0" w:after="283"/>
        <w:jc w:val="start"/>
        <w:rPr/>
      </w:pPr>
      <w:r>
        <w:rPr/>
        <w:t xml:space="preserve">18. 532 </w:t>
      </w:r>
    </w:p>
    <w:p>
      <w:pPr>
        <w:pStyle w:val="TextBody"/>
        <w:bidi w:val="0"/>
        <w:spacing w:before="0" w:after="283"/>
        <w:jc w:val="start"/>
        <w:rPr/>
      </w:pPr>
      <w:r>
        <w:rPr/>
        <w:t xml:space="preserve">11. 77 </w:t>
      </w:r>
    </w:p>
    <w:p>
      <w:pPr>
        <w:pStyle w:val="TextBody"/>
        <w:bidi w:val="0"/>
        <w:spacing w:before="0" w:after="283"/>
        <w:jc w:val="start"/>
        <w:rPr/>
      </w:pPr>
      <w:r>
        <w:rPr/>
        <w:t xml:space="preserve">15. 03 </w:t>
      </w:r>
    </w:p>
    <w:p>
      <w:pPr>
        <w:pStyle w:val="TextBody"/>
        <w:bidi w:val="0"/>
        <w:spacing w:before="0" w:after="283"/>
        <w:jc w:val="start"/>
        <w:rPr/>
      </w:pPr>
      <w:r>
        <w:rPr/>
        <w:t xml:space="preserve">35. 65 </w:t>
      </w:r>
    </w:p>
    <w:p>
      <w:pPr>
        <w:pStyle w:val="Heading3"/>
        <w:bidi w:val="0"/>
        <w:jc w:val="start"/>
        <w:rPr/>
      </w:pPr>
      <w:r>
        <w:rPr/>
        <w:t xml:space="preserve">Table 8: Analysis of Costs across plants </w:t>
      </w:r>
    </w:p>
    <w:p>
      <w:pPr>
        <w:pStyle w:val="TextBody"/>
        <w:bidi w:val="0"/>
        <w:spacing w:before="0" w:after="283"/>
        <w:jc w:val="start"/>
        <w:rPr/>
      </w:pPr>
      <w:r>
        <w:rPr/>
        <w:t xml:space="preserve">Table 8 is derived from Table 3. We can see that the Variable cost is the highest in the Sunchem plant and the lowest in the Gary Plant. The variable cost for the Gary plant includes the packaging cost $13. 78. If the Gary plant uses the standard 50lb packaging then we can expect the packaging cost to be $4. 1 per hundred pounds instead of $13. 78. So the variable costs per 100lbs will drop from $73. 39 which compares favourably with the Mexican plant although the Mexican plant has higher capacity. The variable costs of the Frankfurt class is less because of the lower cost of raw materials (Table 6) and the relatively lower labour costs when compared to the Gary plant. If we normalize the labour cost and the raw material costs across the Gary and the Frankfurt we see that the cost comparison for the Gary plant is much more favourable. The fixed costs across the plants are normalized by finding the approximate total fixed cost and dividing it by the installed capacity. The lowest fixed cost for capacity is in Frankfurt and the highest in the Sunchem plant in Japan. Contrary to perceptions the Gary plant compares reasonably with the other “ high” performance plants.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Venezuela </w:t>
      </w:r>
    </w:p>
    <w:p>
      <w:pPr>
        <w:pStyle w:val="TextBody"/>
        <w:bidi w:val="0"/>
        <w:spacing w:before="0" w:after="283"/>
        <w:jc w:val="start"/>
        <w:rPr/>
      </w:pPr>
      <w:r>
        <w:rPr/>
        <w:t xml:space="preserve">Frankfurt </w:t>
      </w:r>
    </w:p>
    <w:p>
      <w:pPr>
        <w:pStyle w:val="TextBody"/>
        <w:bidi w:val="0"/>
        <w:spacing w:before="0" w:after="283"/>
        <w:jc w:val="start"/>
        <w:rPr/>
      </w:pPr>
      <w:r>
        <w:rPr/>
        <w:t xml:space="preserve">Gary </w:t>
      </w:r>
    </w:p>
    <w:p>
      <w:pPr>
        <w:pStyle w:val="TextBody"/>
        <w:bidi w:val="0"/>
        <w:spacing w:before="0" w:after="283"/>
        <w:jc w:val="start"/>
        <w:rPr/>
      </w:pPr>
      <w:r>
        <w:rPr/>
        <w:t xml:space="preserve">Sunchem </w:t>
      </w:r>
    </w:p>
    <w:p>
      <w:pPr>
        <w:pStyle w:val="TextBody"/>
        <w:bidi w:val="0"/>
        <w:spacing w:before="0" w:after="283"/>
        <w:jc w:val="start"/>
        <w:rPr/>
      </w:pPr>
      <w:r>
        <w:rPr/>
        <w:t xml:space="preserve">Production (in million lbs) </w:t>
      </w:r>
    </w:p>
    <w:p>
      <w:pPr>
        <w:pStyle w:val="TextBody"/>
        <w:bidi w:val="0"/>
        <w:spacing w:before="0" w:after="283"/>
        <w:jc w:val="start"/>
        <w:rPr/>
      </w:pPr>
      <w:r>
        <w:rPr/>
        <w:t xml:space="preserve">17. 2 </w:t>
      </w:r>
    </w:p>
    <w:p>
      <w:pPr>
        <w:pStyle w:val="TextBody"/>
        <w:bidi w:val="0"/>
        <w:spacing w:before="0" w:after="283"/>
        <w:jc w:val="start"/>
        <w:rPr/>
      </w:pPr>
      <w:r>
        <w:rPr/>
        <w:t xml:space="preserve">2. 6 </w:t>
      </w:r>
    </w:p>
    <w:p>
      <w:pPr>
        <w:pStyle w:val="TextBody"/>
        <w:bidi w:val="0"/>
        <w:spacing w:before="0" w:after="283"/>
        <w:jc w:val="start"/>
        <w:rPr/>
      </w:pPr>
      <w:r>
        <w:rPr/>
        <w:t xml:space="preserve">4. 1 </w:t>
      </w:r>
    </w:p>
    <w:p>
      <w:pPr>
        <w:pStyle w:val="TextBody"/>
        <w:bidi w:val="0"/>
        <w:spacing w:before="0" w:after="283"/>
        <w:jc w:val="start"/>
        <w:rPr/>
      </w:pPr>
      <w:r>
        <w:rPr/>
        <w:t xml:space="preserve">38 </w:t>
      </w:r>
    </w:p>
    <w:p>
      <w:pPr>
        <w:pStyle w:val="TextBody"/>
        <w:bidi w:val="0"/>
        <w:spacing w:before="0" w:after="283"/>
        <w:jc w:val="start"/>
        <w:rPr/>
      </w:pPr>
      <w:r>
        <w:rPr/>
        <w:t xml:space="preserve">14 </w:t>
      </w:r>
    </w:p>
    <w:p>
      <w:pPr>
        <w:pStyle w:val="TextBody"/>
        <w:bidi w:val="0"/>
        <w:spacing w:before="0" w:after="283"/>
        <w:jc w:val="start"/>
        <w:rPr/>
      </w:pPr>
      <w:r>
        <w:rPr/>
        <w:t xml:space="preserve">4 </w:t>
      </w:r>
    </w:p>
    <w:p>
      <w:pPr>
        <w:pStyle w:val="TextBody"/>
        <w:bidi w:val="0"/>
        <w:spacing w:before="0" w:after="283"/>
        <w:jc w:val="start"/>
        <w:rPr/>
      </w:pPr>
      <w:r>
        <w:rPr/>
        <w:t xml:space="preserve">Capacity (in million lbs) </w:t>
      </w:r>
    </w:p>
    <w:p>
      <w:pPr>
        <w:pStyle w:val="TextBody"/>
        <w:bidi w:val="0"/>
        <w:spacing w:before="0" w:after="283"/>
        <w:jc w:val="start"/>
        <w:rPr/>
      </w:pPr>
      <w:r>
        <w:rPr/>
        <w:t xml:space="preserve">22 </w:t>
      </w:r>
    </w:p>
    <w:p>
      <w:pPr>
        <w:pStyle w:val="TextBody"/>
        <w:bidi w:val="0"/>
        <w:spacing w:before="0" w:after="283"/>
        <w:jc w:val="start"/>
        <w:rPr/>
      </w:pPr>
      <w:r>
        <w:rPr/>
        <w:t xml:space="preserve">3. 7 </w:t>
      </w:r>
    </w:p>
    <w:p>
      <w:pPr>
        <w:pStyle w:val="TextBody"/>
        <w:bidi w:val="0"/>
        <w:spacing w:before="0" w:after="283"/>
        <w:jc w:val="start"/>
        <w:rPr/>
      </w:pPr>
      <w:r>
        <w:rPr/>
        <w:t xml:space="preserve">4. 5 </w:t>
      </w:r>
    </w:p>
    <w:p>
      <w:pPr>
        <w:pStyle w:val="TextBody"/>
        <w:bidi w:val="0"/>
        <w:spacing w:before="0" w:after="283"/>
        <w:jc w:val="start"/>
        <w:rPr/>
      </w:pPr>
      <w:r>
        <w:rPr/>
        <w:t xml:space="preserve">47 </w:t>
      </w:r>
    </w:p>
    <w:p>
      <w:pPr>
        <w:pStyle w:val="TextBody"/>
        <w:bidi w:val="0"/>
        <w:spacing w:before="0" w:after="283"/>
        <w:jc w:val="start"/>
        <w:rPr/>
      </w:pPr>
      <w:r>
        <w:rPr/>
        <w:t xml:space="preserve">18. 5 </w:t>
      </w:r>
    </w:p>
    <w:p>
      <w:pPr>
        <w:pStyle w:val="TextBody"/>
        <w:bidi w:val="0"/>
        <w:spacing w:before="0" w:after="283"/>
        <w:jc w:val="start"/>
        <w:rPr/>
      </w:pPr>
      <w:r>
        <w:rPr/>
        <w:t xml:space="preserve">5 </w:t>
      </w:r>
    </w:p>
    <w:p>
      <w:pPr>
        <w:pStyle w:val="TextBody"/>
        <w:bidi w:val="0"/>
        <w:spacing w:before="0" w:after="283"/>
        <w:jc w:val="start"/>
        <w:rPr/>
      </w:pPr>
      <w:r>
        <w:rPr/>
        <w:t xml:space="preserve">Capacity Utilization (%) </w:t>
      </w:r>
    </w:p>
    <w:p>
      <w:pPr>
        <w:pStyle w:val="TextBody"/>
        <w:bidi w:val="0"/>
        <w:spacing w:before="0" w:after="283"/>
        <w:jc w:val="start"/>
        <w:rPr/>
      </w:pPr>
      <w:r>
        <w:rPr/>
        <w:t xml:space="preserve">78. 18 </w:t>
      </w:r>
    </w:p>
    <w:p>
      <w:pPr>
        <w:pStyle w:val="TextBody"/>
        <w:bidi w:val="0"/>
        <w:spacing w:before="0" w:after="283"/>
        <w:jc w:val="start"/>
        <w:rPr/>
      </w:pPr>
      <w:r>
        <w:rPr/>
        <w:t xml:space="preserve">70. 27 </w:t>
      </w:r>
    </w:p>
    <w:p>
      <w:pPr>
        <w:pStyle w:val="TextBody"/>
        <w:bidi w:val="0"/>
        <w:spacing w:before="0" w:after="283"/>
        <w:jc w:val="start"/>
        <w:rPr/>
      </w:pPr>
      <w:r>
        <w:rPr/>
        <w:t xml:space="preserve">91. 11 </w:t>
      </w:r>
    </w:p>
    <w:p>
      <w:pPr>
        <w:pStyle w:val="TextBody"/>
        <w:bidi w:val="0"/>
        <w:spacing w:before="0" w:after="283"/>
        <w:jc w:val="start"/>
        <w:rPr/>
      </w:pPr>
      <w:r>
        <w:rPr/>
        <w:t xml:space="preserve">80. 85 </w:t>
      </w:r>
    </w:p>
    <w:p>
      <w:pPr>
        <w:pStyle w:val="TextBody"/>
        <w:bidi w:val="0"/>
        <w:spacing w:before="0" w:after="283"/>
        <w:jc w:val="start"/>
        <w:rPr/>
      </w:pPr>
      <w:r>
        <w:rPr/>
        <w:t xml:space="preserve">75. 68 </w:t>
      </w:r>
    </w:p>
    <w:p>
      <w:pPr>
        <w:pStyle w:val="TextBody"/>
        <w:bidi w:val="0"/>
        <w:spacing w:before="0" w:after="283"/>
        <w:jc w:val="start"/>
        <w:rPr/>
      </w:pPr>
      <w:r>
        <w:rPr/>
        <w:t xml:space="preserve">80 </w:t>
      </w:r>
    </w:p>
    <w:p>
      <w:pPr>
        <w:pStyle w:val="TextBody"/>
        <w:bidi w:val="0"/>
        <w:spacing w:before="0" w:after="283"/>
        <w:jc w:val="start"/>
        <w:rPr/>
      </w:pPr>
      <w:r>
        <w:rPr/>
        <w:t xml:space="preserve">Yield (%) </w:t>
      </w:r>
    </w:p>
    <w:p>
      <w:pPr>
        <w:pStyle w:val="TextBody"/>
        <w:bidi w:val="0"/>
        <w:spacing w:before="0" w:after="283"/>
        <w:jc w:val="start"/>
        <w:rPr/>
      </w:pPr>
      <w:r>
        <w:rPr/>
        <w:t xml:space="preserve">94. 7 </w:t>
      </w:r>
    </w:p>
    <w:p>
      <w:pPr>
        <w:pStyle w:val="TextBody"/>
        <w:bidi w:val="0"/>
        <w:spacing w:before="0" w:after="283"/>
        <w:jc w:val="start"/>
        <w:rPr/>
      </w:pPr>
      <w:r>
        <w:rPr/>
        <w:t xml:space="preserve">91. 1 </w:t>
      </w:r>
    </w:p>
    <w:p>
      <w:pPr>
        <w:pStyle w:val="TextBody"/>
        <w:bidi w:val="0"/>
        <w:spacing w:before="0" w:after="283"/>
        <w:jc w:val="start"/>
        <w:rPr/>
      </w:pPr>
      <w:r>
        <w:rPr/>
        <w:t xml:space="preserve">91. 7 </w:t>
      </w:r>
    </w:p>
    <w:p>
      <w:pPr>
        <w:pStyle w:val="TextBody"/>
        <w:bidi w:val="0"/>
        <w:spacing w:before="0" w:after="283"/>
        <w:jc w:val="start"/>
        <w:rPr/>
      </w:pPr>
      <w:r>
        <w:rPr/>
        <w:t xml:space="preserve">98. 9 </w:t>
      </w:r>
    </w:p>
    <w:p>
      <w:pPr>
        <w:pStyle w:val="TextBody"/>
        <w:bidi w:val="0"/>
        <w:spacing w:before="0" w:after="283"/>
        <w:jc w:val="start"/>
        <w:rPr/>
      </w:pPr>
      <w:r>
        <w:rPr/>
        <w:t xml:space="preserve">90. 4 </w:t>
      </w:r>
    </w:p>
    <w:p>
      <w:pPr>
        <w:pStyle w:val="TextBody"/>
        <w:bidi w:val="0"/>
        <w:spacing w:before="0" w:after="283"/>
        <w:jc w:val="start"/>
        <w:rPr/>
      </w:pPr>
      <w:r>
        <w:rPr/>
        <w:t xml:space="preserve">98. 8 </w:t>
      </w:r>
    </w:p>
    <w:p>
      <w:pPr>
        <w:pStyle w:val="TextBody"/>
        <w:bidi w:val="0"/>
        <w:spacing w:before="0" w:after="283"/>
        <w:jc w:val="start"/>
        <w:rPr/>
      </w:pPr>
      <w:r>
        <w:rPr/>
        <w:t xml:space="preserve">No. of product families other than release ease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12 </w:t>
      </w:r>
    </w:p>
    <w:p>
      <w:pPr>
        <w:pStyle w:val="TextBody"/>
        <w:bidi w:val="0"/>
        <w:spacing w:before="0" w:after="283"/>
        <w:jc w:val="start"/>
        <w:rPr/>
      </w:pPr>
      <w:r>
        <w:rPr/>
        <w:t xml:space="preserve">19 </w:t>
      </w:r>
    </w:p>
    <w:p>
      <w:pPr>
        <w:pStyle w:val="TextBody"/>
        <w:bidi w:val="0"/>
        <w:spacing w:before="0" w:after="283"/>
        <w:jc w:val="start"/>
        <w:rPr/>
      </w:pPr>
      <w:r>
        <w:rPr/>
        <w:t xml:space="preserve">1 </w:t>
      </w:r>
    </w:p>
    <w:p>
      <w:pPr>
        <w:pStyle w:val="Heading3"/>
        <w:bidi w:val="0"/>
        <w:jc w:val="start"/>
        <w:rPr/>
      </w:pPr>
      <w:r>
        <w:rPr/>
        <w:t xml:space="preserve">Table 9: Other parameters of comparison </w:t>
      </w:r>
    </w:p>
    <w:p>
      <w:pPr>
        <w:pStyle w:val="TextBody"/>
        <w:bidi w:val="0"/>
        <w:spacing w:before="0" w:after="283"/>
        <w:jc w:val="start"/>
        <w:rPr/>
      </w:pPr>
      <w:r>
        <w:rPr/>
        <w:t xml:space="preserve">The capacity utilization of Frankfurt plant is quite high leading to further reduction in costs per pound of release ease. The yield of the Gary plant compares unfavourably for the plants of its size. This may be due to the old equipment used or the variety of product families produced at the Gary plant. </w:t>
      </w:r>
    </w:p>
    <w:p>
      <w:pPr>
        <w:pStyle w:val="Heading3"/>
        <w:bidi w:val="0"/>
        <w:jc w:val="start"/>
        <w:rPr/>
      </w:pPr>
      <w:r>
        <w:rPr/>
        <w:t xml:space="preserve">2. Why were some plants performances “ better” than others? </w:t>
      </w:r>
    </w:p>
    <w:p>
      <w:pPr>
        <w:pStyle w:val="TextBody"/>
        <w:bidi w:val="0"/>
        <w:spacing w:before="0" w:after="283"/>
        <w:jc w:val="start"/>
        <w:rPr/>
      </w:pPr>
      <w:r>
        <w:rPr/>
        <w:t xml:space="preserve">The reasons why the performance of some plants were better than the others were </w:t>
      </w:r>
    </w:p>
    <w:p>
      <w:pPr>
        <w:pStyle w:val="TextBody"/>
        <w:bidi w:val="0"/>
        <w:spacing w:before="0" w:after="283"/>
        <w:jc w:val="start"/>
        <w:rPr/>
      </w:pPr>
      <w:r>
        <w:rPr/>
        <w:t xml:space="preserve">1. Lower cost of raw materials: From table 6 we see that the raw material costs for some of the plants are higher than the other leading to increased production costs. </w:t>
      </w:r>
    </w:p>
    <w:p>
      <w:pPr>
        <w:pStyle w:val="TextBody"/>
        <w:bidi w:val="0"/>
        <w:spacing w:before="0" w:after="283"/>
        <w:jc w:val="start"/>
        <w:rPr/>
      </w:pPr>
      <w:r>
        <w:rPr/>
        <w:t xml:space="preserve">2. Economies of scale: With larger production capacity the yield increases and the raw material usage is also more efficient. The percentage of fixed cost as a percentage of the total cost decreases </w:t>
      </w:r>
    </w:p>
    <w:p>
      <w:pPr>
        <w:pStyle w:val="TextBody"/>
        <w:bidi w:val="0"/>
        <w:spacing w:before="0" w:after="283"/>
        <w:jc w:val="start"/>
        <w:rPr/>
      </w:pPr>
      <w:r>
        <w:rPr/>
        <w:t xml:space="preserve">3. Lower labour costs: The labour cost per hour in Mexico is approximately 1/8th as that of the US plant leading to lower costs </w:t>
      </w:r>
    </w:p>
    <w:p>
      <w:pPr>
        <w:pStyle w:val="TextBody"/>
        <w:bidi w:val="0"/>
        <w:spacing w:before="0" w:after="283"/>
        <w:jc w:val="start"/>
        <w:rPr/>
      </w:pPr>
      <w:r>
        <w:rPr/>
        <w:t xml:space="preserve">4. External factors: Exchange rate fluctuations, environmental regulations in Japan, import duties may lead to a relative decline in performance when compared to other plants. </w:t>
      </w:r>
    </w:p>
    <w:p>
      <w:pPr>
        <w:pStyle w:val="TextBody"/>
        <w:bidi w:val="0"/>
        <w:spacing w:before="0" w:after="283"/>
        <w:jc w:val="start"/>
        <w:rPr/>
      </w:pPr>
      <w:r>
        <w:rPr/>
        <w:t xml:space="preserve">5. Variety of operations: The Gary plant produces about 19 product families and there were also difficulties in accurately measuring the indirect costs. This may lead to higher costs and inefficiencies when compared to the Frankfurt plant. </w:t>
      </w:r>
    </w:p>
    <w:p>
      <w:pPr>
        <w:pStyle w:val="TextBody"/>
        <w:bidi w:val="0"/>
        <w:spacing w:before="0" w:after="283"/>
        <w:jc w:val="start"/>
        <w:rPr/>
      </w:pPr>
      <w:r>
        <w:rPr/>
        <w:t xml:space="preserve">6. Capacity Utilization: The Frankfurt plant is run at a higher utilization rate leading to unit cost reduction and higher efficiency and less wastage. </w:t>
      </w:r>
    </w:p>
    <w:p>
      <w:pPr>
        <w:pStyle w:val="Heading3"/>
        <w:bidi w:val="0"/>
        <w:jc w:val="start"/>
        <w:rPr/>
      </w:pPr>
      <w:r>
        <w:rPr/>
        <w:t xml:space="preserve">3. How would you advise Joe Spandro to configure his worldwide manufacturing system? </w:t>
      </w:r>
    </w:p>
    <w:p>
      <w:pPr>
        <w:pStyle w:val="TextBody"/>
        <w:bidi w:val="0"/>
        <w:spacing w:before="0" w:after="283"/>
        <w:jc w:val="start"/>
        <w:rPr/>
      </w:pPr>
      <w:r>
        <w:rPr/>
        <w:t xml:space="preserve">We can formulate a linear programming problem to optimize the worldwide manufacturing system. </w:t>
      </w:r>
    </w:p>
    <w:p>
      <w:pPr>
        <w:pStyle w:val="Heading3"/>
        <w:bidi w:val="0"/>
        <w:jc w:val="start"/>
        <w:rPr/>
      </w:pPr>
      <w:r>
        <w:rPr/>
        <w:t xml:space="preserve">Linear Program Formulation </w:t>
      </w:r>
    </w:p>
    <w:p>
      <w:pPr>
        <w:pStyle w:val="TextBody"/>
        <w:bidi w:val="0"/>
        <w:spacing w:before="0" w:after="283"/>
        <w:jc w:val="start"/>
        <w:rPr/>
      </w:pPr>
      <w:r>
        <w:rPr/>
        <w:t xml:space="preserve">Let, </w:t>
      </w:r>
    </w:p>
    <w:p>
      <w:pPr>
        <w:pStyle w:val="TextBody"/>
        <w:bidi w:val="0"/>
        <w:spacing w:before="0" w:after="283"/>
        <w:jc w:val="start"/>
        <w:rPr/>
      </w:pPr>
      <w:r>
        <w:rPr/>
        <w:t xml:space="preserve">xij indicates the amount in million pounds of Release Ease produced by ith plant for jth plant </w:t>
      </w:r>
    </w:p>
    <w:p>
      <w:pPr>
        <w:pStyle w:val="TextBody"/>
        <w:bidi w:val="0"/>
        <w:spacing w:before="0" w:after="283"/>
        <w:jc w:val="start"/>
        <w:rPr/>
      </w:pPr>
      <w:r>
        <w:rPr/>
        <w:t xml:space="preserve">yij indicates the total cost of producing 100 pounds of Release Ease produced by ith plant for jth plant </w:t>
      </w:r>
    </w:p>
    <w:p>
      <w:pPr>
        <w:pStyle w:val="TextBody"/>
        <w:bidi w:val="0"/>
        <w:spacing w:before="0" w:after="283"/>
        <w:jc w:val="start"/>
        <w:rPr/>
      </w:pPr>
      <w:r>
        <w:rPr/>
        <w:t xml:space="preserve">Di indicates the demand for ith plant </w:t>
      </w:r>
    </w:p>
    <w:p>
      <w:pPr>
        <w:pStyle w:val="TextBody"/>
        <w:bidi w:val="0"/>
        <w:spacing w:before="0" w:after="283"/>
        <w:jc w:val="start"/>
        <w:rPr/>
      </w:pPr>
      <w:r>
        <w:rPr/>
        <w:t xml:space="preserve">Si indicates the maximum capacity for ith plant </w:t>
      </w:r>
    </w:p>
    <w:p>
      <w:pPr>
        <w:pStyle w:val="TextBody"/>
        <w:bidi w:val="0"/>
        <w:spacing w:before="0" w:after="283"/>
        <w:jc w:val="start"/>
        <w:rPr/>
      </w:pPr>
      <w:r>
        <w:rPr/>
        <w:t xml:space="preserve">where i, j = 1, 2, 3, 4, 5, 6 </w:t>
      </w:r>
    </w:p>
    <w:p>
      <w:pPr>
        <w:pStyle w:val="TextBody"/>
        <w:bidi w:val="0"/>
        <w:spacing w:before="0" w:after="283"/>
        <w:jc w:val="start"/>
        <w:rPr/>
      </w:pPr>
      <w:r>
        <w:rPr/>
        <w:t xml:space="preserve">Where </w:t>
      </w:r>
    </w:p>
    <w:p>
      <w:pPr>
        <w:pStyle w:val="TextBody"/>
        <w:bidi w:val="0"/>
        <w:spacing w:before="0" w:after="283"/>
        <w:jc w:val="start"/>
        <w:rPr/>
      </w:pPr>
      <w:r>
        <w:rPr/>
        <w:t xml:space="preserve">1 </w:t>
      </w:r>
    </w:p>
    <w:p>
      <w:pPr>
        <w:pStyle w:val="TextBody"/>
        <w:bidi w:val="0"/>
        <w:spacing w:before="0" w:after="283"/>
        <w:jc w:val="start"/>
        <w:rPr/>
      </w:pPr>
      <w:r>
        <w:rPr/>
        <w:t xml:space="preserve">Mexico </w:t>
      </w:r>
    </w:p>
    <w:p>
      <w:pPr>
        <w:pStyle w:val="TextBody"/>
        <w:bidi w:val="0"/>
        <w:spacing w:before="0" w:after="283"/>
        <w:jc w:val="start"/>
        <w:rPr/>
      </w:pPr>
      <w:r>
        <w:rPr/>
        <w:t xml:space="preserve">2 </w:t>
      </w:r>
    </w:p>
    <w:p>
      <w:pPr>
        <w:pStyle w:val="TextBody"/>
        <w:bidi w:val="0"/>
        <w:spacing w:before="0" w:after="283"/>
        <w:jc w:val="start"/>
        <w:rPr/>
      </w:pPr>
      <w:r>
        <w:rPr/>
        <w:t xml:space="preserve">Canada </w:t>
      </w:r>
    </w:p>
    <w:p>
      <w:pPr>
        <w:pStyle w:val="TextBody"/>
        <w:bidi w:val="0"/>
        <w:spacing w:before="0" w:after="283"/>
        <w:jc w:val="start"/>
        <w:rPr/>
      </w:pPr>
      <w:r>
        <w:rPr/>
        <w:t xml:space="preserve">3 </w:t>
      </w:r>
    </w:p>
    <w:p>
      <w:pPr>
        <w:pStyle w:val="TextBody"/>
        <w:bidi w:val="0"/>
        <w:spacing w:before="0" w:after="283"/>
        <w:jc w:val="start"/>
        <w:rPr/>
      </w:pPr>
      <w:r>
        <w:rPr/>
        <w:t xml:space="preserve">Venezuela </w:t>
      </w:r>
    </w:p>
    <w:p>
      <w:pPr>
        <w:pStyle w:val="TextBody"/>
        <w:bidi w:val="0"/>
        <w:spacing w:before="0" w:after="283"/>
        <w:jc w:val="start"/>
        <w:rPr/>
      </w:pPr>
      <w:r>
        <w:rPr/>
        <w:t xml:space="preserve">4 </w:t>
      </w:r>
    </w:p>
    <w:p>
      <w:pPr>
        <w:pStyle w:val="TextBody"/>
        <w:bidi w:val="0"/>
        <w:spacing w:before="0" w:after="283"/>
        <w:jc w:val="start"/>
        <w:rPr/>
      </w:pPr>
      <w:r>
        <w:rPr/>
        <w:t xml:space="preserve">Frankfurt </w:t>
      </w:r>
    </w:p>
    <w:p>
      <w:pPr>
        <w:pStyle w:val="TextBody"/>
        <w:bidi w:val="0"/>
        <w:spacing w:before="0" w:after="283"/>
        <w:jc w:val="start"/>
        <w:rPr/>
      </w:pPr>
      <w:r>
        <w:rPr/>
        <w:t xml:space="preserve">5 </w:t>
      </w:r>
    </w:p>
    <w:p>
      <w:pPr>
        <w:pStyle w:val="TextBody"/>
        <w:bidi w:val="0"/>
        <w:spacing w:before="0" w:after="283"/>
        <w:jc w:val="start"/>
        <w:rPr/>
      </w:pPr>
      <w:r>
        <w:rPr/>
        <w:t xml:space="preserve">Gary </w:t>
      </w:r>
    </w:p>
    <w:p>
      <w:pPr>
        <w:pStyle w:val="TextBody"/>
        <w:bidi w:val="0"/>
        <w:spacing w:before="0" w:after="283"/>
        <w:jc w:val="start"/>
        <w:rPr/>
      </w:pPr>
      <w:r>
        <w:rPr/>
        <w:t xml:space="preserve">6 </w:t>
      </w:r>
    </w:p>
    <w:p>
      <w:pPr>
        <w:pStyle w:val="TextBody"/>
        <w:bidi w:val="0"/>
        <w:spacing w:before="0" w:after="283"/>
        <w:jc w:val="start"/>
        <w:rPr/>
      </w:pPr>
      <w:r>
        <w:rPr/>
        <w:t xml:space="preserve">Sunchem </w:t>
      </w:r>
    </w:p>
    <w:p>
      <w:pPr>
        <w:pStyle w:val="TextBody"/>
        <w:bidi w:val="0"/>
        <w:spacing w:before="0" w:after="283"/>
        <w:jc w:val="start"/>
        <w:rPr/>
      </w:pPr>
      <w:r>
        <w:rPr/>
        <w:t xml:space="preserve">Objective: Minimize ijxij yij </w:t>
      </w:r>
    </w:p>
    <w:p>
      <w:pPr>
        <w:pStyle w:val="TextBody"/>
        <w:bidi w:val="0"/>
        <w:spacing w:before="0" w:after="283"/>
        <w:jc w:val="start"/>
        <w:rPr/>
      </w:pPr>
      <w:r>
        <w:rPr/>
        <w:t xml:space="preserve">Subject to: </w:t>
      </w:r>
    </w:p>
    <w:p>
      <w:pPr>
        <w:pStyle w:val="TextBody"/>
        <w:bidi w:val="0"/>
        <w:spacing w:before="0" w:after="283"/>
        <w:jc w:val="start"/>
        <w:rPr/>
      </w:pPr>
      <w:r>
        <w:rPr/>
        <w:t xml:space="preserve">jxij ≤ Si </w:t>
      </w:r>
    </w:p>
    <w:p>
      <w:pPr>
        <w:pStyle w:val="TextBody"/>
        <w:bidi w:val="0"/>
        <w:spacing w:before="0" w:after="283"/>
        <w:jc w:val="start"/>
        <w:rPr/>
      </w:pPr>
      <w:r>
        <w:rPr/>
        <w:t xml:space="preserve">ixij ≥ Dj </w:t>
      </w:r>
    </w:p>
    <w:p>
      <w:pPr>
        <w:pStyle w:val="TextBody"/>
        <w:bidi w:val="0"/>
        <w:spacing w:before="0" w:after="283"/>
        <w:jc w:val="start"/>
        <w:rPr/>
      </w:pPr>
      <w:r>
        <w:rPr/>
        <w:t xml:space="preserve">xij, yij are non negative </w:t>
      </w:r>
    </w:p>
    <w:p>
      <w:pPr>
        <w:pStyle w:val="TextBody"/>
        <w:bidi w:val="0"/>
        <w:spacing w:before="0" w:after="283"/>
        <w:jc w:val="start"/>
        <w:rPr/>
      </w:pPr>
      <w:r>
        <w:rPr/>
        <w:t xml:space="preserve">Cost optimized Linear Programming output to meet demand within capacity constraints </w:t>
      </w:r>
    </w:p>
    <w:p>
      <w:pPr>
        <w:pStyle w:val="TextBody"/>
        <w:bidi w:val="0"/>
        <w:spacing w:before="0" w:after="283"/>
        <w:jc w:val="start"/>
        <w:rPr/>
      </w:pPr>
      <w:r>
        <w:rPr/>
        <w:t xml:space="preserve">From/To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Venezuela </w:t>
      </w:r>
    </w:p>
    <w:p>
      <w:pPr>
        <w:pStyle w:val="TextBody"/>
        <w:bidi w:val="0"/>
        <w:spacing w:before="0" w:after="283"/>
        <w:jc w:val="start"/>
        <w:rPr/>
      </w:pPr>
      <w:r>
        <w:rPr/>
        <w:t xml:space="preserve">Frankfurt </w:t>
      </w:r>
    </w:p>
    <w:p>
      <w:pPr>
        <w:pStyle w:val="TextBody"/>
        <w:bidi w:val="0"/>
        <w:spacing w:before="0" w:after="283"/>
        <w:jc w:val="start"/>
        <w:rPr/>
      </w:pPr>
      <w:r>
        <w:rPr/>
        <w:t xml:space="preserve">USA </w:t>
      </w:r>
    </w:p>
    <w:p>
      <w:pPr>
        <w:pStyle w:val="TextBody"/>
        <w:bidi w:val="0"/>
        <w:spacing w:before="0" w:after="283"/>
        <w:jc w:val="start"/>
        <w:rPr/>
      </w:pPr>
      <w:r>
        <w:rPr/>
        <w:t xml:space="preserve">Japan </w:t>
      </w:r>
    </w:p>
    <w:p>
      <w:pPr>
        <w:pStyle w:val="TextBody"/>
        <w:bidi w:val="0"/>
        <w:spacing w:before="0" w:after="283"/>
        <w:jc w:val="start"/>
        <w:rPr/>
      </w:pPr>
      <w:r>
        <w:rPr/>
        <w:t xml:space="preserve">Mexico </w:t>
      </w:r>
    </w:p>
    <w:p>
      <w:pPr>
        <w:pStyle w:val="TextBody"/>
        <w:bidi w:val="0"/>
        <w:spacing w:before="0" w:after="283"/>
        <w:jc w:val="start"/>
        <w:rPr/>
      </w:pPr>
      <w:r>
        <w:rPr/>
        <w:t xml:space="preserve">95. 01 </w:t>
      </w:r>
    </w:p>
    <w:p>
      <w:pPr>
        <w:pStyle w:val="TextBody"/>
        <w:bidi w:val="0"/>
        <w:spacing w:before="0" w:after="283"/>
        <w:jc w:val="start"/>
        <w:rPr/>
      </w:pPr>
      <w:r>
        <w:rPr/>
        <w:t xml:space="preserve">106. 41 </w:t>
      </w:r>
    </w:p>
    <w:p>
      <w:pPr>
        <w:pStyle w:val="TextBody"/>
        <w:bidi w:val="0"/>
        <w:spacing w:before="0" w:after="283"/>
        <w:jc w:val="start"/>
        <w:rPr/>
      </w:pPr>
      <w:r>
        <w:rPr/>
        <w:t xml:space="preserve">153. 015 </w:t>
      </w:r>
    </w:p>
    <w:p>
      <w:pPr>
        <w:pStyle w:val="TextBody"/>
        <w:bidi w:val="0"/>
        <w:spacing w:before="0" w:after="283"/>
        <w:jc w:val="start"/>
        <w:rPr/>
      </w:pPr>
      <w:r>
        <w:rPr/>
        <w:t xml:space="preserve">116. 08095 </w:t>
      </w:r>
    </w:p>
    <w:p>
      <w:pPr>
        <w:pStyle w:val="TextBody"/>
        <w:bidi w:val="0"/>
        <w:spacing w:before="0" w:after="283"/>
        <w:jc w:val="start"/>
        <w:rPr/>
      </w:pPr>
      <w:r>
        <w:rPr/>
        <w:t xml:space="preserve">110. 7805 </w:t>
      </w:r>
    </w:p>
    <w:p>
      <w:pPr>
        <w:pStyle w:val="TextBody"/>
        <w:bidi w:val="0"/>
        <w:spacing w:before="0" w:after="283"/>
        <w:jc w:val="start"/>
        <w:rPr/>
      </w:pPr>
      <w:r>
        <w:rPr/>
        <w:t xml:space="preserve">115. 5506 </w:t>
      </w:r>
    </w:p>
    <w:p>
      <w:pPr>
        <w:pStyle w:val="TextBody"/>
        <w:bidi w:val="0"/>
        <w:spacing w:before="0" w:after="283"/>
        <w:jc w:val="start"/>
        <w:rPr/>
      </w:pPr>
      <w:r>
        <w:rPr/>
        <w:t xml:space="preserve">Canada </w:t>
      </w:r>
    </w:p>
    <w:p>
      <w:pPr>
        <w:pStyle w:val="TextBody"/>
        <w:bidi w:val="0"/>
        <w:spacing w:before="0" w:after="283"/>
        <w:jc w:val="start"/>
        <w:rPr/>
      </w:pPr>
      <w:r>
        <w:rPr/>
        <w:t xml:space="preserve">173. 36 </w:t>
      </w:r>
    </w:p>
    <w:p>
      <w:pPr>
        <w:pStyle w:val="TextBody"/>
        <w:bidi w:val="0"/>
        <w:spacing w:before="0" w:after="283"/>
        <w:jc w:val="start"/>
        <w:rPr/>
      </w:pPr>
      <w:r>
        <w:rPr/>
        <w:t xml:space="preserve">97. 35 </w:t>
      </w:r>
    </w:p>
    <w:p>
      <w:pPr>
        <w:pStyle w:val="TextBody"/>
        <w:bidi w:val="0"/>
        <w:spacing w:before="0" w:after="283"/>
        <w:jc w:val="start"/>
        <w:rPr/>
      </w:pPr>
      <w:r>
        <w:rPr/>
        <w:t xml:space="preserve">159. 525 </w:t>
      </w:r>
    </w:p>
    <w:p>
      <w:pPr>
        <w:pStyle w:val="TextBody"/>
        <w:bidi w:val="0"/>
        <w:spacing w:before="0" w:after="283"/>
        <w:jc w:val="start"/>
        <w:rPr/>
      </w:pPr>
      <w:r>
        <w:rPr/>
        <w:t xml:space="preserve">119. 19075 </w:t>
      </w:r>
    </w:p>
    <w:p>
      <w:pPr>
        <w:pStyle w:val="TextBody"/>
        <w:bidi w:val="0"/>
        <w:spacing w:before="0" w:after="283"/>
        <w:jc w:val="start"/>
        <w:rPr/>
      </w:pPr>
      <w:r>
        <w:rPr/>
        <w:t xml:space="preserve">108. 0008 </w:t>
      </w:r>
    </w:p>
    <w:p>
      <w:pPr>
        <w:pStyle w:val="TextBody"/>
        <w:bidi w:val="0"/>
        <w:spacing w:before="0" w:after="283"/>
        <w:jc w:val="start"/>
        <w:rPr/>
      </w:pPr>
      <w:r>
        <w:rPr/>
        <w:t xml:space="preserve">116. 971 </w:t>
      </w:r>
    </w:p>
    <w:p>
      <w:pPr>
        <w:pStyle w:val="TextBody"/>
        <w:bidi w:val="0"/>
        <w:spacing w:before="0" w:after="283"/>
        <w:jc w:val="start"/>
        <w:rPr/>
      </w:pPr>
      <w:r>
        <w:rPr/>
        <w:t xml:space="preserve">Venezuela </w:t>
      </w:r>
    </w:p>
    <w:p>
      <w:pPr>
        <w:pStyle w:val="TextBody"/>
        <w:bidi w:val="0"/>
        <w:spacing w:before="0" w:after="283"/>
        <w:jc w:val="start"/>
        <w:rPr/>
      </w:pPr>
      <w:r>
        <w:rPr/>
        <w:t xml:space="preserve">197. 344 </w:t>
      </w:r>
    </w:p>
    <w:p>
      <w:pPr>
        <w:pStyle w:val="TextBody"/>
        <w:bidi w:val="0"/>
        <w:spacing w:before="0" w:after="283"/>
        <w:jc w:val="start"/>
        <w:rPr/>
      </w:pPr>
      <w:r>
        <w:rPr/>
        <w:t xml:space="preserve">126. 34 </w:t>
      </w:r>
    </w:p>
    <w:p>
      <w:pPr>
        <w:pStyle w:val="TextBody"/>
        <w:bidi w:val="0"/>
        <w:spacing w:before="0" w:after="283"/>
        <w:jc w:val="start"/>
        <w:rPr/>
      </w:pPr>
      <w:r>
        <w:rPr/>
        <w:t xml:space="preserve">116. 34 </w:t>
      </w:r>
    </w:p>
    <w:p>
      <w:pPr>
        <w:pStyle w:val="TextBody"/>
        <w:bidi w:val="0"/>
        <w:spacing w:before="0" w:after="283"/>
        <w:jc w:val="start"/>
        <w:rPr/>
      </w:pPr>
      <w:r>
        <w:rPr/>
        <w:t xml:space="preserve">141. 6273 </w:t>
      </w:r>
    </w:p>
    <w:p>
      <w:pPr>
        <w:pStyle w:val="TextBody"/>
        <w:bidi w:val="0"/>
        <w:spacing w:before="0" w:after="283"/>
        <w:jc w:val="start"/>
        <w:rPr/>
      </w:pPr>
      <w:r>
        <w:rPr/>
        <w:t xml:space="preserve">132. 4433 </w:t>
      </w:r>
    </w:p>
    <w:p>
      <w:pPr>
        <w:pStyle w:val="TextBody"/>
        <w:bidi w:val="0"/>
        <w:spacing w:before="0" w:after="283"/>
        <w:jc w:val="start"/>
        <w:rPr/>
      </w:pPr>
      <w:r>
        <w:rPr/>
        <w:t xml:space="preserve">138. 4784 </w:t>
      </w:r>
    </w:p>
    <w:p>
      <w:pPr>
        <w:pStyle w:val="TextBody"/>
        <w:bidi w:val="0"/>
        <w:spacing w:before="0" w:after="283"/>
        <w:jc w:val="start"/>
        <w:rPr/>
      </w:pPr>
      <w:r>
        <w:rPr/>
        <w:t xml:space="preserve">Frankfurt </w:t>
      </w:r>
    </w:p>
    <w:p>
      <w:pPr>
        <w:pStyle w:val="TextBody"/>
        <w:bidi w:val="0"/>
        <w:spacing w:before="0" w:after="283"/>
        <w:jc w:val="start"/>
        <w:rPr/>
      </w:pPr>
      <w:r>
        <w:rPr/>
        <w:t xml:space="preserve">138. 704 </w:t>
      </w:r>
    </w:p>
    <w:p>
      <w:pPr>
        <w:pStyle w:val="TextBody"/>
        <w:bidi w:val="0"/>
        <w:spacing w:before="0" w:after="283"/>
        <w:jc w:val="start"/>
        <w:rPr/>
      </w:pPr>
      <w:r>
        <w:rPr/>
        <w:t xml:space="preserve">88. 19 </w:t>
      </w:r>
    </w:p>
    <w:p>
      <w:pPr>
        <w:pStyle w:val="TextBody"/>
        <w:bidi w:val="0"/>
        <w:spacing w:before="0" w:after="283"/>
        <w:jc w:val="start"/>
        <w:rPr/>
      </w:pPr>
      <w:r>
        <w:rPr/>
        <w:t xml:space="preserve">133. 785 </w:t>
      </w:r>
    </w:p>
    <w:p>
      <w:pPr>
        <w:pStyle w:val="TextBody"/>
        <w:bidi w:val="0"/>
        <w:spacing w:before="0" w:after="283"/>
        <w:jc w:val="start"/>
        <w:rPr/>
      </w:pPr>
      <w:r>
        <w:rPr/>
        <w:t xml:space="preserve">76. 69 </w:t>
      </w:r>
    </w:p>
    <w:p>
      <w:pPr>
        <w:pStyle w:val="TextBody"/>
        <w:bidi w:val="0"/>
        <w:spacing w:before="0" w:after="283"/>
        <w:jc w:val="start"/>
        <w:rPr/>
      </w:pPr>
      <w:r>
        <w:rPr/>
        <w:t xml:space="preserve">91. 84505 </w:t>
      </w:r>
    </w:p>
    <w:p>
      <w:pPr>
        <w:pStyle w:val="TextBody"/>
        <w:bidi w:val="0"/>
        <w:spacing w:before="0" w:after="283"/>
        <w:jc w:val="start"/>
        <w:rPr/>
      </w:pPr>
      <w:r>
        <w:rPr/>
        <w:t xml:space="preserve">95. 3894 </w:t>
      </w:r>
    </w:p>
    <w:p>
      <w:pPr>
        <w:pStyle w:val="TextBody"/>
        <w:bidi w:val="0"/>
        <w:spacing w:before="0" w:after="283"/>
        <w:jc w:val="start"/>
        <w:rPr/>
      </w:pPr>
      <w:r>
        <w:rPr/>
        <w:t xml:space="preserve">Gary </w:t>
      </w:r>
    </w:p>
    <w:p>
      <w:pPr>
        <w:pStyle w:val="TextBody"/>
        <w:bidi w:val="0"/>
        <w:spacing w:before="0" w:after="283"/>
        <w:jc w:val="start"/>
        <w:rPr/>
      </w:pPr>
      <w:r>
        <w:rPr/>
        <w:t xml:space="preserve">180. 688 </w:t>
      </w:r>
    </w:p>
    <w:p>
      <w:pPr>
        <w:pStyle w:val="TextBody"/>
        <w:bidi w:val="0"/>
        <w:spacing w:before="0" w:after="283"/>
        <w:jc w:val="start"/>
        <w:rPr/>
      </w:pPr>
      <w:r>
        <w:rPr/>
        <w:t xml:space="preserve">108. 93 </w:t>
      </w:r>
    </w:p>
    <w:p>
      <w:pPr>
        <w:pStyle w:val="TextBody"/>
        <w:bidi w:val="0"/>
        <w:spacing w:before="0" w:after="283"/>
        <w:jc w:val="start"/>
        <w:rPr/>
      </w:pPr>
      <w:r>
        <w:rPr/>
        <w:t xml:space="preserve">170. 895 </w:t>
      </w:r>
    </w:p>
    <w:p>
      <w:pPr>
        <w:pStyle w:val="TextBody"/>
        <w:bidi w:val="0"/>
        <w:spacing w:before="0" w:after="283"/>
        <w:jc w:val="start"/>
        <w:rPr/>
      </w:pPr>
      <w:r>
        <w:rPr/>
        <w:t xml:space="preserve">123. 65835 </w:t>
      </w:r>
    </w:p>
    <w:p>
      <w:pPr>
        <w:pStyle w:val="TextBody"/>
        <w:bidi w:val="0"/>
        <w:spacing w:before="0" w:after="283"/>
        <w:jc w:val="start"/>
        <w:rPr/>
      </w:pPr>
      <w:r>
        <w:rPr/>
        <w:t xml:space="preserve">102. 93 </w:t>
      </w:r>
    </w:p>
    <w:p>
      <w:pPr>
        <w:pStyle w:val="TextBody"/>
        <w:bidi w:val="0"/>
        <w:spacing w:before="0" w:after="283"/>
        <w:jc w:val="start"/>
        <w:rPr/>
      </w:pPr>
      <w:r>
        <w:rPr/>
        <w:t xml:space="preserve">122. 3558 </w:t>
      </w:r>
    </w:p>
    <w:p>
      <w:pPr>
        <w:pStyle w:val="TextBody"/>
        <w:bidi w:val="0"/>
        <w:spacing w:before="0" w:after="283"/>
        <w:jc w:val="start"/>
        <w:rPr/>
      </w:pPr>
      <w:r>
        <w:rPr/>
        <w:t xml:space="preserve">Sunchem </w:t>
      </w:r>
    </w:p>
    <w:p>
      <w:pPr>
        <w:pStyle w:val="TextBody"/>
        <w:bidi w:val="0"/>
        <w:spacing w:before="0" w:after="283"/>
        <w:jc w:val="start"/>
        <w:rPr/>
      </w:pPr>
      <w:r>
        <w:rPr/>
        <w:t xml:space="preserve">268. 48 </w:t>
      </w:r>
    </w:p>
    <w:p>
      <w:pPr>
        <w:pStyle w:val="TextBody"/>
        <w:bidi w:val="0"/>
        <w:spacing w:before="0" w:after="283"/>
        <w:jc w:val="start"/>
        <w:rPr/>
      </w:pPr>
      <w:r>
        <w:rPr/>
        <w:t xml:space="preserve">166. 8 </w:t>
      </w:r>
    </w:p>
    <w:p>
      <w:pPr>
        <w:pStyle w:val="TextBody"/>
        <w:bidi w:val="0"/>
        <w:spacing w:before="0" w:after="283"/>
        <w:jc w:val="start"/>
        <w:rPr/>
      </w:pPr>
      <w:r>
        <w:rPr/>
        <w:t xml:space="preserve">249. 45 </w:t>
      </w:r>
    </w:p>
    <w:p>
      <w:pPr>
        <w:pStyle w:val="TextBody"/>
        <w:bidi w:val="0"/>
        <w:spacing w:before="0" w:after="283"/>
        <w:jc w:val="start"/>
        <w:rPr/>
      </w:pPr>
      <w:r>
        <w:rPr/>
        <w:t xml:space="preserve">183. 96 </w:t>
      </w:r>
    </w:p>
    <w:p>
      <w:pPr>
        <w:pStyle w:val="TextBody"/>
        <w:bidi w:val="0"/>
        <w:spacing w:before="0" w:after="283"/>
        <w:jc w:val="start"/>
        <w:rPr/>
      </w:pPr>
      <w:r>
        <w:rPr/>
        <w:t xml:space="preserve">174. 306 </w:t>
      </w:r>
    </w:p>
    <w:p>
      <w:pPr>
        <w:pStyle w:val="TextBody"/>
        <w:bidi w:val="0"/>
        <w:spacing w:before="0" w:after="283"/>
        <w:jc w:val="start"/>
        <w:rPr/>
      </w:pPr>
      <w:r>
        <w:rPr/>
        <w:t xml:space="preserve">153. 8 </w:t>
      </w:r>
    </w:p>
    <w:p>
      <w:pPr>
        <w:pStyle w:val="Heading3"/>
        <w:bidi w:val="0"/>
        <w:jc w:val="start"/>
        <w:rPr/>
      </w:pPr>
      <w:r>
        <w:rPr/>
        <w:t xml:space="preserve">Table 10: Cost of manufacturing and transporting from plant to plant </w:t>
      </w:r>
    </w:p>
    <w:p>
      <w:pPr>
        <w:pStyle w:val="TextBody"/>
        <w:bidi w:val="0"/>
        <w:spacing w:before="0" w:after="283"/>
        <w:jc w:val="start"/>
        <w:rPr/>
      </w:pPr>
      <w:r>
        <w:rPr/>
        <w:t xml:space="preserve">Cost optimized Linear Programming output to meet demand within capacity constraints: </w:t>
      </w:r>
    </w:p>
    <w:p>
      <w:pPr>
        <w:pStyle w:val="TextBody"/>
        <w:bidi w:val="0"/>
        <w:spacing w:before="0" w:after="283"/>
        <w:jc w:val="start"/>
        <w:rPr/>
      </w:pPr>
      <w:r>
        <w:rPr/>
        <w:t xml:space="preserve">From/To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USA </w:t>
      </w:r>
    </w:p>
    <w:p>
      <w:pPr>
        <w:pStyle w:val="TextBody"/>
        <w:bidi w:val="0"/>
        <w:spacing w:before="0" w:after="283"/>
        <w:jc w:val="start"/>
        <w:rPr/>
      </w:pPr>
      <w:r>
        <w:rPr/>
        <w:t xml:space="preserve">Frankfurt </w:t>
      </w:r>
    </w:p>
    <w:p>
      <w:pPr>
        <w:pStyle w:val="TextBody"/>
        <w:bidi w:val="0"/>
        <w:spacing w:before="0" w:after="283"/>
        <w:jc w:val="start"/>
        <w:rPr/>
      </w:pPr>
      <w:r>
        <w:rPr/>
        <w:t xml:space="preserve">Venezuela </w:t>
      </w:r>
    </w:p>
    <w:p>
      <w:pPr>
        <w:pStyle w:val="TextBody"/>
        <w:bidi w:val="0"/>
        <w:spacing w:before="0" w:after="283"/>
        <w:jc w:val="start"/>
        <w:rPr/>
      </w:pPr>
      <w:r>
        <w:rPr/>
        <w:t xml:space="preserve">Japan </w:t>
      </w:r>
    </w:p>
    <w:p>
      <w:pPr>
        <w:pStyle w:val="TextBody"/>
        <w:bidi w:val="0"/>
        <w:spacing w:before="0" w:after="283"/>
        <w:jc w:val="start"/>
        <w:rPr/>
      </w:pPr>
      <w:r>
        <w:rPr/>
        <w:t xml:space="preserve">Output </w:t>
      </w:r>
    </w:p>
    <w:p>
      <w:pPr>
        <w:pStyle w:val="TextBody"/>
        <w:bidi w:val="0"/>
        <w:spacing w:before="0" w:after="283"/>
        <w:jc w:val="start"/>
        <w:rPr/>
      </w:pPr>
      <w:r>
        <w:rPr/>
        <w:t xml:space="preserve">Mexico </w:t>
      </w:r>
    </w:p>
    <w:p>
      <w:pPr>
        <w:pStyle w:val="TextBody"/>
        <w:bidi w:val="0"/>
        <w:spacing w:before="0" w:after="283"/>
        <w:jc w:val="start"/>
        <w:rPr/>
      </w:pPr>
      <w:r>
        <w:rPr/>
        <w:t xml:space="preserve">22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22 </w:t>
      </w:r>
    </w:p>
    <w:p>
      <w:pPr>
        <w:pStyle w:val="TextBody"/>
        <w:bidi w:val="0"/>
        <w:spacing w:before="0" w:after="283"/>
        <w:jc w:val="start"/>
        <w:rPr/>
      </w:pPr>
      <w:r>
        <w:rPr/>
        <w:t xml:space="preserve">Canada </w:t>
      </w:r>
    </w:p>
    <w:p>
      <w:pPr>
        <w:pStyle w:val="TextBody"/>
        <w:bidi w:val="0"/>
        <w:spacing w:before="0" w:after="283"/>
        <w:jc w:val="start"/>
        <w:rPr/>
      </w:pPr>
      <w:r>
        <w:rPr/>
        <w:t xml:space="preserve">0 </w:t>
      </w:r>
    </w:p>
    <w:p>
      <w:pPr>
        <w:pStyle w:val="TextBody"/>
        <w:bidi w:val="0"/>
        <w:spacing w:before="0" w:after="283"/>
        <w:jc w:val="start"/>
        <w:rPr/>
      </w:pPr>
      <w:r>
        <w:rPr/>
        <w:t xml:space="preserve">3. 7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3. 7 </w:t>
      </w:r>
    </w:p>
    <w:p>
      <w:pPr>
        <w:pStyle w:val="TextBody"/>
        <w:bidi w:val="0"/>
        <w:spacing w:before="0" w:after="283"/>
        <w:jc w:val="start"/>
        <w:rPr/>
      </w:pPr>
      <w:r>
        <w:rPr/>
        <w:t xml:space="preserve">Venezuela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4. 5 </w:t>
      </w:r>
    </w:p>
    <w:p>
      <w:pPr>
        <w:pStyle w:val="TextBody"/>
        <w:bidi w:val="0"/>
        <w:spacing w:before="0" w:after="283"/>
        <w:jc w:val="start"/>
        <w:rPr/>
      </w:pPr>
      <w:r>
        <w:rPr/>
        <w:t xml:space="preserve">0 </w:t>
      </w:r>
    </w:p>
    <w:p>
      <w:pPr>
        <w:pStyle w:val="TextBody"/>
        <w:bidi w:val="0"/>
        <w:spacing w:before="0" w:after="283"/>
        <w:jc w:val="start"/>
        <w:rPr/>
      </w:pPr>
      <w:r>
        <w:rPr/>
        <w:t xml:space="preserve">4. 5 </w:t>
      </w:r>
    </w:p>
    <w:p>
      <w:pPr>
        <w:pStyle w:val="TextBody"/>
        <w:bidi w:val="0"/>
        <w:spacing w:before="0" w:after="283"/>
        <w:jc w:val="start"/>
        <w:rPr/>
      </w:pPr>
      <w:r>
        <w:rPr/>
        <w:t xml:space="preserve">Frankfurt </w:t>
      </w:r>
    </w:p>
    <w:p>
      <w:pPr>
        <w:pStyle w:val="TextBody"/>
        <w:bidi w:val="0"/>
        <w:spacing w:before="0" w:after="283"/>
        <w:jc w:val="start"/>
        <w:rPr/>
      </w:pPr>
      <w:r>
        <w:rPr/>
        <w:t xml:space="preserve">0 </w:t>
      </w:r>
    </w:p>
    <w:p>
      <w:pPr>
        <w:pStyle w:val="TextBody"/>
        <w:bidi w:val="0"/>
        <w:spacing w:before="0" w:after="283"/>
        <w:jc w:val="start"/>
        <w:rPr/>
      </w:pPr>
      <w:r>
        <w:rPr/>
        <w:t xml:space="preserve">3. 6 </w:t>
      </w:r>
    </w:p>
    <w:p>
      <w:pPr>
        <w:pStyle w:val="TextBody"/>
        <w:bidi w:val="0"/>
        <w:spacing w:before="0" w:after="283"/>
        <w:jc w:val="start"/>
        <w:rPr/>
      </w:pPr>
      <w:r>
        <w:rPr/>
        <w:t xml:space="preserve">0 </w:t>
      </w:r>
    </w:p>
    <w:p>
      <w:pPr>
        <w:pStyle w:val="TextBody"/>
        <w:bidi w:val="0"/>
        <w:spacing w:before="0" w:after="283"/>
        <w:jc w:val="start"/>
        <w:rPr/>
      </w:pPr>
      <w:r>
        <w:rPr/>
        <w:t xml:space="preserve">20 </w:t>
      </w:r>
    </w:p>
    <w:p>
      <w:pPr>
        <w:pStyle w:val="TextBody"/>
        <w:bidi w:val="0"/>
        <w:spacing w:before="0" w:after="283"/>
        <w:jc w:val="start"/>
        <w:rPr/>
      </w:pPr>
      <w:r>
        <w:rPr/>
        <w:t xml:space="preserve">11. 5 </w:t>
      </w:r>
    </w:p>
    <w:p>
      <w:pPr>
        <w:pStyle w:val="TextBody"/>
        <w:bidi w:val="0"/>
        <w:spacing w:before="0" w:after="283"/>
        <w:jc w:val="start"/>
        <w:rPr/>
      </w:pPr>
      <w:r>
        <w:rPr/>
        <w:t xml:space="preserve">11. 9 </w:t>
      </w:r>
    </w:p>
    <w:p>
      <w:pPr>
        <w:pStyle w:val="TextBody"/>
        <w:bidi w:val="0"/>
        <w:spacing w:before="0" w:after="283"/>
        <w:jc w:val="start"/>
        <w:rPr/>
      </w:pPr>
      <w:r>
        <w:rPr/>
        <w:t xml:space="preserve">47 </w:t>
      </w:r>
    </w:p>
    <w:p>
      <w:pPr>
        <w:pStyle w:val="TextBody"/>
        <w:bidi w:val="0"/>
        <w:spacing w:before="0" w:after="283"/>
        <w:jc w:val="start"/>
        <w:rPr/>
      </w:pPr>
      <w:r>
        <w:rPr/>
        <w:t xml:space="preserve">Gary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2. 7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2. 7 </w:t>
      </w:r>
    </w:p>
    <w:p>
      <w:pPr>
        <w:pStyle w:val="TextBody"/>
        <w:bidi w:val="0"/>
        <w:spacing w:before="0" w:after="283"/>
        <w:jc w:val="start"/>
        <w:rPr/>
      </w:pPr>
      <w:r>
        <w:rPr/>
        <w:t xml:space="preserve">Sunchem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Demand </w:t>
      </w:r>
    </w:p>
    <w:p>
      <w:pPr>
        <w:pStyle w:val="TextBody"/>
        <w:bidi w:val="0"/>
        <w:spacing w:before="0" w:after="283"/>
        <w:jc w:val="start"/>
        <w:rPr/>
      </w:pPr>
      <w:r>
        <w:rPr/>
        <w:t xml:space="preserve">32 </w:t>
      </w:r>
    </w:p>
    <w:p>
      <w:pPr>
        <w:pStyle w:val="TextBody"/>
        <w:bidi w:val="0"/>
        <w:spacing w:before="0" w:after="283"/>
        <w:jc w:val="start"/>
        <w:rPr/>
      </w:pPr>
      <w:r>
        <w:rPr/>
        <w:t xml:space="preserve">20 </w:t>
      </w:r>
    </w:p>
    <w:p>
      <w:pPr>
        <w:pStyle w:val="TextBody"/>
        <w:bidi w:val="0"/>
        <w:spacing w:before="0" w:after="283"/>
        <w:jc w:val="start"/>
        <w:rPr/>
      </w:pPr>
      <w:r>
        <w:rPr/>
        <w:t xml:space="preserve">16 </w:t>
      </w:r>
    </w:p>
    <w:p>
      <w:pPr>
        <w:pStyle w:val="TextBody"/>
        <w:bidi w:val="0"/>
        <w:spacing w:before="0" w:after="283"/>
        <w:jc w:val="start"/>
        <w:rPr/>
      </w:pPr>
      <w:r>
        <w:rPr/>
        <w:t xml:space="preserve">11. 9 </w:t>
      </w:r>
    </w:p>
    <w:p>
      <w:pPr>
        <w:pStyle w:val="TextBody"/>
        <w:bidi w:val="0"/>
        <w:spacing w:before="0" w:after="283"/>
        <w:jc w:val="start"/>
        <w:rPr/>
      </w:pPr>
      <w:r>
        <w:rPr/>
        <w:t xml:space="preserve">79. 9 </w:t>
      </w:r>
    </w:p>
    <w:p>
      <w:pPr>
        <w:pStyle w:val="Heading3"/>
        <w:bidi w:val="0"/>
        <w:jc w:val="start"/>
        <w:rPr/>
      </w:pPr>
      <w:r>
        <w:rPr/>
        <w:t xml:space="preserve">Table 11: Optimum production structure with the present cost structure </w:t>
      </w:r>
    </w:p>
    <w:p>
      <w:pPr>
        <w:pStyle w:val="TextBody"/>
        <w:bidi w:val="0"/>
        <w:spacing w:before="0" w:after="283"/>
        <w:jc w:val="start"/>
        <w:rPr/>
      </w:pPr>
      <w:r>
        <w:rPr/>
        <w:t xml:space="preserve">This solution basically says that the Gary plant should be run at very low capacity and the Sunchem plant in Japan should stop producing Release- ease. However if we are able to standardize the packaging at the Gary plant the cost will come down to $93. 25. Plugging the new numbers in the linear programming model we get the following solution. </w:t>
      </w:r>
    </w:p>
    <w:p>
      <w:pPr>
        <w:pStyle w:val="TextBody"/>
        <w:bidi w:val="0"/>
        <w:spacing w:before="0" w:after="283"/>
        <w:jc w:val="start"/>
        <w:rPr/>
      </w:pPr>
      <w:r>
        <w:rPr/>
        <w:t xml:space="preserve">From/To </w:t>
      </w:r>
    </w:p>
    <w:p>
      <w:pPr>
        <w:pStyle w:val="TextBody"/>
        <w:bidi w:val="0"/>
        <w:spacing w:before="0" w:after="283"/>
        <w:jc w:val="start"/>
        <w:rPr/>
      </w:pPr>
      <w:r>
        <w:rPr/>
        <w:t xml:space="preserve">Mexico </w:t>
      </w:r>
    </w:p>
    <w:p>
      <w:pPr>
        <w:pStyle w:val="TextBody"/>
        <w:bidi w:val="0"/>
        <w:spacing w:before="0" w:after="283"/>
        <w:jc w:val="start"/>
        <w:rPr/>
      </w:pPr>
      <w:r>
        <w:rPr/>
        <w:t xml:space="preserve">Canada </w:t>
      </w:r>
    </w:p>
    <w:p>
      <w:pPr>
        <w:pStyle w:val="TextBody"/>
        <w:bidi w:val="0"/>
        <w:spacing w:before="0" w:after="283"/>
        <w:jc w:val="start"/>
        <w:rPr/>
      </w:pPr>
      <w:r>
        <w:rPr/>
        <w:t xml:space="preserve">USA </w:t>
      </w:r>
    </w:p>
    <w:p>
      <w:pPr>
        <w:pStyle w:val="TextBody"/>
        <w:bidi w:val="0"/>
        <w:spacing w:before="0" w:after="283"/>
        <w:jc w:val="start"/>
        <w:rPr/>
      </w:pPr>
      <w:r>
        <w:rPr/>
        <w:t xml:space="preserve">Frankfurt </w:t>
      </w:r>
    </w:p>
    <w:p>
      <w:pPr>
        <w:pStyle w:val="TextBody"/>
        <w:bidi w:val="0"/>
        <w:spacing w:before="0" w:after="283"/>
        <w:jc w:val="start"/>
        <w:rPr/>
      </w:pPr>
      <w:r>
        <w:rPr/>
        <w:t xml:space="preserve">Venezuela </w:t>
      </w:r>
    </w:p>
    <w:p>
      <w:pPr>
        <w:pStyle w:val="TextBody"/>
        <w:bidi w:val="0"/>
        <w:spacing w:before="0" w:after="283"/>
        <w:jc w:val="start"/>
        <w:rPr/>
      </w:pPr>
      <w:r>
        <w:rPr/>
        <w:t xml:space="preserve">Japan </w:t>
      </w:r>
    </w:p>
    <w:p>
      <w:pPr>
        <w:pStyle w:val="TextBody"/>
        <w:bidi w:val="0"/>
        <w:spacing w:before="0" w:after="283"/>
        <w:jc w:val="start"/>
        <w:rPr/>
      </w:pPr>
      <w:r>
        <w:rPr/>
        <w:t xml:space="preserve">Output </w:t>
      </w:r>
    </w:p>
    <w:p>
      <w:pPr>
        <w:pStyle w:val="TextBody"/>
        <w:bidi w:val="0"/>
        <w:spacing w:before="0" w:after="283"/>
        <w:jc w:val="start"/>
        <w:rPr/>
      </w:pPr>
      <w:r>
        <w:rPr/>
        <w:t xml:space="preserve">Mexico </w:t>
      </w:r>
    </w:p>
    <w:p>
      <w:pPr>
        <w:pStyle w:val="TextBody"/>
        <w:bidi w:val="0"/>
        <w:spacing w:before="0" w:after="283"/>
        <w:jc w:val="start"/>
        <w:rPr/>
      </w:pPr>
      <w:r>
        <w:rPr/>
        <w:t xml:space="preserve">9. 9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9. 9 </w:t>
      </w:r>
    </w:p>
    <w:p>
      <w:pPr>
        <w:pStyle w:val="TextBody"/>
        <w:bidi w:val="0"/>
        <w:spacing w:before="0" w:after="283"/>
        <w:jc w:val="start"/>
        <w:rPr/>
      </w:pPr>
      <w:r>
        <w:rPr/>
        <w:t xml:space="preserve">Canada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Venezuela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4. 5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4. 5 </w:t>
      </w:r>
    </w:p>
    <w:p>
      <w:pPr>
        <w:pStyle w:val="TextBody"/>
        <w:bidi w:val="0"/>
        <w:spacing w:before="0" w:after="283"/>
        <w:jc w:val="start"/>
        <w:rPr/>
      </w:pPr>
      <w:r>
        <w:rPr/>
        <w:t xml:space="preserve">Frankfurt </w:t>
      </w:r>
    </w:p>
    <w:p>
      <w:pPr>
        <w:pStyle w:val="TextBody"/>
        <w:bidi w:val="0"/>
        <w:spacing w:before="0" w:after="283"/>
        <w:jc w:val="start"/>
        <w:rPr/>
      </w:pPr>
      <w:r>
        <w:rPr/>
        <w:t xml:space="preserve">0. 0 </w:t>
      </w:r>
    </w:p>
    <w:p>
      <w:pPr>
        <w:pStyle w:val="TextBody"/>
        <w:bidi w:val="0"/>
        <w:spacing w:before="0" w:after="283"/>
        <w:jc w:val="start"/>
        <w:rPr/>
      </w:pPr>
      <w:r>
        <w:rPr/>
        <w:t xml:space="preserve">3. 6 </w:t>
      </w:r>
    </w:p>
    <w:p>
      <w:pPr>
        <w:pStyle w:val="TextBody"/>
        <w:bidi w:val="0"/>
        <w:spacing w:before="0" w:after="283"/>
        <w:jc w:val="start"/>
        <w:rPr/>
      </w:pPr>
      <w:r>
        <w:rPr/>
        <w:t xml:space="preserve">11. 5 </w:t>
      </w:r>
    </w:p>
    <w:p>
      <w:pPr>
        <w:pStyle w:val="TextBody"/>
        <w:bidi w:val="0"/>
        <w:spacing w:before="0" w:after="283"/>
        <w:jc w:val="start"/>
        <w:rPr/>
      </w:pPr>
      <w:r>
        <w:rPr/>
        <w:t xml:space="preserve">20. 0 </w:t>
      </w:r>
    </w:p>
    <w:p>
      <w:pPr>
        <w:pStyle w:val="TextBody"/>
        <w:bidi w:val="0"/>
        <w:spacing w:before="0" w:after="283"/>
        <w:jc w:val="start"/>
        <w:rPr/>
      </w:pPr>
      <w:r>
        <w:rPr/>
        <w:t xml:space="preserve">0. 0 </w:t>
      </w:r>
    </w:p>
    <w:p>
      <w:pPr>
        <w:pStyle w:val="TextBody"/>
        <w:bidi w:val="0"/>
        <w:spacing w:before="0" w:after="283"/>
        <w:jc w:val="start"/>
        <w:rPr/>
      </w:pPr>
      <w:r>
        <w:rPr/>
        <w:t xml:space="preserve">11. 9 </w:t>
      </w:r>
    </w:p>
    <w:p>
      <w:pPr>
        <w:pStyle w:val="TextBody"/>
        <w:bidi w:val="0"/>
        <w:spacing w:before="0" w:after="283"/>
        <w:jc w:val="start"/>
        <w:rPr/>
      </w:pPr>
      <w:r>
        <w:rPr/>
        <w:t xml:space="preserve">47. 0 </w:t>
      </w:r>
    </w:p>
    <w:p>
      <w:pPr>
        <w:pStyle w:val="TextBody"/>
        <w:bidi w:val="0"/>
        <w:spacing w:before="0" w:after="283"/>
        <w:jc w:val="start"/>
        <w:rPr/>
      </w:pPr>
      <w:r>
        <w:rPr/>
        <w:t xml:space="preserve">Gary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18. 5 </w:t>
      </w:r>
    </w:p>
    <w:p>
      <w:pPr>
        <w:pStyle w:val="TextBody"/>
        <w:bidi w:val="0"/>
        <w:spacing w:before="0" w:after="283"/>
        <w:jc w:val="start"/>
        <w:rPr/>
      </w:pPr>
      <w:r>
        <w:rPr/>
        <w:t xml:space="preserve">0. 0 </w:t>
      </w:r>
    </w:p>
    <w:p>
      <w:pPr>
        <w:pStyle w:val="TextBody"/>
        <w:bidi w:val="0"/>
        <w:spacing w:before="0" w:after="283"/>
        <w:jc w:val="start"/>
        <w:rPr/>
      </w:pPr>
      <w:r>
        <w:rPr/>
        <w:t xml:space="preserve">18. 5 </w:t>
      </w:r>
    </w:p>
    <w:p>
      <w:pPr>
        <w:pStyle w:val="TextBody"/>
        <w:bidi w:val="0"/>
        <w:spacing w:before="0" w:after="283"/>
        <w:jc w:val="start"/>
        <w:rPr/>
      </w:pPr>
      <w:r>
        <w:rPr/>
        <w:t xml:space="preserve">Sunchem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0. 0 </w:t>
      </w:r>
    </w:p>
    <w:p>
      <w:pPr>
        <w:pStyle w:val="TextBody"/>
        <w:bidi w:val="0"/>
        <w:spacing w:before="0" w:after="283"/>
        <w:jc w:val="start"/>
        <w:rPr/>
      </w:pPr>
      <w:r>
        <w:rPr/>
        <w:t xml:space="preserve">Demand </w:t>
      </w:r>
    </w:p>
    <w:p>
      <w:pPr>
        <w:pStyle w:val="TextBody"/>
        <w:bidi w:val="0"/>
        <w:spacing w:before="0" w:after="283"/>
        <w:jc w:val="start"/>
        <w:rPr/>
      </w:pPr>
      <w:r>
        <w:rPr/>
        <w:t xml:space="preserve">32 </w:t>
      </w:r>
    </w:p>
    <w:p>
      <w:pPr>
        <w:pStyle w:val="TextBody"/>
        <w:bidi w:val="0"/>
        <w:spacing w:before="0" w:after="283"/>
        <w:jc w:val="start"/>
        <w:rPr/>
      </w:pPr>
      <w:r>
        <w:rPr/>
        <w:t xml:space="preserve">20 </w:t>
      </w:r>
    </w:p>
    <w:p>
      <w:pPr>
        <w:pStyle w:val="TextBody"/>
        <w:bidi w:val="0"/>
        <w:spacing w:before="0" w:after="283"/>
        <w:jc w:val="start"/>
        <w:rPr/>
      </w:pPr>
      <w:r>
        <w:rPr/>
        <w:t xml:space="preserve">16 </w:t>
      </w:r>
    </w:p>
    <w:p>
      <w:pPr>
        <w:pStyle w:val="TextBody"/>
        <w:bidi w:val="0"/>
        <w:spacing w:before="0" w:after="283"/>
        <w:jc w:val="start"/>
        <w:rPr/>
      </w:pPr>
      <w:r>
        <w:rPr/>
        <w:t xml:space="preserve">11. 9 </w:t>
      </w:r>
    </w:p>
    <w:p>
      <w:pPr>
        <w:pStyle w:val="TextBody"/>
        <w:bidi w:val="0"/>
        <w:spacing w:before="0" w:after="283"/>
        <w:jc w:val="start"/>
        <w:rPr/>
      </w:pPr>
      <w:r>
        <w:rPr/>
        <w:t xml:space="preserve">79. 9 </w:t>
      </w:r>
    </w:p>
    <w:p>
      <w:pPr>
        <w:pStyle w:val="Heading3"/>
        <w:bidi w:val="0"/>
        <w:jc w:val="start"/>
        <w:rPr/>
      </w:pPr>
      <w:r>
        <w:rPr/>
        <w:t xml:space="preserve">Table 12: Optimum production structure by standardizing packaging at the Gary plant. </w:t>
      </w:r>
    </w:p>
    <w:p>
      <w:pPr>
        <w:pStyle w:val="TextBody"/>
        <w:bidi w:val="0"/>
        <w:spacing w:before="0" w:after="283"/>
        <w:jc w:val="start"/>
        <w:rPr/>
      </w:pPr>
      <w:r>
        <w:rPr/>
        <w:t xml:space="preserve">The new solution says that we have to run the Gary plant at full capacity and stop production at both the Canadian and the Japanese plants. </w:t>
      </w:r>
    </w:p>
    <w:p>
      <w:pPr>
        <w:pStyle w:val="TextBody"/>
        <w:bidi w:val="0"/>
        <w:spacing w:before="0" w:after="283"/>
        <w:jc w:val="start"/>
        <w:rPr/>
      </w:pPr>
      <w:r>
        <w:rPr/>
        <w:t xml:space="preserve">This solution makes sense when we examine the input costs as the input costs at the Canadian and the Japanese plants are the highest. </w:t>
      </w:r>
    </w:p>
    <w:p>
      <w:pPr>
        <w:pStyle w:val="Heading3"/>
        <w:bidi w:val="0"/>
        <w:jc w:val="start"/>
        <w:rPr/>
      </w:pPr>
      <w:r>
        <w:rPr/>
        <w:t xml:space="preserve">Recommendations: </w:t>
      </w:r>
    </w:p>
    <w:p>
      <w:pPr>
        <w:pStyle w:val="TextBody"/>
        <w:bidi w:val="0"/>
        <w:spacing w:before="0" w:after="283"/>
        <w:jc w:val="start"/>
        <w:rPr/>
      </w:pPr>
      <w:r>
        <w:rPr/>
        <w:t xml:space="preserve">1. Standardize the packaging at the Gary Plant so that the packaging costs are minimized. </w:t>
      </w:r>
    </w:p>
    <w:p>
      <w:pPr>
        <w:pStyle w:val="TextBody"/>
        <w:bidi w:val="0"/>
        <w:spacing w:before="0" w:after="283"/>
        <w:jc w:val="start"/>
        <w:rPr/>
      </w:pPr>
      <w:r>
        <w:rPr/>
        <w:t xml:space="preserve">2. Stop production of Release-ease at the Canada and the Japanese plants. </w:t>
      </w:r>
    </w:p>
    <w:p>
      <w:pPr>
        <w:pStyle w:val="TextBody"/>
        <w:bidi w:val="0"/>
        <w:spacing w:before="0" w:after="283"/>
        <w:jc w:val="start"/>
        <w:rPr/>
      </w:pPr>
      <w:r>
        <w:rPr/>
        <w:t xml:space="preserve">3. Run the Frankfurt, Gary and the Venezuelan plant at full capacity. </w:t>
      </w:r>
    </w:p>
    <w:p>
      <w:pPr>
        <w:pStyle w:val="TextBody"/>
        <w:bidi w:val="0"/>
        <w:spacing w:before="0" w:after="283"/>
        <w:jc w:val="start"/>
        <w:rPr/>
      </w:pPr>
      <w:r>
        <w:rPr/>
        <w:t xml:space="preserve">4. Any additional requirement for extra capacity can easily be satisfied by the Mexican plant. </w:t>
      </w:r>
    </w:p>
    <w:p>
      <w:pPr>
        <w:pStyle w:val="TextBody"/>
        <w:bidi w:val="0"/>
        <w:spacing w:before="0" w:after="283"/>
        <w:jc w:val="start"/>
        <w:rPr/>
      </w:pPr>
      <w:r>
        <w:rPr/>
        <w:t xml:space="preserve">5. Explore the option of solid recovery and waste treatment practices should be employed across all the plants. </w:t>
      </w:r>
    </w:p>
    <w:p>
      <w:pPr>
        <w:pStyle w:val="TextBody"/>
        <w:bidi w:val="0"/>
        <w:spacing w:before="0" w:after="283"/>
        <w:jc w:val="start"/>
        <w:rPr/>
      </w:pPr>
      <w:r>
        <w:rPr/>
        <w:t xml:space="preserve">6. The laboratory facilities in the Japanese plant should be used if possible for prototype samples to customers. </w:t>
      </w:r>
    </w:p>
    <w:p>
      <w:pPr>
        <w:pStyle w:val="TextBody"/>
        <w:bidi w:val="0"/>
        <w:spacing w:before="0" w:after="283"/>
        <w:jc w:val="start"/>
        <w:rPr/>
      </w:pPr>
      <w:r>
        <w:rPr/>
        <w:t xml:space="preserve">7. Some of the product families which are produced in low quantities can be shifted to the Canadian plant. </w:t>
      </w:r>
    </w:p>
    <w:p>
      <w:pPr>
        <w:pStyle w:val="TextBody"/>
        <w:bidi w:val="0"/>
        <w:spacing w:before="0" w:after="283"/>
        <w:jc w:val="start"/>
        <w:rPr/>
      </w:pPr>
      <w:r>
        <w:rPr/>
        <w:t xml:space="preserve">8. Improve the cost accounting processes so that the indirect costs of each product line are appropriately accounted.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Applichem</dc:title>
  <dc:subject>Others;</dc:subject>
  <dc:creator>AssignBuster</dc:creator>
  <cp:keywords/>
  <dc:description>0 Table 4 shows the transportation costs among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