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Bakery business plan jollys java and bakery</w:t>
        </w:r>
      </w:hyperlink>
      <w:bookmarkEnd w:id="0"/>
    </w:p>
    <w:p>
      <w:r>
        <w:br w:type="page"/>
      </w:r>
    </w:p>
    <w:p>
      <w:pPr>
        <w:pStyle w:val="TextBody"/>
        <w:bidi w:val="0"/>
        <w:jc w:val="start"/>
        <w:rPr/>
      </w:pPr>
      <w:r>
        <w:rPr/>
        <w:t xml:space="preserve">Jolly’s Java and Bakery (JJB) is a start-up coffee and bakery retail establishment located in southwest Washington. JJB expects to catch the interest of a regular loyal customer base with its broad variety of coffee and pastry products. The company plans to build a strong market position in the town, due to the partners’ industry experience and mild competitive climate in the area. </w:t>
      </w:r>
    </w:p>
    <w:p>
      <w:pPr>
        <w:pStyle w:val="TextBody"/>
        <w:bidi w:val="0"/>
        <w:spacing w:before="0" w:after="283"/>
        <w:jc w:val="start"/>
        <w:rPr/>
      </w:pPr>
      <w:r>
        <w:rPr/>
        <w:t xml:space="preserve">JJB aims to offer its products at a competitive price to meet the demand of the middle-to higher-income local market area residents and tourists. </w:t>
      </w:r>
    </w:p>
    <w:p>
      <w:pPr>
        <w:pStyle w:val="TextBody"/>
        <w:bidi w:val="0"/>
        <w:spacing w:before="0" w:after="283"/>
        <w:jc w:val="start"/>
        <w:rPr/>
      </w:pPr>
      <w:r>
        <w:rPr/>
        <w:t xml:space="preserve">The Company </w:t>
      </w:r>
    </w:p>
    <w:p>
      <w:pPr>
        <w:pStyle w:val="TextBody"/>
        <w:bidi w:val="0"/>
        <w:spacing w:before="0" w:after="283"/>
        <w:jc w:val="start"/>
        <w:rPr/>
      </w:pPr>
      <w:r>
        <w:rPr/>
        <w:t xml:space="preserve">JJB is incorporated in the state of Washington. It is equally owned and managed by its two partners. </w:t>
      </w:r>
    </w:p>
    <w:p>
      <w:pPr>
        <w:pStyle w:val="TextBody"/>
        <w:bidi w:val="0"/>
        <w:spacing w:before="0" w:after="283"/>
        <w:jc w:val="start"/>
        <w:rPr/>
      </w:pPr>
      <w:r>
        <w:rPr/>
        <w:t xml:space="preserve">Mr. Austin Patterson has extensive experience in sales, marketing, and management, and was vice president of marketing with both Jansonne &amp; Jansonne and Burper Foods. Mr. David Fields brings experience in the area of finance and administration, including a stint as chief financial officer with both Flaxfield Roasters and the national coffee store chain, BuzzCups. </w:t>
      </w:r>
    </w:p>
    <w:p>
      <w:pPr>
        <w:pStyle w:val="TextBody"/>
        <w:bidi w:val="0"/>
        <w:spacing w:before="0" w:after="283"/>
        <w:jc w:val="start"/>
        <w:rPr/>
      </w:pPr>
      <w:r>
        <w:rPr/>
        <w:t xml:space="preserve">The company intends to hire two full-time pastry bakers and six part-time baristas to handle customer service and day to day operations. </w:t>
      </w:r>
    </w:p>
    <w:p>
      <w:pPr>
        <w:pStyle w:val="TextBody"/>
        <w:bidi w:val="0"/>
        <w:spacing w:before="0" w:after="283"/>
        <w:jc w:val="start"/>
        <w:rPr/>
      </w:pPr>
      <w:r>
        <w:rPr/>
        <w:t xml:space="preserve">Products and Services </w:t>
      </w:r>
    </w:p>
    <w:p>
      <w:pPr>
        <w:pStyle w:val="TextBody"/>
        <w:bidi w:val="0"/>
        <w:spacing w:before="0" w:after="283"/>
        <w:jc w:val="start"/>
        <w:rPr/>
      </w:pPr>
      <w:r>
        <w:rPr/>
        <w:t xml:space="preserve">JJB offers a broad range of coffee and espresso products, all from high quality Columbian grown imported coffee beans. JJB caters to all of its customers by providing each customer coffee and espresso products made to suit the customer, down to the smallest detail. </w:t>
      </w:r>
    </w:p>
    <w:p>
      <w:pPr>
        <w:pStyle w:val="TextBody"/>
        <w:bidi w:val="0"/>
        <w:spacing w:before="0" w:after="283"/>
        <w:jc w:val="start"/>
        <w:rPr/>
      </w:pPr>
      <w:r>
        <w:rPr/>
        <w:t xml:space="preserve">The bakery provides freshly prepared bakery and pastry products at all times during business operations. Six to eight moderate batches of bakery and pastry products are prepared during the day to assure fresh baked goods are always available. </w:t>
      </w:r>
    </w:p>
    <w:p>
      <w:pPr>
        <w:pStyle w:val="TextBody"/>
        <w:bidi w:val="0"/>
        <w:spacing w:before="0" w:after="283"/>
        <w:jc w:val="start"/>
        <w:rPr/>
      </w:pPr>
      <w:r>
        <w:rPr/>
        <w:t xml:space="preserve">The Market </w:t>
      </w:r>
    </w:p>
    <w:p>
      <w:pPr>
        <w:pStyle w:val="TextBody"/>
        <w:bidi w:val="0"/>
        <w:spacing w:before="0" w:after="283"/>
        <w:jc w:val="start"/>
        <w:rPr/>
      </w:pPr>
      <w:r>
        <w:rPr/>
        <w:t xml:space="preserve">The retail coffee industry in the U. S. has recently experienced rapid growth. The cool marine climate in southwest Washington stimulates consumption of hot beverages throughout the year. </w:t>
      </w:r>
    </w:p>
    <w:p>
      <w:pPr>
        <w:pStyle w:val="TextBody"/>
        <w:bidi w:val="0"/>
        <w:spacing w:before="0" w:after="283"/>
        <w:jc w:val="start"/>
        <w:rPr/>
      </w:pPr>
      <w:r>
        <w:rPr/>
        <w:t xml:space="preserve">JJB wants to establish a large regular customer base, and will therefore concentrate its business and marketing on local residents, which will be the dominant target market. This will establish a healthy, consistent revenue base to ensure stability of the business. In addition, tourist traffic is expected to comprise approximately 35% of the revenues. High visibility and competitive products and service are critical to capture this segment of the market. </w:t>
      </w:r>
    </w:p>
    <w:p>
      <w:pPr>
        <w:pStyle w:val="TextBody"/>
        <w:bidi w:val="0"/>
        <w:spacing w:before="0" w:after="283"/>
        <w:jc w:val="start"/>
        <w:rPr/>
      </w:pPr>
      <w:r>
        <w:rPr/>
        <w:t xml:space="preserve">Financial Considerations </w:t>
      </w:r>
    </w:p>
    <w:p>
      <w:pPr>
        <w:pStyle w:val="TextBody"/>
        <w:bidi w:val="0"/>
        <w:spacing w:before="0" w:after="283"/>
        <w:jc w:val="start"/>
        <w:rPr/>
      </w:pPr>
      <w:r>
        <w:rPr/>
        <w:t xml:space="preserve">JJB expects to raise $110, 000 of its own capital, and to borrow $100, 000 guaranteed by the SBA as a ten-year loan. This provides the bulk of the current financing required. </w:t>
      </w:r>
    </w:p>
    <w:p>
      <w:pPr>
        <w:pStyle w:val="TextBody"/>
        <w:bidi w:val="0"/>
        <w:spacing w:before="0" w:after="283"/>
        <w:jc w:val="start"/>
        <w:rPr/>
      </w:pPr>
      <w:r>
        <w:rPr/>
        <w:t xml:space="preserve">JJB anticipates sales of about $491, 000 in the first year, $567, 000 in the second year, and $655, 000 in the third year of the plan. JJB should break even by the fourth month of its operation as it steadily increases its sales. Profits for this time period are expected to be approximately $13, 000 in year 1, $36, 000 by year 2, and $46, 000 by year 3. The company does not anticipate any cash flow problems. </w:t>
      </w:r>
    </w:p>
    <w:p>
      <w:pPr>
        <w:pStyle w:val="Heading2"/>
        <w:bidi w:val="0"/>
        <w:jc w:val="start"/>
        <w:rPr/>
      </w:pPr>
      <w:r>
        <w:rPr/>
        <w:t xml:space="preserve">Company Summary </w:t>
      </w:r>
    </w:p>
    <w:p>
      <w:pPr>
        <w:pStyle w:val="TextBody"/>
        <w:bidi w:val="0"/>
        <w:spacing w:before="0" w:after="283"/>
        <w:jc w:val="start"/>
        <w:rPr/>
      </w:pPr>
      <w:r>
        <w:rPr/>
        <w:t xml:space="preserve">JJB is a bakery and coffee shop managed by two partners. These partners represent sales/management and finance/administration areas, respectively. The partners will provide funding from their own savings, which will cover start-up expenses and provide a financial cushion for the first months of operation. A ten-year Small Business Administration (SBA) loan will cover the rest of the required financing. The company plans to build a strong market position in the town, due to the partners’ industry experience and mild competitive climate in the area. </w:t>
      </w:r>
    </w:p>
    <w:p>
      <w:pPr>
        <w:pStyle w:val="Heading2"/>
        <w:bidi w:val="0"/>
        <w:jc w:val="start"/>
        <w:rPr/>
      </w:pPr>
      <w:r>
        <w:rPr/>
        <w:t xml:space="preserve">2. 1 Company Ownership </w:t>
      </w:r>
    </w:p>
    <w:p>
      <w:pPr>
        <w:pStyle w:val="TextBody"/>
        <w:bidi w:val="0"/>
        <w:spacing w:before="0" w:after="283"/>
        <w:jc w:val="start"/>
        <w:rPr/>
      </w:pPr>
      <w:r>
        <w:rPr/>
        <w:t xml:space="preserve">JJB is incorporated in the state of Washington. It is equally owned by its two partners. </w:t>
      </w:r>
    </w:p>
    <w:p>
      <w:pPr>
        <w:pStyle w:val="Heading2"/>
        <w:bidi w:val="0"/>
        <w:jc w:val="start"/>
        <w:rPr/>
      </w:pPr>
      <w:r>
        <w:rPr/>
        <w:t xml:space="preserve">2. 2 Company History </w:t>
      </w:r>
    </w:p>
    <w:p>
      <w:pPr>
        <w:pStyle w:val="TextBody"/>
        <w:bidi w:val="0"/>
        <w:spacing w:before="0" w:after="283"/>
        <w:jc w:val="start"/>
        <w:rPr/>
      </w:pPr>
      <w:r>
        <w:rPr/>
        <w:t xml:space="preserve">JJB is a start-up company. Financing will come from the partners’ capital and a ten-year SBA loan. The following chart and table illustrate the company’s projected initial start-up costs. </w:t>
      </w:r>
    </w:p>
    <w:p>
      <w:pPr>
        <w:pStyle w:val="Heading2"/>
        <w:bidi w:val="0"/>
        <w:jc w:val="start"/>
        <w:rPr/>
      </w:pPr>
      <w:r>
        <w:rPr/>
        <w:t xml:space="preserve">Products </w:t>
      </w:r>
    </w:p>
    <w:p>
      <w:pPr>
        <w:pStyle w:val="TextBody"/>
        <w:bidi w:val="0"/>
        <w:spacing w:before="0" w:after="283"/>
        <w:jc w:val="start"/>
        <w:rPr/>
      </w:pPr>
      <w:r>
        <w:rPr/>
        <w:t xml:space="preserve">JJB offers a broad range of coffee and espresso products, all from high quality Columbian grown imported coffee beans. JJB caters to all of its customers by providing each customer coffee and espresso products made to suit the customer, down to the smallest detail. </w:t>
      </w:r>
    </w:p>
    <w:p>
      <w:pPr>
        <w:pStyle w:val="TextBody"/>
        <w:bidi w:val="0"/>
        <w:spacing w:before="0" w:after="283"/>
        <w:jc w:val="start"/>
        <w:rPr/>
      </w:pPr>
      <w:r>
        <w:rPr/>
        <w:t xml:space="preserve">The bakery provides freshly prepared bakery and pastry products at all times during business operations. Six to eight moderate batches of bakery and pastry products are prepared during the day to assure fresh baked goods are always available. </w:t>
      </w:r>
    </w:p>
    <w:p>
      <w:pPr>
        <w:pStyle w:val="Heading2"/>
        <w:bidi w:val="0"/>
        <w:jc w:val="start"/>
        <w:rPr/>
      </w:pPr>
      <w:r>
        <w:rPr/>
        <w:t xml:space="preserve">Market Analysis Summary </w:t>
      </w:r>
    </w:p>
    <w:p>
      <w:pPr>
        <w:pStyle w:val="TextBody"/>
        <w:bidi w:val="0"/>
        <w:spacing w:before="0" w:after="283"/>
        <w:jc w:val="start"/>
        <w:rPr/>
      </w:pPr>
      <w:r>
        <w:rPr/>
        <w:t xml:space="preserve">JJB’s focus is on meeting the demand of a regular local resident customer base, as well as a significant level of tourist traffic from nearby highways. </w:t>
      </w:r>
    </w:p>
    <w:p>
      <w:pPr>
        <w:pStyle w:val="Heading2"/>
        <w:bidi w:val="0"/>
        <w:jc w:val="start"/>
        <w:rPr/>
      </w:pPr>
      <w:r>
        <w:rPr/>
        <w:t xml:space="preserve">4. 1 Market Segmentation </w:t>
      </w:r>
    </w:p>
    <w:p>
      <w:pPr>
        <w:pStyle w:val="TextBody"/>
        <w:bidi w:val="0"/>
        <w:spacing w:before="0" w:after="283"/>
        <w:jc w:val="start"/>
        <w:rPr/>
      </w:pPr>
      <w:r>
        <w:rPr/>
        <w:t xml:space="preserve">JJB focuses on the middle- and upper-income markets. These market segments consume the majority of coffee and espresso products. </w:t>
      </w:r>
    </w:p>
    <w:p>
      <w:pPr>
        <w:pStyle w:val="TextBody"/>
        <w:bidi w:val="0"/>
        <w:spacing w:before="0" w:after="283"/>
        <w:jc w:val="start"/>
        <w:rPr/>
      </w:pPr>
      <w:r>
        <w:rPr/>
        <w:t xml:space="preserve">Local Residents </w:t>
      </w:r>
    </w:p>
    <w:p>
      <w:pPr>
        <w:pStyle w:val="TextBody"/>
        <w:bidi w:val="0"/>
        <w:spacing w:before="0" w:after="283"/>
        <w:jc w:val="start"/>
        <w:rPr/>
      </w:pPr>
      <w:r>
        <w:rPr/>
        <w:t xml:space="preserve">JJB wants to establish a large regular customer base. This will establish a healthy, consistent revenue base to ensure stability of the business. </w:t>
      </w:r>
    </w:p>
    <w:p>
      <w:pPr>
        <w:pStyle w:val="TextBody"/>
        <w:bidi w:val="0"/>
        <w:spacing w:before="0" w:after="283"/>
        <w:jc w:val="start"/>
        <w:rPr/>
      </w:pPr>
      <w:r>
        <w:rPr/>
        <w:t xml:space="preserve">Tourists </w:t>
      </w:r>
    </w:p>
    <w:p>
      <w:pPr>
        <w:pStyle w:val="TextBody"/>
        <w:bidi w:val="0"/>
        <w:spacing w:before="0" w:after="283"/>
        <w:jc w:val="start"/>
        <w:rPr/>
      </w:pPr>
      <w:r>
        <w:rPr/>
        <w:t xml:space="preserve">Tourist traffic comprises approximately 35% of the revenues. High visibility and competitive products and service are critical to capture this segment of the market. </w:t>
      </w:r>
    </w:p>
    <w:p>
      <w:pPr>
        <w:pStyle w:val="Heading2"/>
        <w:bidi w:val="0"/>
        <w:jc w:val="start"/>
        <w:rPr/>
      </w:pPr>
      <w:r>
        <w:rPr/>
        <w:t xml:space="preserve">4. 1. 1 Market Analysis </w:t>
      </w:r>
    </w:p>
    <w:p>
      <w:pPr>
        <w:pStyle w:val="TextBody"/>
        <w:bidi w:val="0"/>
        <w:spacing w:before="0" w:after="283"/>
        <w:jc w:val="start"/>
        <w:rPr/>
      </w:pPr>
      <w:r>
        <w:rPr/>
        <w:t xml:space="preserve">The chart and table below outline the total market potential of the above described customer segments. </w:t>
      </w:r>
    </w:p>
    <w:p>
      <w:pPr>
        <w:pStyle w:val="Heading2"/>
        <w:bidi w:val="0"/>
        <w:jc w:val="start"/>
        <w:rPr/>
      </w:pPr>
      <w:r>
        <w:rPr/>
        <w:t xml:space="preserve">4. 2 Target Market Segment Strategy </w:t>
      </w:r>
    </w:p>
    <w:p>
      <w:pPr>
        <w:pStyle w:val="TextBody"/>
        <w:bidi w:val="0"/>
        <w:spacing w:before="0" w:after="283"/>
        <w:jc w:val="start"/>
        <w:rPr/>
      </w:pPr>
      <w:r>
        <w:rPr/>
        <w:t xml:space="preserve">The dominant target market for JJB is a regular stream of local residents. Personal and expedient customer service at a competitive price is key to maintaining the local market share of this target market. </w:t>
      </w:r>
    </w:p>
    <w:p>
      <w:pPr>
        <w:pStyle w:val="Heading2"/>
        <w:bidi w:val="0"/>
        <w:jc w:val="start"/>
        <w:rPr/>
      </w:pPr>
      <w:r>
        <w:rPr/>
        <w:t xml:space="preserve">4. 2. 1 Market Needs </w:t>
      </w:r>
    </w:p>
    <w:p>
      <w:pPr>
        <w:pStyle w:val="TextBody"/>
        <w:bidi w:val="0"/>
        <w:spacing w:before="0" w:after="283"/>
        <w:jc w:val="start"/>
        <w:rPr/>
      </w:pPr>
      <w:r>
        <w:rPr/>
        <w:t xml:space="preserve">Because Washington has a cool climate for eight months out of the year, hot coffee products are very much in demand. During the remaining warmer four months of the year, iced coffee products are in significantly high demand, along with a slower but consistent demand for hot coffee products. Much of the day’s activity occurs in the morning hours before ten a. m., with a relatively steady flow for the remainder of the day. </w:t>
      </w:r>
    </w:p>
    <w:p>
      <w:pPr>
        <w:pStyle w:val="Heading2"/>
        <w:bidi w:val="0"/>
        <w:jc w:val="start"/>
        <w:rPr/>
      </w:pPr>
      <w:r>
        <w:rPr/>
        <w:t xml:space="preserve">4. 3 Service Business Analysis </w:t>
      </w:r>
    </w:p>
    <w:p>
      <w:pPr>
        <w:pStyle w:val="TextBody"/>
        <w:bidi w:val="0"/>
        <w:spacing w:before="0" w:after="283"/>
        <w:jc w:val="start"/>
        <w:rPr/>
      </w:pPr>
      <w:r>
        <w:rPr/>
        <w:t xml:space="preserve">The retail coffee industry in the U. S. has recently experienced rapid growth. The cool marine climate in southwest Washington stimulates consumption of hot beverages throughout the year. Coffee drinkers in the Pacific Northwest are finicky about the quality of beverages offered at the numerous coffee bars across the region. Despite low competition in the immediate area, JJB will position itself as a place where customers can enjoy a cup of delicious coffee with a fresh pastry in a relaxing environment. </w:t>
      </w:r>
    </w:p>
    <w:p>
      <w:pPr>
        <w:pStyle w:val="Heading2"/>
        <w:bidi w:val="0"/>
        <w:jc w:val="start"/>
        <w:rPr/>
      </w:pPr>
      <w:r>
        <w:rPr/>
        <w:t xml:space="preserve">4. 3. 1 Competition and Buying Patterns </w:t>
      </w:r>
    </w:p>
    <w:p>
      <w:pPr>
        <w:pStyle w:val="TextBody"/>
        <w:bidi w:val="0"/>
        <w:spacing w:before="0" w:after="283"/>
        <w:jc w:val="start"/>
        <w:rPr/>
      </w:pPr>
      <w:r>
        <w:rPr/>
        <w:t xml:space="preserve">Competition in the local area is somewhat sparse and does not provide nearly the level of product quality and customer service as JJB. Local customers are looking for a high quality product in a relaxing atmosphere. They desire a unique, classy experience. </w:t>
      </w:r>
    </w:p>
    <w:p>
      <w:pPr>
        <w:pStyle w:val="TextBody"/>
        <w:bidi w:val="0"/>
        <w:spacing w:before="0" w:after="283"/>
        <w:jc w:val="start"/>
        <w:rPr/>
      </w:pPr>
      <w:r>
        <w:rPr/>
        <w:t xml:space="preserve">Leading competitors purchase and roast high quality, whole-bean coffees and, along with Italian-style espresso beverages, cold-blended beverages, a variety of pastries and confections, coffee-related accessories and equipment, and a line of premium teas, sell these items primarily through company-operated retail stores. In addition to sales through company-operated retail stores, leading competitors sell coffee and tea products through other channels of distribution (specialty operations). </w:t>
      </w:r>
    </w:p>
    <w:p>
      <w:pPr>
        <w:pStyle w:val="TextBody"/>
        <w:bidi w:val="0"/>
        <w:spacing w:before="0" w:after="283"/>
        <w:jc w:val="start"/>
        <w:rPr/>
      </w:pPr>
      <w:r>
        <w:rPr/>
        <w:t xml:space="preserve">Larger chains vary their product mix depending upon the size of each store and its location. Larger stores carry a broad selection of whole bean coffees in various sizes and types of packaging, as well as an assortment of coffee- and espresso-making equipment and accessories such as coffee grinders, coffee makers, espresso machines, coffee filters, storage containers, travel tumblers and mugs. Smaller stores and kiosks typically sell a full line of coffee beverages, a more limited selection of whole-bean coffees, and a few accessories such as travel tumblers and logo mugs. During fiscal year 2000, industry retail sales mix by product type was approximately 73% beverages, 14% food items, eight percent whole-bean coffees, and five percent coffee-making equipment and accessories. </w:t>
      </w:r>
    </w:p>
    <w:p>
      <w:pPr>
        <w:pStyle w:val="TextBody"/>
        <w:bidi w:val="0"/>
        <w:spacing w:before="0" w:after="283"/>
        <w:jc w:val="start"/>
        <w:rPr/>
      </w:pPr>
      <w:r>
        <w:rPr/>
        <w:t xml:space="preserve">Technologically savvy competitors make fresh coffee and coffee-related products conveniently available via mail order and online. Additionally, mail order catalogs offering coffees, certain food items, and select coffee-making equipment and accessories, have been made available by a few larger competitors. Websites offering online stores that allow customers to browse for and purchase coffee, gifts, and other items via the Internet have become more commonplace as well. </w:t>
      </w:r>
    </w:p>
    <w:p>
      <w:pPr>
        <w:pStyle w:val="Heading2"/>
        <w:bidi w:val="0"/>
        <w:jc w:val="start"/>
        <w:rPr/>
      </w:pPr>
      <w:r>
        <w:rPr/>
        <w:t xml:space="preserve">Strategy and Implementation Summary </w:t>
      </w:r>
    </w:p>
    <w:p>
      <w:pPr>
        <w:pStyle w:val="TextBody"/>
        <w:bidi w:val="0"/>
        <w:spacing w:before="0" w:after="283"/>
        <w:jc w:val="start"/>
        <w:rPr/>
      </w:pPr>
      <w:r>
        <w:rPr/>
        <w:t xml:space="preserve">JJB will succeed by offering consumers high quality coffee, espresso, and bakery products with personal service at a competitive price. </w:t>
      </w:r>
    </w:p>
    <w:p>
      <w:pPr>
        <w:pStyle w:val="Heading2"/>
        <w:bidi w:val="0"/>
        <w:jc w:val="start"/>
        <w:rPr/>
      </w:pPr>
      <w:r>
        <w:rPr/>
        <w:t xml:space="preserve">5. 1 Competitive Edge </w:t>
      </w:r>
    </w:p>
    <w:p>
      <w:pPr>
        <w:pStyle w:val="TextBody"/>
        <w:bidi w:val="0"/>
        <w:spacing w:before="0" w:after="283"/>
        <w:jc w:val="start"/>
        <w:rPr/>
      </w:pPr>
      <w:r>
        <w:rPr/>
        <w:t xml:space="preserve">JJB’s competitive edge is the relatively low level of competition in the local area in this particular niche. </w:t>
      </w:r>
    </w:p>
    <w:p>
      <w:pPr>
        <w:pStyle w:val="Heading2"/>
        <w:bidi w:val="0"/>
        <w:jc w:val="start"/>
        <w:rPr/>
      </w:pPr>
      <w:r>
        <w:rPr/>
        <w:t xml:space="preserve">5. 2 Sales Strategy </w:t>
      </w:r>
    </w:p>
    <w:p>
      <w:pPr>
        <w:pStyle w:val="TextBody"/>
        <w:bidi w:val="0"/>
        <w:spacing w:before="0" w:after="283"/>
        <w:jc w:val="start"/>
        <w:rPr/>
      </w:pPr>
      <w:r>
        <w:rPr/>
        <w:t xml:space="preserve">As the chart and table show, JJB anticipates sales of about $491, 000 in the first year, $567, 000 in the second year, and $655, 000 in the third year of the plan. </w:t>
      </w:r>
    </w:p>
    <w:p>
      <w:pPr>
        <w:pStyle w:val="Heading2"/>
        <w:bidi w:val="0"/>
        <w:jc w:val="start"/>
        <w:rPr/>
      </w:pPr>
      <w:r>
        <w:rPr/>
        <w:t xml:space="preserve">Sales Forecast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Unit Sales </w:t>
      </w:r>
    </w:p>
    <w:p>
      <w:pPr>
        <w:pStyle w:val="TextBody"/>
        <w:bidi w:val="0"/>
        <w:spacing w:before="0" w:after="283"/>
        <w:jc w:val="start"/>
        <w:rPr/>
      </w:pPr>
      <w:r>
        <w:rPr/>
        <w:t xml:space="preserve">Espresso Drinks </w:t>
      </w:r>
    </w:p>
    <w:p>
      <w:pPr>
        <w:pStyle w:val="TextBody"/>
        <w:bidi w:val="0"/>
        <w:spacing w:before="0" w:after="283"/>
        <w:jc w:val="start"/>
        <w:rPr/>
      </w:pPr>
      <w:r>
        <w:rPr/>
        <w:t xml:space="preserve">135, 000 </w:t>
      </w:r>
    </w:p>
    <w:p>
      <w:pPr>
        <w:pStyle w:val="TextBody"/>
        <w:bidi w:val="0"/>
        <w:spacing w:before="0" w:after="283"/>
        <w:jc w:val="start"/>
        <w:rPr/>
      </w:pPr>
      <w:r>
        <w:rPr/>
        <w:t xml:space="preserve">148, 500 </w:t>
      </w:r>
    </w:p>
    <w:p>
      <w:pPr>
        <w:pStyle w:val="TextBody"/>
        <w:bidi w:val="0"/>
        <w:spacing w:before="0" w:after="283"/>
        <w:jc w:val="start"/>
        <w:rPr/>
      </w:pPr>
      <w:r>
        <w:rPr/>
        <w:t xml:space="preserve">163, 350 </w:t>
      </w:r>
    </w:p>
    <w:p>
      <w:pPr>
        <w:pStyle w:val="TextBody"/>
        <w:bidi w:val="0"/>
        <w:spacing w:before="0" w:after="283"/>
        <w:jc w:val="start"/>
        <w:rPr/>
      </w:pPr>
      <w:r>
        <w:rPr/>
        <w:t xml:space="preserve">Pastry Items </w:t>
      </w:r>
    </w:p>
    <w:p>
      <w:pPr>
        <w:pStyle w:val="TextBody"/>
        <w:bidi w:val="0"/>
        <w:spacing w:before="0" w:after="283"/>
        <w:jc w:val="start"/>
        <w:rPr/>
      </w:pPr>
      <w:r>
        <w:rPr/>
        <w:t xml:space="preserve">86, 000 </w:t>
      </w:r>
    </w:p>
    <w:p>
      <w:pPr>
        <w:pStyle w:val="TextBody"/>
        <w:bidi w:val="0"/>
        <w:spacing w:before="0" w:after="283"/>
        <w:jc w:val="start"/>
        <w:rPr/>
      </w:pPr>
      <w:r>
        <w:rPr/>
        <w:t xml:space="preserve">94, 600 </w:t>
      </w:r>
    </w:p>
    <w:p>
      <w:pPr>
        <w:pStyle w:val="TextBody"/>
        <w:bidi w:val="0"/>
        <w:spacing w:before="0" w:after="283"/>
        <w:jc w:val="start"/>
        <w:rPr/>
      </w:pPr>
      <w:r>
        <w:rPr/>
        <w:t xml:space="preserve">104, 060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Unit Sales </w:t>
      </w:r>
    </w:p>
    <w:p>
      <w:pPr>
        <w:pStyle w:val="TextBody"/>
        <w:bidi w:val="0"/>
        <w:spacing w:before="0" w:after="283"/>
        <w:jc w:val="start"/>
        <w:rPr/>
      </w:pPr>
      <w:r>
        <w:rPr/>
        <w:t xml:space="preserve">221, 000 </w:t>
      </w:r>
    </w:p>
    <w:p>
      <w:pPr>
        <w:pStyle w:val="TextBody"/>
        <w:bidi w:val="0"/>
        <w:spacing w:before="0" w:after="283"/>
        <w:jc w:val="start"/>
        <w:rPr/>
      </w:pPr>
      <w:r>
        <w:rPr/>
        <w:t xml:space="preserve">243, 100 </w:t>
      </w:r>
    </w:p>
    <w:p>
      <w:pPr>
        <w:pStyle w:val="TextBody"/>
        <w:bidi w:val="0"/>
        <w:spacing w:before="0" w:after="283"/>
        <w:jc w:val="start"/>
        <w:rPr/>
      </w:pPr>
      <w:r>
        <w:rPr/>
        <w:t xml:space="preserve">267, 410 </w:t>
      </w:r>
    </w:p>
    <w:p>
      <w:pPr>
        <w:pStyle w:val="TextBody"/>
        <w:bidi w:val="0"/>
        <w:spacing w:before="0" w:after="283"/>
        <w:jc w:val="start"/>
        <w:rPr/>
      </w:pPr>
      <w:r>
        <w:rPr/>
        <w:t xml:space="preserve">Unit Prices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Espresso Drinks </w:t>
      </w:r>
    </w:p>
    <w:p>
      <w:pPr>
        <w:pStyle w:val="TextBody"/>
        <w:bidi w:val="0"/>
        <w:spacing w:before="0" w:after="283"/>
        <w:jc w:val="start"/>
        <w:rPr/>
      </w:pPr>
      <w:r>
        <w:rPr/>
        <w:t xml:space="preserve">$3. 00 </w:t>
      </w:r>
    </w:p>
    <w:p>
      <w:pPr>
        <w:pStyle w:val="TextBody"/>
        <w:bidi w:val="0"/>
        <w:spacing w:before="0" w:after="283"/>
        <w:jc w:val="start"/>
        <w:rPr/>
      </w:pPr>
      <w:r>
        <w:rPr/>
        <w:t xml:space="preserve">$3. 15 </w:t>
      </w:r>
    </w:p>
    <w:p>
      <w:pPr>
        <w:pStyle w:val="TextBody"/>
        <w:bidi w:val="0"/>
        <w:spacing w:before="0" w:after="283"/>
        <w:jc w:val="start"/>
        <w:rPr/>
      </w:pPr>
      <w:r>
        <w:rPr/>
        <w:t xml:space="preserve">$3. 31 </w:t>
      </w:r>
    </w:p>
    <w:p>
      <w:pPr>
        <w:pStyle w:val="TextBody"/>
        <w:bidi w:val="0"/>
        <w:spacing w:before="0" w:after="283"/>
        <w:jc w:val="start"/>
        <w:rPr/>
      </w:pPr>
      <w:r>
        <w:rPr/>
        <w:t xml:space="preserve">Pastry Items </w:t>
      </w:r>
    </w:p>
    <w:p>
      <w:pPr>
        <w:pStyle w:val="TextBody"/>
        <w:bidi w:val="0"/>
        <w:spacing w:before="0" w:after="283"/>
        <w:jc w:val="start"/>
        <w:rPr/>
      </w:pPr>
      <w:r>
        <w:rPr/>
        <w:t xml:space="preserve">$1. 00 </w:t>
      </w:r>
    </w:p>
    <w:p>
      <w:pPr>
        <w:pStyle w:val="TextBody"/>
        <w:bidi w:val="0"/>
        <w:spacing w:before="0" w:after="283"/>
        <w:jc w:val="start"/>
        <w:rPr/>
      </w:pPr>
      <w:r>
        <w:rPr/>
        <w:t xml:space="preserve">$1. 05 </w:t>
      </w:r>
    </w:p>
    <w:p>
      <w:pPr>
        <w:pStyle w:val="TextBody"/>
        <w:bidi w:val="0"/>
        <w:spacing w:before="0" w:after="283"/>
        <w:jc w:val="start"/>
        <w:rPr/>
      </w:pPr>
      <w:r>
        <w:rPr/>
        <w:t xml:space="preserve">$1. 10 </w:t>
      </w:r>
    </w:p>
    <w:p>
      <w:pPr>
        <w:pStyle w:val="TextBody"/>
        <w:bidi w:val="0"/>
        <w:spacing w:before="0" w:after="283"/>
        <w:jc w:val="start"/>
        <w:rPr/>
      </w:pPr>
      <w:r>
        <w:rPr/>
        <w:t xml:space="preserve">Other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Sales </w:t>
      </w:r>
    </w:p>
    <w:p>
      <w:pPr>
        <w:pStyle w:val="TextBody"/>
        <w:bidi w:val="0"/>
        <w:spacing w:before="0" w:after="283"/>
        <w:jc w:val="start"/>
        <w:rPr/>
      </w:pPr>
      <w:r>
        <w:rPr/>
        <w:t xml:space="preserve">Espresso Drinks </w:t>
      </w:r>
    </w:p>
    <w:p>
      <w:pPr>
        <w:pStyle w:val="TextBody"/>
        <w:bidi w:val="0"/>
        <w:spacing w:before="0" w:after="283"/>
        <w:jc w:val="start"/>
        <w:rPr/>
      </w:pPr>
      <w:r>
        <w:rPr/>
        <w:t xml:space="preserve">$405, 000 </w:t>
      </w:r>
    </w:p>
    <w:p>
      <w:pPr>
        <w:pStyle w:val="TextBody"/>
        <w:bidi w:val="0"/>
        <w:spacing w:before="0" w:after="283"/>
        <w:jc w:val="start"/>
        <w:rPr/>
      </w:pPr>
      <w:r>
        <w:rPr/>
        <w:t xml:space="preserve">$467, 775 </w:t>
      </w:r>
    </w:p>
    <w:p>
      <w:pPr>
        <w:pStyle w:val="TextBody"/>
        <w:bidi w:val="0"/>
        <w:spacing w:before="0" w:after="283"/>
        <w:jc w:val="start"/>
        <w:rPr/>
      </w:pPr>
      <w:r>
        <w:rPr/>
        <w:t xml:space="preserve">$540, 280 </w:t>
      </w:r>
    </w:p>
    <w:p>
      <w:pPr>
        <w:pStyle w:val="TextBody"/>
        <w:bidi w:val="0"/>
        <w:spacing w:before="0" w:after="283"/>
        <w:jc w:val="start"/>
        <w:rPr/>
      </w:pPr>
      <w:r>
        <w:rPr/>
        <w:t xml:space="preserve">Pastry Items </w:t>
      </w:r>
    </w:p>
    <w:p>
      <w:pPr>
        <w:pStyle w:val="TextBody"/>
        <w:bidi w:val="0"/>
        <w:spacing w:before="0" w:after="283"/>
        <w:jc w:val="start"/>
        <w:rPr/>
      </w:pPr>
      <w:r>
        <w:rPr/>
        <w:t xml:space="preserve">$86, 000 </w:t>
      </w:r>
    </w:p>
    <w:p>
      <w:pPr>
        <w:pStyle w:val="TextBody"/>
        <w:bidi w:val="0"/>
        <w:spacing w:before="0" w:after="283"/>
        <w:jc w:val="start"/>
        <w:rPr/>
      </w:pPr>
      <w:r>
        <w:rPr/>
        <w:t xml:space="preserve">$99, 330 </w:t>
      </w:r>
    </w:p>
    <w:p>
      <w:pPr>
        <w:pStyle w:val="TextBody"/>
        <w:bidi w:val="0"/>
        <w:spacing w:before="0" w:after="283"/>
        <w:jc w:val="start"/>
        <w:rPr/>
      </w:pPr>
      <w:r>
        <w:rPr/>
        <w:t xml:space="preserve">$114, 726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Sales </w:t>
      </w:r>
    </w:p>
    <w:p>
      <w:pPr>
        <w:pStyle w:val="TextBody"/>
        <w:bidi w:val="0"/>
        <w:spacing w:before="0" w:after="283"/>
        <w:jc w:val="start"/>
        <w:rPr/>
      </w:pPr>
      <w:r>
        <w:rPr/>
        <w:t xml:space="preserve">$491, 000 </w:t>
      </w:r>
    </w:p>
    <w:p>
      <w:pPr>
        <w:pStyle w:val="TextBody"/>
        <w:bidi w:val="0"/>
        <w:spacing w:before="0" w:after="283"/>
        <w:jc w:val="start"/>
        <w:rPr/>
      </w:pPr>
      <w:r>
        <w:rPr/>
        <w:t xml:space="preserve">$567, 105 </w:t>
      </w:r>
    </w:p>
    <w:p>
      <w:pPr>
        <w:pStyle w:val="TextBody"/>
        <w:bidi w:val="0"/>
        <w:spacing w:before="0" w:after="283"/>
        <w:jc w:val="start"/>
        <w:rPr/>
      </w:pPr>
      <w:r>
        <w:rPr/>
        <w:t xml:space="preserve">$655, 006 </w:t>
      </w:r>
    </w:p>
    <w:p>
      <w:pPr>
        <w:pStyle w:val="TextBody"/>
        <w:bidi w:val="0"/>
        <w:spacing w:before="0" w:after="283"/>
        <w:jc w:val="start"/>
        <w:rPr/>
      </w:pPr>
      <w:r>
        <w:rPr/>
        <w:t xml:space="preserve">Direct Unit Costs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Espresso Drinks </w:t>
      </w:r>
    </w:p>
    <w:p>
      <w:pPr>
        <w:pStyle w:val="TextBody"/>
        <w:bidi w:val="0"/>
        <w:spacing w:before="0" w:after="283"/>
        <w:jc w:val="start"/>
        <w:rPr/>
      </w:pPr>
      <w:r>
        <w:rPr/>
        <w:t xml:space="preserve">$0. 25 </w:t>
      </w:r>
    </w:p>
    <w:p>
      <w:pPr>
        <w:pStyle w:val="TextBody"/>
        <w:bidi w:val="0"/>
        <w:spacing w:before="0" w:after="283"/>
        <w:jc w:val="start"/>
        <w:rPr/>
      </w:pPr>
      <w:r>
        <w:rPr/>
        <w:t xml:space="preserve">$0. 26 </w:t>
      </w:r>
    </w:p>
    <w:p>
      <w:pPr>
        <w:pStyle w:val="TextBody"/>
        <w:bidi w:val="0"/>
        <w:spacing w:before="0" w:after="283"/>
        <w:jc w:val="start"/>
        <w:rPr/>
      </w:pPr>
      <w:r>
        <w:rPr/>
        <w:t xml:space="preserve">$0. 28 </w:t>
      </w:r>
    </w:p>
    <w:p>
      <w:pPr>
        <w:pStyle w:val="TextBody"/>
        <w:bidi w:val="0"/>
        <w:spacing w:before="0" w:after="283"/>
        <w:jc w:val="start"/>
        <w:rPr/>
      </w:pPr>
      <w:r>
        <w:rPr/>
        <w:t xml:space="preserve">Pastry Items </w:t>
      </w:r>
    </w:p>
    <w:p>
      <w:pPr>
        <w:pStyle w:val="TextBody"/>
        <w:bidi w:val="0"/>
        <w:spacing w:before="0" w:after="283"/>
        <w:jc w:val="start"/>
        <w:rPr/>
      </w:pPr>
      <w:r>
        <w:rPr/>
        <w:t xml:space="preserve">$0. 50 </w:t>
      </w:r>
    </w:p>
    <w:p>
      <w:pPr>
        <w:pStyle w:val="TextBody"/>
        <w:bidi w:val="0"/>
        <w:spacing w:before="0" w:after="283"/>
        <w:jc w:val="start"/>
        <w:rPr/>
      </w:pPr>
      <w:r>
        <w:rPr/>
        <w:t xml:space="preserve">$0. 53 </w:t>
      </w:r>
    </w:p>
    <w:p>
      <w:pPr>
        <w:pStyle w:val="TextBody"/>
        <w:bidi w:val="0"/>
        <w:spacing w:before="0" w:after="283"/>
        <w:jc w:val="start"/>
        <w:rPr/>
      </w:pPr>
      <w:r>
        <w:rPr/>
        <w:t xml:space="preserve">$0. 55 </w:t>
      </w:r>
    </w:p>
    <w:p>
      <w:pPr>
        <w:pStyle w:val="TextBody"/>
        <w:bidi w:val="0"/>
        <w:spacing w:before="0" w:after="283"/>
        <w:jc w:val="start"/>
        <w:rPr/>
      </w:pPr>
      <w:r>
        <w:rPr/>
        <w:t xml:space="preserve">Other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Direct Cost of Sales </w:t>
      </w:r>
    </w:p>
    <w:p>
      <w:pPr>
        <w:pStyle w:val="TextBody"/>
        <w:bidi w:val="0"/>
        <w:spacing w:before="0" w:after="283"/>
        <w:jc w:val="start"/>
        <w:rPr/>
      </w:pPr>
      <w:r>
        <w:rPr/>
        <w:t xml:space="preserve">Espresso Drinks </w:t>
      </w:r>
    </w:p>
    <w:p>
      <w:pPr>
        <w:pStyle w:val="TextBody"/>
        <w:bidi w:val="0"/>
        <w:spacing w:before="0" w:after="283"/>
        <w:jc w:val="start"/>
        <w:rPr/>
      </w:pPr>
      <w:r>
        <w:rPr/>
        <w:t xml:space="preserve">$33, 750 </w:t>
      </w:r>
    </w:p>
    <w:p>
      <w:pPr>
        <w:pStyle w:val="TextBody"/>
        <w:bidi w:val="0"/>
        <w:spacing w:before="0" w:after="283"/>
        <w:jc w:val="start"/>
        <w:rPr/>
      </w:pPr>
      <w:r>
        <w:rPr/>
        <w:t xml:space="preserve">$38, 981 </w:t>
      </w:r>
    </w:p>
    <w:p>
      <w:pPr>
        <w:pStyle w:val="TextBody"/>
        <w:bidi w:val="0"/>
        <w:spacing w:before="0" w:after="283"/>
        <w:jc w:val="start"/>
        <w:rPr/>
      </w:pPr>
      <w:r>
        <w:rPr/>
        <w:t xml:space="preserve">$45, 023 </w:t>
      </w:r>
    </w:p>
    <w:p>
      <w:pPr>
        <w:pStyle w:val="TextBody"/>
        <w:bidi w:val="0"/>
        <w:spacing w:before="0" w:after="283"/>
        <w:jc w:val="start"/>
        <w:rPr/>
      </w:pPr>
      <w:r>
        <w:rPr/>
        <w:t xml:space="preserve">Pastry Items </w:t>
      </w:r>
    </w:p>
    <w:p>
      <w:pPr>
        <w:pStyle w:val="TextBody"/>
        <w:bidi w:val="0"/>
        <w:spacing w:before="0" w:after="283"/>
        <w:jc w:val="start"/>
        <w:rPr/>
      </w:pPr>
      <w:r>
        <w:rPr/>
        <w:t xml:space="preserve">$43, 000 </w:t>
      </w:r>
    </w:p>
    <w:p>
      <w:pPr>
        <w:pStyle w:val="TextBody"/>
        <w:bidi w:val="0"/>
        <w:spacing w:before="0" w:after="283"/>
        <w:jc w:val="start"/>
        <w:rPr/>
      </w:pPr>
      <w:r>
        <w:rPr/>
        <w:t xml:space="preserve">$49, 665 </w:t>
      </w:r>
    </w:p>
    <w:p>
      <w:pPr>
        <w:pStyle w:val="TextBody"/>
        <w:bidi w:val="0"/>
        <w:spacing w:before="0" w:after="283"/>
        <w:jc w:val="start"/>
        <w:rPr/>
      </w:pPr>
      <w:r>
        <w:rPr/>
        <w:t xml:space="preserve">$57, 363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Subtotal Direct Cost of Sales </w:t>
      </w:r>
    </w:p>
    <w:p>
      <w:pPr>
        <w:pStyle w:val="TextBody"/>
        <w:bidi w:val="0"/>
        <w:spacing w:before="0" w:after="283"/>
        <w:jc w:val="start"/>
        <w:rPr/>
      </w:pPr>
      <w:r>
        <w:rPr/>
        <w:t xml:space="preserve">$76, 750 </w:t>
      </w:r>
    </w:p>
    <w:p>
      <w:pPr>
        <w:pStyle w:val="TextBody"/>
        <w:bidi w:val="0"/>
        <w:spacing w:before="0" w:after="283"/>
        <w:jc w:val="start"/>
        <w:rPr/>
      </w:pPr>
      <w:r>
        <w:rPr/>
        <w:t xml:space="preserve">$88, 646 </w:t>
      </w:r>
    </w:p>
    <w:p>
      <w:pPr>
        <w:pStyle w:val="TextBody"/>
        <w:bidi w:val="0"/>
        <w:spacing w:before="0" w:after="283"/>
        <w:jc w:val="start"/>
        <w:rPr/>
      </w:pPr>
      <w:r>
        <w:rPr/>
        <w:t xml:space="preserve">$102, 386 </w:t>
      </w:r>
    </w:p>
    <w:p>
      <w:pPr>
        <w:pStyle w:val="Heading2"/>
        <w:bidi w:val="0"/>
        <w:jc w:val="start"/>
        <w:rPr/>
      </w:pPr>
      <w:r>
        <w:rPr/>
        <w:t xml:space="preserve">Management Summary </w:t>
      </w:r>
    </w:p>
    <w:p>
      <w:pPr>
        <w:pStyle w:val="TextBody"/>
        <w:bidi w:val="0"/>
        <w:spacing w:before="0" w:after="283"/>
        <w:jc w:val="start"/>
        <w:rPr/>
      </w:pPr>
      <w:r>
        <w:rPr/>
        <w:t xml:space="preserve">Austin Patterson has extensive experience in sales, marketing, and management, and was vice president of marketing with both Jansonne &amp; Jansonne and Burper Foods. David Fields brings experience in the area of finance and administration, including a stint as chief financial officer with both Flaxfield Roasters and the national coffee store chain, BuzzCups. </w:t>
      </w:r>
    </w:p>
    <w:p>
      <w:pPr>
        <w:pStyle w:val="Heading2"/>
        <w:bidi w:val="0"/>
        <w:jc w:val="start"/>
        <w:rPr/>
      </w:pPr>
      <w:r>
        <w:rPr/>
        <w:t xml:space="preserve">6. 1 Personnel Plan </w:t>
      </w:r>
    </w:p>
    <w:p>
      <w:pPr>
        <w:pStyle w:val="TextBody"/>
        <w:bidi w:val="0"/>
        <w:spacing w:before="0" w:after="283"/>
        <w:jc w:val="start"/>
        <w:rPr/>
      </w:pPr>
      <w:r>
        <w:rPr/>
        <w:t xml:space="preserve">As the personnel plan shows, JJB expects to make significant investments in sales, sales support, and product development personnel. </w:t>
      </w:r>
    </w:p>
    <w:p>
      <w:pPr>
        <w:pStyle w:val="Heading2"/>
        <w:bidi w:val="0"/>
        <w:jc w:val="start"/>
        <w:rPr/>
      </w:pPr>
      <w:r>
        <w:rPr/>
        <w:t xml:space="preserve">Personnel Plan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Managers </w:t>
      </w:r>
    </w:p>
    <w:p>
      <w:pPr>
        <w:pStyle w:val="TextBody"/>
        <w:bidi w:val="0"/>
        <w:spacing w:before="0" w:after="283"/>
        <w:jc w:val="start"/>
        <w:rPr/>
      </w:pPr>
      <w:r>
        <w:rPr/>
        <w:t xml:space="preserve">$100, 000 </w:t>
      </w:r>
    </w:p>
    <w:p>
      <w:pPr>
        <w:pStyle w:val="TextBody"/>
        <w:bidi w:val="0"/>
        <w:spacing w:before="0" w:after="283"/>
        <w:jc w:val="start"/>
        <w:rPr/>
      </w:pPr>
      <w:r>
        <w:rPr/>
        <w:t xml:space="preserve">$105, 000 </w:t>
      </w:r>
    </w:p>
    <w:p>
      <w:pPr>
        <w:pStyle w:val="TextBody"/>
        <w:bidi w:val="0"/>
        <w:spacing w:before="0" w:after="283"/>
        <w:jc w:val="start"/>
        <w:rPr/>
      </w:pPr>
      <w:r>
        <w:rPr/>
        <w:t xml:space="preserve">$110, 250 </w:t>
      </w:r>
    </w:p>
    <w:p>
      <w:pPr>
        <w:pStyle w:val="TextBody"/>
        <w:bidi w:val="0"/>
        <w:spacing w:before="0" w:after="283"/>
        <w:jc w:val="start"/>
        <w:rPr/>
      </w:pPr>
      <w:r>
        <w:rPr/>
        <w:t xml:space="preserve">Pastry Bakers </w:t>
      </w:r>
    </w:p>
    <w:p>
      <w:pPr>
        <w:pStyle w:val="TextBody"/>
        <w:bidi w:val="0"/>
        <w:spacing w:before="0" w:after="283"/>
        <w:jc w:val="start"/>
        <w:rPr/>
      </w:pPr>
      <w:r>
        <w:rPr/>
        <w:t xml:space="preserve">$40, 800 </w:t>
      </w:r>
    </w:p>
    <w:p>
      <w:pPr>
        <w:pStyle w:val="TextBody"/>
        <w:bidi w:val="0"/>
        <w:spacing w:before="0" w:after="283"/>
        <w:jc w:val="start"/>
        <w:rPr/>
      </w:pPr>
      <w:r>
        <w:rPr/>
        <w:t xml:space="preserve">$42, 840 </w:t>
      </w:r>
    </w:p>
    <w:p>
      <w:pPr>
        <w:pStyle w:val="TextBody"/>
        <w:bidi w:val="0"/>
        <w:spacing w:before="0" w:after="283"/>
        <w:jc w:val="start"/>
        <w:rPr/>
      </w:pPr>
      <w:r>
        <w:rPr/>
        <w:t xml:space="preserve">$44, 982 </w:t>
      </w:r>
    </w:p>
    <w:p>
      <w:pPr>
        <w:pStyle w:val="TextBody"/>
        <w:bidi w:val="0"/>
        <w:spacing w:before="0" w:after="283"/>
        <w:jc w:val="start"/>
        <w:rPr/>
      </w:pPr>
      <w:r>
        <w:rPr/>
        <w:t xml:space="preserve">Baristas </w:t>
      </w:r>
    </w:p>
    <w:p>
      <w:pPr>
        <w:pStyle w:val="TextBody"/>
        <w:bidi w:val="0"/>
        <w:spacing w:before="0" w:after="283"/>
        <w:jc w:val="start"/>
        <w:rPr/>
      </w:pPr>
      <w:r>
        <w:rPr/>
        <w:t xml:space="preserve">$120, 000 </w:t>
      </w:r>
    </w:p>
    <w:p>
      <w:pPr>
        <w:pStyle w:val="TextBody"/>
        <w:bidi w:val="0"/>
        <w:spacing w:before="0" w:after="283"/>
        <w:jc w:val="start"/>
        <w:rPr/>
      </w:pPr>
      <w:r>
        <w:rPr/>
        <w:t xml:space="preserve">$126, 000 </w:t>
      </w:r>
    </w:p>
    <w:p>
      <w:pPr>
        <w:pStyle w:val="TextBody"/>
        <w:bidi w:val="0"/>
        <w:spacing w:before="0" w:after="283"/>
        <w:jc w:val="start"/>
        <w:rPr/>
      </w:pPr>
      <w:r>
        <w:rPr/>
        <w:t xml:space="preserve">$132, 300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People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Total Payroll </w:t>
      </w:r>
    </w:p>
    <w:p>
      <w:pPr>
        <w:pStyle w:val="TextBody"/>
        <w:bidi w:val="0"/>
        <w:spacing w:before="0" w:after="283"/>
        <w:jc w:val="start"/>
        <w:rPr/>
      </w:pPr>
      <w:r>
        <w:rPr/>
        <w:t xml:space="preserve">$260, 800 </w:t>
      </w:r>
    </w:p>
    <w:p>
      <w:pPr>
        <w:pStyle w:val="TextBody"/>
        <w:bidi w:val="0"/>
        <w:spacing w:before="0" w:after="283"/>
        <w:jc w:val="start"/>
        <w:rPr/>
      </w:pPr>
      <w:r>
        <w:rPr/>
        <w:t xml:space="preserve">$273, 840 </w:t>
      </w:r>
    </w:p>
    <w:p>
      <w:pPr>
        <w:pStyle w:val="TextBody"/>
        <w:bidi w:val="0"/>
        <w:spacing w:before="0" w:after="283"/>
        <w:jc w:val="start"/>
        <w:rPr/>
      </w:pPr>
      <w:r>
        <w:rPr/>
        <w:t xml:space="preserve">$287, 532 </w:t>
      </w:r>
    </w:p>
    <w:p>
      <w:pPr>
        <w:pStyle w:val="Heading2"/>
        <w:bidi w:val="0"/>
        <w:jc w:val="start"/>
        <w:rPr/>
      </w:pPr>
      <w:r>
        <w:rPr/>
        <w:t xml:space="preserve">Financial Plan </w:t>
      </w:r>
    </w:p>
    <w:p>
      <w:pPr>
        <w:pStyle w:val="TextBody"/>
        <w:bidi w:val="0"/>
        <w:spacing w:before="0" w:after="283"/>
        <w:jc w:val="start"/>
        <w:rPr/>
      </w:pPr>
      <w:r>
        <w:rPr/>
        <w:t xml:space="preserve">JJB expects to raise $110, 000 of its own capital, and to borrow $100, 000 guaranteed by the SBA as a ten-year loan. This provides the bulk of the current financing required. </w:t>
      </w:r>
    </w:p>
    <w:p>
      <w:pPr>
        <w:pStyle w:val="Heading2"/>
        <w:bidi w:val="0"/>
        <w:jc w:val="start"/>
        <w:rPr/>
      </w:pPr>
      <w:r>
        <w:rPr/>
        <w:t xml:space="preserve">7. 1 Break-even Analysis </w:t>
      </w:r>
    </w:p>
    <w:p>
      <w:pPr>
        <w:pStyle w:val="TextBody"/>
        <w:bidi w:val="0"/>
        <w:spacing w:before="0" w:after="283"/>
        <w:jc w:val="start"/>
        <w:rPr/>
      </w:pPr>
      <w:r>
        <w:rPr/>
        <w:t xml:space="preserve">JJB’s Break-even Analysis is based on the average of the first-year figures for total sales by units, and by operating expenses. These are presented as per-unit revenue, per-unit cost, and fixed costs. These conservative assumptions make for a more accurate estimate of real risk. JJB should break even by the fourth month of its operation as it steadily increases its sales. </w:t>
      </w:r>
    </w:p>
    <w:p>
      <w:pPr>
        <w:pStyle w:val="Heading2"/>
        <w:bidi w:val="0"/>
        <w:jc w:val="start"/>
        <w:rPr/>
      </w:pPr>
      <w:r>
        <w:rPr/>
        <w:t xml:space="preserve">Break-even Analysis </w:t>
      </w:r>
    </w:p>
    <w:p>
      <w:pPr>
        <w:pStyle w:val="TextBody"/>
        <w:bidi w:val="0"/>
        <w:spacing w:before="0" w:after="283"/>
        <w:jc w:val="start"/>
        <w:rPr/>
      </w:pPr>
      <w:r>
        <w:rPr/>
        <w:t xml:space="preserve">Monthly Units Break-even </w:t>
      </w:r>
    </w:p>
    <w:p>
      <w:pPr>
        <w:pStyle w:val="TextBody"/>
        <w:bidi w:val="0"/>
        <w:spacing w:before="0" w:after="283"/>
        <w:jc w:val="start"/>
        <w:rPr/>
      </w:pPr>
      <w:r>
        <w:rPr/>
        <w:t xml:space="preserve">17, 255 </w:t>
      </w:r>
    </w:p>
    <w:p>
      <w:pPr>
        <w:pStyle w:val="TextBody"/>
        <w:bidi w:val="0"/>
        <w:spacing w:before="0" w:after="283"/>
        <w:jc w:val="start"/>
        <w:rPr/>
      </w:pPr>
      <w:r>
        <w:rPr/>
        <w:t xml:space="preserve">Monthly Revenue Break-even </w:t>
      </w:r>
    </w:p>
    <w:p>
      <w:pPr>
        <w:pStyle w:val="TextBody"/>
        <w:bidi w:val="0"/>
        <w:spacing w:before="0" w:after="283"/>
        <w:jc w:val="start"/>
        <w:rPr/>
      </w:pPr>
      <w:r>
        <w:rPr/>
        <w:t xml:space="preserve">$38, 336 </w:t>
      </w:r>
    </w:p>
    <w:p>
      <w:pPr>
        <w:pStyle w:val="TextBody"/>
        <w:bidi w:val="0"/>
        <w:spacing w:before="0" w:after="283"/>
        <w:jc w:val="start"/>
        <w:rPr/>
      </w:pPr>
      <w:r>
        <w:rPr/>
        <w:t xml:space="preserve">Assumptions: </w:t>
      </w:r>
    </w:p>
    <w:p>
      <w:pPr>
        <w:pStyle w:val="TextBody"/>
        <w:bidi w:val="0"/>
        <w:spacing w:before="0" w:after="283"/>
        <w:jc w:val="start"/>
        <w:rPr/>
      </w:pPr>
      <w:r>
        <w:rPr/>
        <w:t xml:space="preserve">Average Per-Unit Revenue </w:t>
      </w:r>
    </w:p>
    <w:p>
      <w:pPr>
        <w:pStyle w:val="TextBody"/>
        <w:bidi w:val="0"/>
        <w:spacing w:before="0" w:after="283"/>
        <w:jc w:val="start"/>
        <w:rPr/>
      </w:pPr>
      <w:r>
        <w:rPr/>
        <w:t xml:space="preserve">$2. 22 </w:t>
      </w:r>
    </w:p>
    <w:p>
      <w:pPr>
        <w:pStyle w:val="TextBody"/>
        <w:bidi w:val="0"/>
        <w:spacing w:before="0" w:after="283"/>
        <w:jc w:val="start"/>
        <w:rPr/>
      </w:pPr>
      <w:r>
        <w:rPr/>
        <w:t xml:space="preserve">Average Per-Unit Variable Cost </w:t>
      </w:r>
    </w:p>
    <w:p>
      <w:pPr>
        <w:pStyle w:val="TextBody"/>
        <w:bidi w:val="0"/>
        <w:spacing w:before="0" w:after="283"/>
        <w:jc w:val="start"/>
        <w:rPr/>
      </w:pPr>
      <w:r>
        <w:rPr/>
        <w:t xml:space="preserve">$0. 35 </w:t>
      </w:r>
    </w:p>
    <w:p>
      <w:pPr>
        <w:pStyle w:val="TextBody"/>
        <w:bidi w:val="0"/>
        <w:spacing w:before="0" w:after="283"/>
        <w:jc w:val="start"/>
        <w:rPr/>
      </w:pPr>
      <w:r>
        <w:rPr/>
        <w:t xml:space="preserve">Estimated Monthly Fixed Cost </w:t>
      </w:r>
    </w:p>
    <w:p>
      <w:pPr>
        <w:pStyle w:val="TextBody"/>
        <w:bidi w:val="0"/>
        <w:spacing w:before="0" w:after="283"/>
        <w:jc w:val="start"/>
        <w:rPr/>
      </w:pPr>
      <w:r>
        <w:rPr/>
        <w:t xml:space="preserve">$32, 343 </w:t>
      </w:r>
    </w:p>
    <w:p>
      <w:pPr>
        <w:pStyle w:val="Heading2"/>
        <w:bidi w:val="0"/>
        <w:jc w:val="start"/>
        <w:rPr/>
      </w:pPr>
      <w:r>
        <w:rPr/>
        <w:t xml:space="preserve">7. 2 Projected Profit and Loss </w:t>
      </w:r>
    </w:p>
    <w:p>
      <w:pPr>
        <w:pStyle w:val="TextBody"/>
        <w:bidi w:val="0"/>
        <w:spacing w:before="0" w:after="283"/>
        <w:jc w:val="start"/>
        <w:rPr/>
      </w:pPr>
      <w:r>
        <w:rPr/>
        <w:t xml:space="preserve">As the Profit and Loss table shows, JJB expects to continue its steady growth in profitability over the next three years of operations. </w:t>
      </w:r>
    </w:p>
    <w:p>
      <w:pPr>
        <w:pStyle w:val="Heading2"/>
        <w:bidi w:val="0"/>
        <w:jc w:val="start"/>
        <w:rPr/>
      </w:pPr>
      <w:r>
        <w:rPr/>
        <w:t xml:space="preserve">Pro Forma Profit and Loss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Sales </w:t>
      </w:r>
    </w:p>
    <w:p>
      <w:pPr>
        <w:pStyle w:val="TextBody"/>
        <w:bidi w:val="0"/>
        <w:spacing w:before="0" w:after="283"/>
        <w:jc w:val="start"/>
        <w:rPr/>
      </w:pPr>
      <w:r>
        <w:rPr/>
        <w:t xml:space="preserve">$491, 000 </w:t>
      </w:r>
    </w:p>
    <w:p>
      <w:pPr>
        <w:pStyle w:val="TextBody"/>
        <w:bidi w:val="0"/>
        <w:spacing w:before="0" w:after="283"/>
        <w:jc w:val="start"/>
        <w:rPr/>
      </w:pPr>
      <w:r>
        <w:rPr/>
        <w:t xml:space="preserve">$567, 105 </w:t>
      </w:r>
    </w:p>
    <w:p>
      <w:pPr>
        <w:pStyle w:val="TextBody"/>
        <w:bidi w:val="0"/>
        <w:spacing w:before="0" w:after="283"/>
        <w:jc w:val="start"/>
        <w:rPr/>
      </w:pPr>
      <w:r>
        <w:rPr/>
        <w:t xml:space="preserve">$655, 006 </w:t>
      </w:r>
    </w:p>
    <w:p>
      <w:pPr>
        <w:pStyle w:val="TextBody"/>
        <w:bidi w:val="0"/>
        <w:spacing w:before="0" w:after="283"/>
        <w:jc w:val="start"/>
        <w:rPr/>
      </w:pPr>
      <w:r>
        <w:rPr/>
        <w:t xml:space="preserve">Direct Cost of Sales </w:t>
      </w:r>
    </w:p>
    <w:p>
      <w:pPr>
        <w:pStyle w:val="TextBody"/>
        <w:bidi w:val="0"/>
        <w:spacing w:before="0" w:after="283"/>
        <w:jc w:val="start"/>
        <w:rPr/>
      </w:pPr>
      <w:r>
        <w:rPr/>
        <w:t xml:space="preserve">$76, 750 </w:t>
      </w:r>
    </w:p>
    <w:p>
      <w:pPr>
        <w:pStyle w:val="TextBody"/>
        <w:bidi w:val="0"/>
        <w:spacing w:before="0" w:after="283"/>
        <w:jc w:val="start"/>
        <w:rPr/>
      </w:pPr>
      <w:r>
        <w:rPr/>
        <w:t xml:space="preserve">$88, 646 </w:t>
      </w:r>
    </w:p>
    <w:p>
      <w:pPr>
        <w:pStyle w:val="TextBody"/>
        <w:bidi w:val="0"/>
        <w:spacing w:before="0" w:after="283"/>
        <w:jc w:val="start"/>
        <w:rPr/>
      </w:pPr>
      <w:r>
        <w:rPr/>
        <w:t xml:space="preserve">$102, 386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Cost of Sales </w:t>
      </w:r>
    </w:p>
    <w:p>
      <w:pPr>
        <w:pStyle w:val="TextBody"/>
        <w:bidi w:val="0"/>
        <w:spacing w:before="0" w:after="283"/>
        <w:jc w:val="start"/>
        <w:rPr/>
      </w:pPr>
      <w:r>
        <w:rPr/>
        <w:t xml:space="preserve">$76, 750 </w:t>
      </w:r>
    </w:p>
    <w:p>
      <w:pPr>
        <w:pStyle w:val="TextBody"/>
        <w:bidi w:val="0"/>
        <w:spacing w:before="0" w:after="283"/>
        <w:jc w:val="start"/>
        <w:rPr/>
      </w:pPr>
      <w:r>
        <w:rPr/>
        <w:t xml:space="preserve">$88, 646 </w:t>
      </w:r>
    </w:p>
    <w:p>
      <w:pPr>
        <w:pStyle w:val="TextBody"/>
        <w:bidi w:val="0"/>
        <w:spacing w:before="0" w:after="283"/>
        <w:jc w:val="start"/>
        <w:rPr/>
      </w:pPr>
      <w:r>
        <w:rPr/>
        <w:t xml:space="preserve">$102, 386 </w:t>
      </w:r>
    </w:p>
    <w:p>
      <w:pPr>
        <w:pStyle w:val="TextBody"/>
        <w:bidi w:val="0"/>
        <w:spacing w:before="0" w:after="283"/>
        <w:jc w:val="start"/>
        <w:rPr/>
      </w:pPr>
      <w:r>
        <w:rPr/>
        <w:t xml:space="preserve">Gross Margin </w:t>
      </w:r>
    </w:p>
    <w:p>
      <w:pPr>
        <w:pStyle w:val="TextBody"/>
        <w:bidi w:val="0"/>
        <w:spacing w:before="0" w:after="283"/>
        <w:jc w:val="start"/>
        <w:rPr/>
      </w:pPr>
      <w:r>
        <w:rPr/>
        <w:t xml:space="preserve">$414, 250 </w:t>
      </w:r>
    </w:p>
    <w:p>
      <w:pPr>
        <w:pStyle w:val="TextBody"/>
        <w:bidi w:val="0"/>
        <w:spacing w:before="0" w:after="283"/>
        <w:jc w:val="start"/>
        <w:rPr/>
      </w:pPr>
      <w:r>
        <w:rPr/>
        <w:t xml:space="preserve">$478, 459 </w:t>
      </w:r>
    </w:p>
    <w:p>
      <w:pPr>
        <w:pStyle w:val="TextBody"/>
        <w:bidi w:val="0"/>
        <w:spacing w:before="0" w:after="283"/>
        <w:jc w:val="start"/>
        <w:rPr/>
      </w:pPr>
      <w:r>
        <w:rPr/>
        <w:t xml:space="preserve">$552, 620 </w:t>
      </w:r>
    </w:p>
    <w:p>
      <w:pPr>
        <w:pStyle w:val="TextBody"/>
        <w:bidi w:val="0"/>
        <w:spacing w:before="0" w:after="283"/>
        <w:jc w:val="start"/>
        <w:rPr/>
      </w:pPr>
      <w:r>
        <w:rPr/>
        <w:t xml:space="preserve">Gross Margin % </w:t>
      </w:r>
    </w:p>
    <w:p>
      <w:pPr>
        <w:pStyle w:val="TextBody"/>
        <w:bidi w:val="0"/>
        <w:spacing w:before="0" w:after="283"/>
        <w:jc w:val="start"/>
        <w:rPr/>
      </w:pPr>
      <w:r>
        <w:rPr/>
        <w:t xml:space="preserve">84. 37% </w:t>
      </w:r>
    </w:p>
    <w:p>
      <w:pPr>
        <w:pStyle w:val="TextBody"/>
        <w:bidi w:val="0"/>
        <w:spacing w:before="0" w:after="283"/>
        <w:jc w:val="start"/>
        <w:rPr/>
      </w:pPr>
      <w:r>
        <w:rPr/>
        <w:t xml:space="preserve">84. 37% </w:t>
      </w:r>
    </w:p>
    <w:p>
      <w:pPr>
        <w:pStyle w:val="TextBody"/>
        <w:bidi w:val="0"/>
        <w:spacing w:before="0" w:after="283"/>
        <w:jc w:val="start"/>
        <w:rPr/>
      </w:pPr>
      <w:r>
        <w:rPr/>
        <w:t xml:space="preserve">84. 37% </w:t>
      </w:r>
    </w:p>
    <w:p>
      <w:pPr>
        <w:pStyle w:val="TextBody"/>
        <w:bidi w:val="0"/>
        <w:spacing w:before="0" w:after="283"/>
        <w:jc w:val="start"/>
        <w:rPr/>
      </w:pPr>
      <w:r>
        <w:rPr/>
        <w:t xml:space="preserve">Expenses </w:t>
      </w:r>
    </w:p>
    <w:p>
      <w:pPr>
        <w:pStyle w:val="TextBody"/>
        <w:bidi w:val="0"/>
        <w:spacing w:before="0" w:after="283"/>
        <w:jc w:val="start"/>
        <w:rPr/>
      </w:pPr>
      <w:r>
        <w:rPr/>
        <w:t xml:space="preserve">Payroll </w:t>
      </w:r>
    </w:p>
    <w:p>
      <w:pPr>
        <w:pStyle w:val="TextBody"/>
        <w:bidi w:val="0"/>
        <w:spacing w:before="0" w:after="283"/>
        <w:jc w:val="start"/>
        <w:rPr/>
      </w:pPr>
      <w:r>
        <w:rPr/>
        <w:t xml:space="preserve">$260, 800 </w:t>
      </w:r>
    </w:p>
    <w:p>
      <w:pPr>
        <w:pStyle w:val="TextBody"/>
        <w:bidi w:val="0"/>
        <w:spacing w:before="0" w:after="283"/>
        <w:jc w:val="start"/>
        <w:rPr/>
      </w:pPr>
      <w:r>
        <w:rPr/>
        <w:t xml:space="preserve">$273, 840 </w:t>
      </w:r>
    </w:p>
    <w:p>
      <w:pPr>
        <w:pStyle w:val="TextBody"/>
        <w:bidi w:val="0"/>
        <w:spacing w:before="0" w:after="283"/>
        <w:jc w:val="start"/>
        <w:rPr/>
      </w:pPr>
      <w:r>
        <w:rPr/>
        <w:t xml:space="preserve">$287, 532 </w:t>
      </w:r>
    </w:p>
    <w:p>
      <w:pPr>
        <w:pStyle w:val="TextBody"/>
        <w:bidi w:val="0"/>
        <w:spacing w:before="0" w:after="283"/>
        <w:jc w:val="start"/>
        <w:rPr/>
      </w:pPr>
      <w:r>
        <w:rPr/>
        <w:t xml:space="preserve">Sales and Marketing and Other Expenses </w:t>
      </w:r>
    </w:p>
    <w:p>
      <w:pPr>
        <w:pStyle w:val="TextBody"/>
        <w:bidi w:val="0"/>
        <w:spacing w:before="0" w:after="283"/>
        <w:jc w:val="start"/>
        <w:rPr/>
      </w:pPr>
      <w:r>
        <w:rPr/>
        <w:t xml:space="preserve">$27, 000 </w:t>
      </w:r>
    </w:p>
    <w:p>
      <w:pPr>
        <w:pStyle w:val="TextBody"/>
        <w:bidi w:val="0"/>
        <w:spacing w:before="0" w:after="283"/>
        <w:jc w:val="start"/>
        <w:rPr/>
      </w:pPr>
      <w:r>
        <w:rPr/>
        <w:t xml:space="preserve">$35, 200 </w:t>
      </w:r>
    </w:p>
    <w:p>
      <w:pPr>
        <w:pStyle w:val="TextBody"/>
        <w:bidi w:val="0"/>
        <w:spacing w:before="0" w:after="283"/>
        <w:jc w:val="start"/>
        <w:rPr/>
      </w:pPr>
      <w:r>
        <w:rPr/>
        <w:t xml:space="preserve">$71, 460 </w:t>
      </w:r>
    </w:p>
    <w:p>
      <w:pPr>
        <w:pStyle w:val="TextBody"/>
        <w:bidi w:val="0"/>
        <w:spacing w:before="0" w:after="283"/>
        <w:jc w:val="start"/>
        <w:rPr/>
      </w:pPr>
      <w:r>
        <w:rPr/>
        <w:t xml:space="preserve">Depreciation </w:t>
      </w:r>
    </w:p>
    <w:p>
      <w:pPr>
        <w:pStyle w:val="TextBody"/>
        <w:bidi w:val="0"/>
        <w:spacing w:before="0" w:after="283"/>
        <w:jc w:val="start"/>
        <w:rPr/>
      </w:pPr>
      <w:r>
        <w:rPr/>
        <w:t xml:space="preserve">$60, 000 </w:t>
      </w:r>
    </w:p>
    <w:p>
      <w:pPr>
        <w:pStyle w:val="TextBody"/>
        <w:bidi w:val="0"/>
        <w:spacing w:before="0" w:after="283"/>
        <w:jc w:val="start"/>
        <w:rPr/>
      </w:pPr>
      <w:r>
        <w:rPr/>
        <w:t xml:space="preserve">$69, 000 </w:t>
      </w:r>
    </w:p>
    <w:p>
      <w:pPr>
        <w:pStyle w:val="TextBody"/>
        <w:bidi w:val="0"/>
        <w:spacing w:before="0" w:after="283"/>
        <w:jc w:val="start"/>
        <w:rPr/>
      </w:pPr>
      <w:r>
        <w:rPr/>
        <w:t xml:space="preserve">$79, 350 </w:t>
      </w:r>
    </w:p>
    <w:p>
      <w:pPr>
        <w:pStyle w:val="TextBody"/>
        <w:bidi w:val="0"/>
        <w:spacing w:before="0" w:after="283"/>
        <w:jc w:val="start"/>
        <w:rPr/>
      </w:pPr>
      <w:r>
        <w:rPr/>
        <w:t xml:space="preserve">Utilities </w:t>
      </w:r>
    </w:p>
    <w:p>
      <w:pPr>
        <w:pStyle w:val="TextBody"/>
        <w:bidi w:val="0"/>
        <w:spacing w:before="0" w:after="283"/>
        <w:jc w:val="start"/>
        <w:rPr/>
      </w:pPr>
      <w:r>
        <w:rPr/>
        <w:t xml:space="preserve">$1, 200 </w:t>
      </w:r>
    </w:p>
    <w:p>
      <w:pPr>
        <w:pStyle w:val="TextBody"/>
        <w:bidi w:val="0"/>
        <w:spacing w:before="0" w:after="283"/>
        <w:jc w:val="start"/>
        <w:rPr/>
      </w:pPr>
      <w:r>
        <w:rPr/>
        <w:t xml:space="preserve">$1, 260 </w:t>
      </w:r>
    </w:p>
    <w:p>
      <w:pPr>
        <w:pStyle w:val="TextBody"/>
        <w:bidi w:val="0"/>
        <w:spacing w:before="0" w:after="283"/>
        <w:jc w:val="start"/>
        <w:rPr/>
      </w:pPr>
      <w:r>
        <w:rPr/>
        <w:t xml:space="preserve">$1, 323 </w:t>
      </w:r>
    </w:p>
    <w:p>
      <w:pPr>
        <w:pStyle w:val="TextBody"/>
        <w:bidi w:val="0"/>
        <w:spacing w:before="0" w:after="283"/>
        <w:jc w:val="start"/>
        <w:rPr/>
      </w:pPr>
      <w:r>
        <w:rPr/>
        <w:t xml:space="preserve">Payroll Taxes </w:t>
      </w:r>
    </w:p>
    <w:p>
      <w:pPr>
        <w:pStyle w:val="TextBody"/>
        <w:bidi w:val="0"/>
        <w:spacing w:before="0" w:after="283"/>
        <w:jc w:val="start"/>
        <w:rPr/>
      </w:pPr>
      <w:r>
        <w:rPr/>
        <w:t xml:space="preserve">$39, 120 </w:t>
      </w:r>
    </w:p>
    <w:p>
      <w:pPr>
        <w:pStyle w:val="TextBody"/>
        <w:bidi w:val="0"/>
        <w:spacing w:before="0" w:after="283"/>
        <w:jc w:val="start"/>
        <w:rPr/>
      </w:pPr>
      <w:r>
        <w:rPr/>
        <w:t xml:space="preserve">$41, 076 </w:t>
      </w:r>
    </w:p>
    <w:p>
      <w:pPr>
        <w:pStyle w:val="TextBody"/>
        <w:bidi w:val="0"/>
        <w:spacing w:before="0" w:after="283"/>
        <w:jc w:val="start"/>
        <w:rPr/>
      </w:pPr>
      <w:r>
        <w:rPr/>
        <w:t xml:space="preserve">$43, 130 </w:t>
      </w:r>
    </w:p>
    <w:p>
      <w:pPr>
        <w:pStyle w:val="TextBody"/>
        <w:bidi w:val="0"/>
        <w:spacing w:before="0" w:after="283"/>
        <w:jc w:val="start"/>
        <w:rPr/>
      </w:pPr>
      <w:r>
        <w:rPr/>
        <w:t xml:space="preserve">Other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Total Operating Expenses </w:t>
      </w:r>
    </w:p>
    <w:p>
      <w:pPr>
        <w:pStyle w:val="TextBody"/>
        <w:bidi w:val="0"/>
        <w:spacing w:before="0" w:after="283"/>
        <w:jc w:val="start"/>
        <w:rPr/>
      </w:pPr>
      <w:r>
        <w:rPr/>
        <w:t xml:space="preserve">$388, 120 </w:t>
      </w:r>
    </w:p>
    <w:p>
      <w:pPr>
        <w:pStyle w:val="TextBody"/>
        <w:bidi w:val="0"/>
        <w:spacing w:before="0" w:after="283"/>
        <w:jc w:val="start"/>
        <w:rPr/>
      </w:pPr>
      <w:r>
        <w:rPr/>
        <w:t xml:space="preserve">$420, 376 </w:t>
      </w:r>
    </w:p>
    <w:p>
      <w:pPr>
        <w:pStyle w:val="TextBody"/>
        <w:bidi w:val="0"/>
        <w:spacing w:before="0" w:after="283"/>
        <w:jc w:val="start"/>
        <w:rPr/>
      </w:pPr>
      <w:r>
        <w:rPr/>
        <w:t xml:space="preserve">$482, 795 </w:t>
      </w:r>
    </w:p>
    <w:p>
      <w:pPr>
        <w:pStyle w:val="TextBody"/>
        <w:bidi w:val="0"/>
        <w:spacing w:before="0" w:after="283"/>
        <w:jc w:val="start"/>
        <w:rPr/>
      </w:pPr>
      <w:r>
        <w:rPr/>
        <w:t xml:space="preserve">Profit Before Interest and Taxes </w:t>
      </w:r>
    </w:p>
    <w:p>
      <w:pPr>
        <w:pStyle w:val="TextBody"/>
        <w:bidi w:val="0"/>
        <w:spacing w:before="0" w:after="283"/>
        <w:jc w:val="start"/>
        <w:rPr/>
      </w:pPr>
      <w:r>
        <w:rPr/>
        <w:t xml:space="preserve">$26, 130 </w:t>
      </w:r>
    </w:p>
    <w:p>
      <w:pPr>
        <w:pStyle w:val="TextBody"/>
        <w:bidi w:val="0"/>
        <w:spacing w:before="0" w:after="283"/>
        <w:jc w:val="start"/>
        <w:rPr/>
      </w:pPr>
      <w:r>
        <w:rPr/>
        <w:t xml:space="preserve">$58, 083 </w:t>
      </w:r>
    </w:p>
    <w:p>
      <w:pPr>
        <w:pStyle w:val="TextBody"/>
        <w:bidi w:val="0"/>
        <w:spacing w:before="0" w:after="283"/>
        <w:jc w:val="start"/>
        <w:rPr/>
      </w:pPr>
      <w:r>
        <w:rPr/>
        <w:t xml:space="preserve">$69, 825 </w:t>
      </w:r>
    </w:p>
    <w:p>
      <w:pPr>
        <w:pStyle w:val="TextBody"/>
        <w:bidi w:val="0"/>
        <w:spacing w:before="0" w:after="283"/>
        <w:jc w:val="start"/>
        <w:rPr/>
      </w:pPr>
      <w:r>
        <w:rPr/>
        <w:t xml:space="preserve">EBITDA </w:t>
      </w:r>
    </w:p>
    <w:p>
      <w:pPr>
        <w:pStyle w:val="TextBody"/>
        <w:bidi w:val="0"/>
        <w:spacing w:before="0" w:after="283"/>
        <w:jc w:val="start"/>
        <w:rPr/>
      </w:pPr>
      <w:r>
        <w:rPr/>
        <w:t xml:space="preserve">$86, 130 </w:t>
      </w:r>
    </w:p>
    <w:p>
      <w:pPr>
        <w:pStyle w:val="TextBody"/>
        <w:bidi w:val="0"/>
        <w:spacing w:before="0" w:after="283"/>
        <w:jc w:val="start"/>
        <w:rPr/>
      </w:pPr>
      <w:r>
        <w:rPr/>
        <w:t xml:space="preserve">$127, 083 </w:t>
      </w:r>
    </w:p>
    <w:p>
      <w:pPr>
        <w:pStyle w:val="TextBody"/>
        <w:bidi w:val="0"/>
        <w:spacing w:before="0" w:after="283"/>
        <w:jc w:val="start"/>
        <w:rPr/>
      </w:pPr>
      <w:r>
        <w:rPr/>
        <w:t xml:space="preserve">$149, 175 </w:t>
      </w:r>
    </w:p>
    <w:p>
      <w:pPr>
        <w:pStyle w:val="TextBody"/>
        <w:bidi w:val="0"/>
        <w:spacing w:before="0" w:after="283"/>
        <w:jc w:val="start"/>
        <w:rPr/>
      </w:pPr>
      <w:r>
        <w:rPr/>
        <w:t xml:space="preserve">Interest Expense </w:t>
      </w:r>
    </w:p>
    <w:p>
      <w:pPr>
        <w:pStyle w:val="TextBody"/>
        <w:bidi w:val="0"/>
        <w:spacing w:before="0" w:after="283"/>
        <w:jc w:val="start"/>
        <w:rPr/>
      </w:pPr>
      <w:r>
        <w:rPr/>
        <w:t xml:space="preserve">$10, 000 </w:t>
      </w:r>
    </w:p>
    <w:p>
      <w:pPr>
        <w:pStyle w:val="TextBody"/>
        <w:bidi w:val="0"/>
        <w:spacing w:before="0" w:after="283"/>
        <w:jc w:val="start"/>
        <w:rPr/>
      </w:pPr>
      <w:r>
        <w:rPr/>
        <w:t xml:space="preserve">$9, 500 </w:t>
      </w:r>
    </w:p>
    <w:p>
      <w:pPr>
        <w:pStyle w:val="TextBody"/>
        <w:bidi w:val="0"/>
        <w:spacing w:before="0" w:after="283"/>
        <w:jc w:val="start"/>
        <w:rPr/>
      </w:pPr>
      <w:r>
        <w:rPr/>
        <w:t xml:space="preserve">$8, 250 </w:t>
      </w:r>
    </w:p>
    <w:p>
      <w:pPr>
        <w:pStyle w:val="TextBody"/>
        <w:bidi w:val="0"/>
        <w:spacing w:before="0" w:after="283"/>
        <w:jc w:val="start"/>
        <w:rPr/>
      </w:pPr>
      <w:r>
        <w:rPr/>
        <w:t xml:space="preserve">Taxes Incurred </w:t>
      </w:r>
    </w:p>
    <w:p>
      <w:pPr>
        <w:pStyle w:val="TextBody"/>
        <w:bidi w:val="0"/>
        <w:spacing w:before="0" w:after="283"/>
        <w:jc w:val="start"/>
        <w:rPr/>
      </w:pPr>
      <w:r>
        <w:rPr/>
        <w:t xml:space="preserve">$3, 111 </w:t>
      </w:r>
    </w:p>
    <w:p>
      <w:pPr>
        <w:pStyle w:val="TextBody"/>
        <w:bidi w:val="0"/>
        <w:spacing w:before="0" w:after="283"/>
        <w:jc w:val="start"/>
        <w:rPr/>
      </w:pPr>
      <w:r>
        <w:rPr/>
        <w:t xml:space="preserve">$12, 146 </w:t>
      </w:r>
    </w:p>
    <w:p>
      <w:pPr>
        <w:pStyle w:val="TextBody"/>
        <w:bidi w:val="0"/>
        <w:spacing w:before="0" w:after="283"/>
        <w:jc w:val="start"/>
        <w:rPr/>
      </w:pPr>
      <w:r>
        <w:rPr/>
        <w:t xml:space="preserve">$15, 650 </w:t>
      </w:r>
    </w:p>
    <w:p>
      <w:pPr>
        <w:pStyle w:val="TextBody"/>
        <w:bidi w:val="0"/>
        <w:spacing w:before="0" w:after="283"/>
        <w:jc w:val="start"/>
        <w:rPr/>
      </w:pPr>
      <w:r>
        <w:rPr/>
        <w:t xml:space="preserve">Net Profit </w:t>
      </w:r>
    </w:p>
    <w:p>
      <w:pPr>
        <w:pStyle w:val="TextBody"/>
        <w:bidi w:val="0"/>
        <w:spacing w:before="0" w:after="283"/>
        <w:jc w:val="start"/>
        <w:rPr/>
      </w:pPr>
      <w:r>
        <w:rPr/>
        <w:t xml:space="preserve">$13, 019 </w:t>
      </w:r>
    </w:p>
    <w:p>
      <w:pPr>
        <w:pStyle w:val="TextBody"/>
        <w:bidi w:val="0"/>
        <w:spacing w:before="0" w:after="283"/>
        <w:jc w:val="start"/>
        <w:rPr/>
      </w:pPr>
      <w:r>
        <w:rPr/>
        <w:t xml:space="preserve">$36, 437 </w:t>
      </w:r>
    </w:p>
    <w:p>
      <w:pPr>
        <w:pStyle w:val="TextBody"/>
        <w:bidi w:val="0"/>
        <w:spacing w:before="0" w:after="283"/>
        <w:jc w:val="start"/>
        <w:rPr/>
      </w:pPr>
      <w:r>
        <w:rPr/>
        <w:t xml:space="preserve">$45, 925 </w:t>
      </w:r>
    </w:p>
    <w:p>
      <w:pPr>
        <w:pStyle w:val="TextBody"/>
        <w:bidi w:val="0"/>
        <w:spacing w:before="0" w:after="283"/>
        <w:jc w:val="start"/>
        <w:rPr/>
      </w:pPr>
      <w:r>
        <w:rPr/>
        <w:t xml:space="preserve">Net Profit/Sales </w:t>
      </w:r>
    </w:p>
    <w:p>
      <w:pPr>
        <w:pStyle w:val="TextBody"/>
        <w:bidi w:val="0"/>
        <w:spacing w:before="0" w:after="283"/>
        <w:jc w:val="start"/>
        <w:rPr/>
      </w:pPr>
      <w:r>
        <w:rPr/>
        <w:t xml:space="preserve">2. 65% </w:t>
      </w:r>
    </w:p>
    <w:p>
      <w:pPr>
        <w:pStyle w:val="TextBody"/>
        <w:bidi w:val="0"/>
        <w:spacing w:before="0" w:after="283"/>
        <w:jc w:val="start"/>
        <w:rPr/>
      </w:pPr>
      <w:r>
        <w:rPr/>
        <w:t xml:space="preserve">6. 43% </w:t>
      </w:r>
    </w:p>
    <w:p>
      <w:pPr>
        <w:pStyle w:val="TextBody"/>
        <w:bidi w:val="0"/>
        <w:spacing w:before="0" w:after="283"/>
        <w:jc w:val="start"/>
        <w:rPr/>
      </w:pPr>
      <w:r>
        <w:rPr/>
        <w:t xml:space="preserve">7. 01% </w:t>
      </w:r>
    </w:p>
    <w:p>
      <w:pPr>
        <w:pStyle w:val="Heading2"/>
        <w:bidi w:val="0"/>
        <w:jc w:val="start"/>
        <w:rPr/>
      </w:pPr>
      <w:r>
        <w:rPr/>
        <w:t xml:space="preserve">7. 3 Projected Cash Flow </w:t>
      </w:r>
    </w:p>
    <w:p>
      <w:pPr>
        <w:pStyle w:val="TextBody"/>
        <w:bidi w:val="0"/>
        <w:spacing w:before="0" w:after="283"/>
        <w:jc w:val="start"/>
        <w:rPr/>
      </w:pPr>
      <w:r>
        <w:rPr/>
        <w:t xml:space="preserve">The cash flow projection shows that provisions for ongoing expenses are adequate to meet JJB’s needs as the business generates cash flow sufficient to support operations. </w:t>
      </w:r>
    </w:p>
    <w:p>
      <w:pPr>
        <w:pStyle w:val="Heading2"/>
        <w:bidi w:val="0"/>
        <w:jc w:val="start"/>
        <w:rPr/>
      </w:pPr>
      <w:r>
        <w:rPr/>
        <w:t xml:space="preserve">Pro Forma Cash Flow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Cash Received </w:t>
      </w:r>
    </w:p>
    <w:p>
      <w:pPr>
        <w:pStyle w:val="TextBody"/>
        <w:bidi w:val="0"/>
        <w:spacing w:before="0" w:after="283"/>
        <w:jc w:val="start"/>
        <w:rPr/>
      </w:pPr>
      <w:r>
        <w:rPr/>
        <w:t xml:space="preserve">Cash from Operations </w:t>
      </w:r>
    </w:p>
    <w:p>
      <w:pPr>
        <w:pStyle w:val="TextBody"/>
        <w:bidi w:val="0"/>
        <w:spacing w:before="0" w:after="283"/>
        <w:jc w:val="start"/>
        <w:rPr/>
      </w:pPr>
      <w:r>
        <w:rPr/>
        <w:t xml:space="preserve">Cash Sales </w:t>
      </w:r>
    </w:p>
    <w:p>
      <w:pPr>
        <w:pStyle w:val="TextBody"/>
        <w:bidi w:val="0"/>
        <w:spacing w:before="0" w:after="283"/>
        <w:jc w:val="start"/>
        <w:rPr/>
      </w:pPr>
      <w:r>
        <w:rPr/>
        <w:t xml:space="preserve">$491, 000 </w:t>
      </w:r>
    </w:p>
    <w:p>
      <w:pPr>
        <w:pStyle w:val="TextBody"/>
        <w:bidi w:val="0"/>
        <w:spacing w:before="0" w:after="283"/>
        <w:jc w:val="start"/>
        <w:rPr/>
      </w:pPr>
      <w:r>
        <w:rPr/>
        <w:t xml:space="preserve">$567, 105 </w:t>
      </w:r>
    </w:p>
    <w:p>
      <w:pPr>
        <w:pStyle w:val="TextBody"/>
        <w:bidi w:val="0"/>
        <w:spacing w:before="0" w:after="283"/>
        <w:jc w:val="start"/>
        <w:rPr/>
      </w:pPr>
      <w:r>
        <w:rPr/>
        <w:t xml:space="preserve">$655, 006 </w:t>
      </w:r>
    </w:p>
    <w:p>
      <w:pPr>
        <w:pStyle w:val="TextBody"/>
        <w:bidi w:val="0"/>
        <w:spacing w:before="0" w:after="283"/>
        <w:jc w:val="start"/>
        <w:rPr/>
      </w:pPr>
      <w:r>
        <w:rPr/>
        <w:t xml:space="preserve">Subtotal Cash from Operations </w:t>
      </w:r>
    </w:p>
    <w:p>
      <w:pPr>
        <w:pStyle w:val="TextBody"/>
        <w:bidi w:val="0"/>
        <w:spacing w:before="0" w:after="283"/>
        <w:jc w:val="start"/>
        <w:rPr/>
      </w:pPr>
      <w:r>
        <w:rPr/>
        <w:t xml:space="preserve">$491, 000 </w:t>
      </w:r>
    </w:p>
    <w:p>
      <w:pPr>
        <w:pStyle w:val="TextBody"/>
        <w:bidi w:val="0"/>
        <w:spacing w:before="0" w:after="283"/>
        <w:jc w:val="start"/>
        <w:rPr/>
      </w:pPr>
      <w:r>
        <w:rPr/>
        <w:t xml:space="preserve">$567, 105 </w:t>
      </w:r>
    </w:p>
    <w:p>
      <w:pPr>
        <w:pStyle w:val="TextBody"/>
        <w:bidi w:val="0"/>
        <w:spacing w:before="0" w:after="283"/>
        <w:jc w:val="start"/>
        <w:rPr/>
      </w:pPr>
      <w:r>
        <w:rPr/>
        <w:t xml:space="preserve">$655, 006 </w:t>
      </w:r>
    </w:p>
    <w:p>
      <w:pPr>
        <w:pStyle w:val="TextBody"/>
        <w:bidi w:val="0"/>
        <w:spacing w:before="0" w:after="283"/>
        <w:jc w:val="start"/>
        <w:rPr/>
      </w:pPr>
      <w:r>
        <w:rPr/>
        <w:t xml:space="preserve">Additional Cash Received </w:t>
      </w:r>
    </w:p>
    <w:p>
      <w:pPr>
        <w:pStyle w:val="TextBody"/>
        <w:bidi w:val="0"/>
        <w:spacing w:before="0" w:after="283"/>
        <w:jc w:val="start"/>
        <w:rPr/>
      </w:pPr>
      <w:r>
        <w:rPr/>
        <w:t xml:space="preserve">Sales Tax, VAT, HST/GST Received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New Current Borrowing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New Other Liabilities (interest-free)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New Long-term Liabilities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Sales of Other Current Assets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Sales of Long-term Assets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New Investment Received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Subtotal Cash Received </w:t>
      </w:r>
    </w:p>
    <w:p>
      <w:pPr>
        <w:pStyle w:val="TextBody"/>
        <w:bidi w:val="0"/>
        <w:spacing w:before="0" w:after="283"/>
        <w:jc w:val="start"/>
        <w:rPr/>
      </w:pPr>
      <w:r>
        <w:rPr/>
        <w:t xml:space="preserve">$491, 000 </w:t>
      </w:r>
    </w:p>
    <w:p>
      <w:pPr>
        <w:pStyle w:val="TextBody"/>
        <w:bidi w:val="0"/>
        <w:spacing w:before="0" w:after="283"/>
        <w:jc w:val="start"/>
        <w:rPr/>
      </w:pPr>
      <w:r>
        <w:rPr/>
        <w:t xml:space="preserve">$567, 105 </w:t>
      </w:r>
    </w:p>
    <w:p>
      <w:pPr>
        <w:pStyle w:val="TextBody"/>
        <w:bidi w:val="0"/>
        <w:spacing w:before="0" w:after="283"/>
        <w:jc w:val="start"/>
        <w:rPr/>
      </w:pPr>
      <w:r>
        <w:rPr/>
        <w:t xml:space="preserve">$655, 006 </w:t>
      </w:r>
    </w:p>
    <w:p>
      <w:pPr>
        <w:pStyle w:val="TextBody"/>
        <w:bidi w:val="0"/>
        <w:spacing w:before="0" w:after="283"/>
        <w:jc w:val="start"/>
        <w:rPr/>
      </w:pPr>
      <w:r>
        <w:rPr/>
        <w:t xml:space="preserve">Expenditures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Expenditures from Operations </w:t>
      </w:r>
    </w:p>
    <w:p>
      <w:pPr>
        <w:pStyle w:val="TextBody"/>
        <w:bidi w:val="0"/>
        <w:spacing w:before="0" w:after="283"/>
        <w:jc w:val="start"/>
        <w:rPr/>
      </w:pPr>
      <w:r>
        <w:rPr/>
        <w:t xml:space="preserve">Cash Spending </w:t>
      </w:r>
    </w:p>
    <w:p>
      <w:pPr>
        <w:pStyle w:val="TextBody"/>
        <w:bidi w:val="0"/>
        <w:spacing w:before="0" w:after="283"/>
        <w:jc w:val="start"/>
        <w:rPr/>
      </w:pPr>
      <w:r>
        <w:rPr/>
        <w:t xml:space="preserve">$260, 800 </w:t>
      </w:r>
    </w:p>
    <w:p>
      <w:pPr>
        <w:pStyle w:val="TextBody"/>
        <w:bidi w:val="0"/>
        <w:spacing w:before="0" w:after="283"/>
        <w:jc w:val="start"/>
        <w:rPr/>
      </w:pPr>
      <w:r>
        <w:rPr/>
        <w:t xml:space="preserve">$273, 840 </w:t>
      </w:r>
    </w:p>
    <w:p>
      <w:pPr>
        <w:pStyle w:val="TextBody"/>
        <w:bidi w:val="0"/>
        <w:spacing w:before="0" w:after="283"/>
        <w:jc w:val="start"/>
        <w:rPr/>
      </w:pPr>
      <w:r>
        <w:rPr/>
        <w:t xml:space="preserve">$287, 532 </w:t>
      </w:r>
    </w:p>
    <w:p>
      <w:pPr>
        <w:pStyle w:val="TextBody"/>
        <w:bidi w:val="0"/>
        <w:spacing w:before="0" w:after="283"/>
        <w:jc w:val="start"/>
        <w:rPr/>
      </w:pPr>
      <w:r>
        <w:rPr/>
        <w:t xml:space="preserve">Bill Payments </w:t>
      </w:r>
    </w:p>
    <w:p>
      <w:pPr>
        <w:pStyle w:val="TextBody"/>
        <w:bidi w:val="0"/>
        <w:spacing w:before="0" w:after="283"/>
        <w:jc w:val="start"/>
        <w:rPr/>
      </w:pPr>
      <w:r>
        <w:rPr/>
        <w:t xml:space="preserve">$143, 607 </w:t>
      </w:r>
    </w:p>
    <w:p>
      <w:pPr>
        <w:pStyle w:val="TextBody"/>
        <w:bidi w:val="0"/>
        <w:spacing w:before="0" w:after="283"/>
        <w:jc w:val="start"/>
        <w:rPr/>
      </w:pPr>
      <w:r>
        <w:rPr/>
        <w:t xml:space="preserve">$186, 964 </w:t>
      </w:r>
    </w:p>
    <w:p>
      <w:pPr>
        <w:pStyle w:val="TextBody"/>
        <w:bidi w:val="0"/>
        <w:spacing w:before="0" w:after="283"/>
        <w:jc w:val="start"/>
        <w:rPr/>
      </w:pPr>
      <w:r>
        <w:rPr/>
        <w:t xml:space="preserve">$237, 731 </w:t>
      </w:r>
    </w:p>
    <w:p>
      <w:pPr>
        <w:pStyle w:val="TextBody"/>
        <w:bidi w:val="0"/>
        <w:spacing w:before="0" w:after="283"/>
        <w:jc w:val="start"/>
        <w:rPr/>
      </w:pPr>
      <w:r>
        <w:rPr/>
        <w:t xml:space="preserve">Subtotal Spent on Operations </w:t>
      </w:r>
    </w:p>
    <w:p>
      <w:pPr>
        <w:pStyle w:val="TextBody"/>
        <w:bidi w:val="0"/>
        <w:spacing w:before="0" w:after="283"/>
        <w:jc w:val="start"/>
        <w:rPr/>
      </w:pPr>
      <w:r>
        <w:rPr/>
        <w:t xml:space="preserve">$404, 407 </w:t>
      </w:r>
    </w:p>
    <w:p>
      <w:pPr>
        <w:pStyle w:val="TextBody"/>
        <w:bidi w:val="0"/>
        <w:spacing w:before="0" w:after="283"/>
        <w:jc w:val="start"/>
        <w:rPr/>
      </w:pPr>
      <w:r>
        <w:rPr/>
        <w:t xml:space="preserve">$460, 804 </w:t>
      </w:r>
    </w:p>
    <w:p>
      <w:pPr>
        <w:pStyle w:val="TextBody"/>
        <w:bidi w:val="0"/>
        <w:spacing w:before="0" w:after="283"/>
        <w:jc w:val="start"/>
        <w:rPr/>
      </w:pPr>
      <w:r>
        <w:rPr/>
        <w:t xml:space="preserve">$525, 263 </w:t>
      </w:r>
    </w:p>
    <w:p>
      <w:pPr>
        <w:pStyle w:val="TextBody"/>
        <w:bidi w:val="0"/>
        <w:spacing w:before="0" w:after="283"/>
        <w:jc w:val="start"/>
        <w:rPr/>
      </w:pPr>
      <w:r>
        <w:rPr/>
        <w:t xml:space="preserve">Additional Cash Spent </w:t>
      </w:r>
    </w:p>
    <w:p>
      <w:pPr>
        <w:pStyle w:val="TextBody"/>
        <w:bidi w:val="0"/>
        <w:spacing w:before="0" w:after="283"/>
        <w:jc w:val="start"/>
        <w:rPr/>
      </w:pPr>
      <w:r>
        <w:rPr/>
        <w:t xml:space="preserve">Sales Tax, VAT, HST/GST Paid Out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Principal Repayment of Current Borrowing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Other Liabilities Principal Repayment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Long-term Liabilities Principal Repayment </w:t>
      </w:r>
    </w:p>
    <w:p>
      <w:pPr>
        <w:pStyle w:val="TextBody"/>
        <w:bidi w:val="0"/>
        <w:spacing w:before="0" w:after="283"/>
        <w:jc w:val="start"/>
        <w:rPr/>
      </w:pPr>
      <w:r>
        <w:rPr/>
        <w:t xml:space="preserve">$0 </w:t>
      </w:r>
    </w:p>
    <w:p>
      <w:pPr>
        <w:pStyle w:val="TextBody"/>
        <w:bidi w:val="0"/>
        <w:spacing w:before="0" w:after="283"/>
        <w:jc w:val="start"/>
        <w:rPr/>
      </w:pPr>
      <w:r>
        <w:rPr/>
        <w:t xml:space="preserve">$10, 000 </w:t>
      </w:r>
    </w:p>
    <w:p>
      <w:pPr>
        <w:pStyle w:val="TextBody"/>
        <w:bidi w:val="0"/>
        <w:spacing w:before="0" w:after="283"/>
        <w:jc w:val="start"/>
        <w:rPr/>
      </w:pPr>
      <w:r>
        <w:rPr/>
        <w:t xml:space="preserve">$15, 000 </w:t>
      </w:r>
    </w:p>
    <w:p>
      <w:pPr>
        <w:pStyle w:val="TextBody"/>
        <w:bidi w:val="0"/>
        <w:spacing w:before="0" w:after="283"/>
        <w:jc w:val="start"/>
        <w:rPr/>
      </w:pPr>
      <w:r>
        <w:rPr/>
        <w:t xml:space="preserve">Purchase Other Current Assets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Purchase Long-term Assets </w:t>
      </w:r>
    </w:p>
    <w:p>
      <w:pPr>
        <w:pStyle w:val="TextBody"/>
        <w:bidi w:val="0"/>
        <w:spacing w:before="0" w:after="283"/>
        <w:jc w:val="start"/>
        <w:rPr/>
      </w:pPr>
      <w:r>
        <w:rPr/>
        <w:t xml:space="preserve">$0 </w:t>
      </w:r>
    </w:p>
    <w:p>
      <w:pPr>
        <w:pStyle w:val="TextBody"/>
        <w:bidi w:val="0"/>
        <w:spacing w:before="0" w:after="283"/>
        <w:jc w:val="start"/>
        <w:rPr/>
      </w:pPr>
      <w:r>
        <w:rPr/>
        <w:t xml:space="preserve">$20, 000 </w:t>
      </w:r>
    </w:p>
    <w:p>
      <w:pPr>
        <w:pStyle w:val="TextBody"/>
        <w:bidi w:val="0"/>
        <w:spacing w:before="0" w:after="283"/>
        <w:jc w:val="start"/>
        <w:rPr/>
      </w:pPr>
      <w:r>
        <w:rPr/>
        <w:t xml:space="preserve">$20, 000 </w:t>
      </w:r>
    </w:p>
    <w:p>
      <w:pPr>
        <w:pStyle w:val="TextBody"/>
        <w:bidi w:val="0"/>
        <w:spacing w:before="0" w:after="283"/>
        <w:jc w:val="start"/>
        <w:rPr/>
      </w:pPr>
      <w:r>
        <w:rPr/>
        <w:t xml:space="preserve">Dividends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Subtotal Cash Spent </w:t>
      </w:r>
    </w:p>
    <w:p>
      <w:pPr>
        <w:pStyle w:val="TextBody"/>
        <w:bidi w:val="0"/>
        <w:spacing w:before="0" w:after="283"/>
        <w:jc w:val="start"/>
        <w:rPr/>
      </w:pPr>
      <w:r>
        <w:rPr/>
        <w:t xml:space="preserve">$404, 407 </w:t>
      </w:r>
    </w:p>
    <w:p>
      <w:pPr>
        <w:pStyle w:val="TextBody"/>
        <w:bidi w:val="0"/>
        <w:spacing w:before="0" w:after="283"/>
        <w:jc w:val="start"/>
        <w:rPr/>
      </w:pPr>
      <w:r>
        <w:rPr/>
        <w:t xml:space="preserve">$490, 804 </w:t>
      </w:r>
    </w:p>
    <w:p>
      <w:pPr>
        <w:pStyle w:val="TextBody"/>
        <w:bidi w:val="0"/>
        <w:spacing w:before="0" w:after="283"/>
        <w:jc w:val="start"/>
        <w:rPr/>
      </w:pPr>
      <w:r>
        <w:rPr/>
        <w:t xml:space="preserve">$560, 263 </w:t>
      </w:r>
    </w:p>
    <w:p>
      <w:pPr>
        <w:pStyle w:val="TextBody"/>
        <w:bidi w:val="0"/>
        <w:spacing w:before="0" w:after="283"/>
        <w:jc w:val="start"/>
        <w:rPr/>
      </w:pPr>
      <w:r>
        <w:rPr/>
        <w:t xml:space="preserve">Net Cash Flow </w:t>
      </w:r>
    </w:p>
    <w:p>
      <w:pPr>
        <w:pStyle w:val="TextBody"/>
        <w:bidi w:val="0"/>
        <w:spacing w:before="0" w:after="283"/>
        <w:jc w:val="start"/>
        <w:rPr/>
      </w:pPr>
      <w:r>
        <w:rPr/>
        <w:t xml:space="preserve">$86, 593 </w:t>
      </w:r>
    </w:p>
    <w:p>
      <w:pPr>
        <w:pStyle w:val="TextBody"/>
        <w:bidi w:val="0"/>
        <w:spacing w:before="0" w:after="283"/>
        <w:jc w:val="start"/>
        <w:rPr/>
      </w:pPr>
      <w:r>
        <w:rPr/>
        <w:t xml:space="preserve">$76, 301 </w:t>
      </w:r>
    </w:p>
    <w:p>
      <w:pPr>
        <w:pStyle w:val="TextBody"/>
        <w:bidi w:val="0"/>
        <w:spacing w:before="0" w:after="283"/>
        <w:jc w:val="start"/>
        <w:rPr/>
      </w:pPr>
      <w:r>
        <w:rPr/>
        <w:t xml:space="preserve">$94, 744 </w:t>
      </w:r>
    </w:p>
    <w:p>
      <w:pPr>
        <w:pStyle w:val="TextBody"/>
        <w:bidi w:val="0"/>
        <w:spacing w:before="0" w:after="283"/>
        <w:jc w:val="start"/>
        <w:rPr/>
      </w:pPr>
      <w:r>
        <w:rPr/>
        <w:t xml:space="preserve">Cash Balance </w:t>
      </w:r>
    </w:p>
    <w:p>
      <w:pPr>
        <w:pStyle w:val="TextBody"/>
        <w:bidi w:val="0"/>
        <w:spacing w:before="0" w:after="283"/>
        <w:jc w:val="start"/>
        <w:rPr/>
      </w:pPr>
      <w:r>
        <w:rPr/>
        <w:t xml:space="preserve">$156, 593 </w:t>
      </w:r>
    </w:p>
    <w:p>
      <w:pPr>
        <w:pStyle w:val="TextBody"/>
        <w:bidi w:val="0"/>
        <w:spacing w:before="0" w:after="283"/>
        <w:jc w:val="start"/>
        <w:rPr/>
      </w:pPr>
      <w:r>
        <w:rPr/>
        <w:t xml:space="preserve">$232, 894 </w:t>
      </w:r>
    </w:p>
    <w:p>
      <w:pPr>
        <w:pStyle w:val="TextBody"/>
        <w:bidi w:val="0"/>
        <w:spacing w:before="0" w:after="283"/>
        <w:jc w:val="start"/>
        <w:rPr/>
      </w:pPr>
      <w:r>
        <w:rPr/>
        <w:t xml:space="preserve">$327, 637 </w:t>
      </w:r>
    </w:p>
    <w:p>
      <w:pPr>
        <w:pStyle w:val="Heading2"/>
        <w:bidi w:val="0"/>
        <w:jc w:val="start"/>
        <w:rPr/>
      </w:pPr>
      <w:r>
        <w:rPr/>
        <w:t xml:space="preserve">7. 4 Balance Sheet </w:t>
      </w:r>
    </w:p>
    <w:p>
      <w:pPr>
        <w:pStyle w:val="TextBody"/>
        <w:bidi w:val="0"/>
        <w:spacing w:before="0" w:after="283"/>
        <w:jc w:val="start"/>
        <w:rPr/>
      </w:pPr>
      <w:r>
        <w:rPr/>
        <w:t xml:space="preserve">The following is a projected Balance Sheet for JJB. </w:t>
      </w:r>
    </w:p>
    <w:p>
      <w:pPr>
        <w:pStyle w:val="Heading2"/>
        <w:bidi w:val="0"/>
        <w:jc w:val="start"/>
        <w:rPr/>
      </w:pPr>
      <w:r>
        <w:rPr/>
        <w:t xml:space="preserve">Pro Forma Balance Sheet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Assets </w:t>
      </w:r>
    </w:p>
    <w:p>
      <w:pPr>
        <w:pStyle w:val="TextBody"/>
        <w:bidi w:val="0"/>
        <w:spacing w:before="0" w:after="283"/>
        <w:jc w:val="start"/>
        <w:rPr/>
      </w:pPr>
      <w:r>
        <w:rPr/>
        <w:t xml:space="preserve">Current Assets </w:t>
      </w:r>
    </w:p>
    <w:p>
      <w:pPr>
        <w:pStyle w:val="TextBody"/>
        <w:bidi w:val="0"/>
        <w:spacing w:before="0" w:after="283"/>
        <w:jc w:val="start"/>
        <w:rPr/>
      </w:pPr>
      <w:r>
        <w:rPr/>
        <w:t xml:space="preserve">Cash </w:t>
      </w:r>
    </w:p>
    <w:p>
      <w:pPr>
        <w:pStyle w:val="TextBody"/>
        <w:bidi w:val="0"/>
        <w:spacing w:before="0" w:after="283"/>
        <w:jc w:val="start"/>
        <w:rPr/>
      </w:pPr>
      <w:r>
        <w:rPr/>
        <w:t xml:space="preserve">$156, 593 </w:t>
      </w:r>
    </w:p>
    <w:p>
      <w:pPr>
        <w:pStyle w:val="TextBody"/>
        <w:bidi w:val="0"/>
        <w:spacing w:before="0" w:after="283"/>
        <w:jc w:val="start"/>
        <w:rPr/>
      </w:pPr>
      <w:r>
        <w:rPr/>
        <w:t xml:space="preserve">$232, 894 </w:t>
      </w:r>
    </w:p>
    <w:p>
      <w:pPr>
        <w:pStyle w:val="TextBody"/>
        <w:bidi w:val="0"/>
        <w:spacing w:before="0" w:after="283"/>
        <w:jc w:val="start"/>
        <w:rPr/>
      </w:pPr>
      <w:r>
        <w:rPr/>
        <w:t xml:space="preserve">$327, 637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$12, 000 </w:t>
      </w:r>
    </w:p>
    <w:p>
      <w:pPr>
        <w:pStyle w:val="TextBody"/>
        <w:bidi w:val="0"/>
        <w:spacing w:before="0" w:after="283"/>
        <w:jc w:val="start"/>
        <w:rPr/>
      </w:pPr>
      <w:r>
        <w:rPr/>
        <w:t xml:space="preserve">$12, 000 </w:t>
      </w:r>
    </w:p>
    <w:p>
      <w:pPr>
        <w:pStyle w:val="TextBody"/>
        <w:bidi w:val="0"/>
        <w:spacing w:before="0" w:after="283"/>
        <w:jc w:val="start"/>
        <w:rPr/>
      </w:pPr>
      <w:r>
        <w:rPr/>
        <w:t xml:space="preserve">$12, 000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$168, 593 </w:t>
      </w:r>
    </w:p>
    <w:p>
      <w:pPr>
        <w:pStyle w:val="TextBody"/>
        <w:bidi w:val="0"/>
        <w:spacing w:before="0" w:after="283"/>
        <w:jc w:val="start"/>
        <w:rPr/>
      </w:pPr>
      <w:r>
        <w:rPr/>
        <w:t xml:space="preserve">$244, 894 </w:t>
      </w:r>
    </w:p>
    <w:p>
      <w:pPr>
        <w:pStyle w:val="TextBody"/>
        <w:bidi w:val="0"/>
        <w:spacing w:before="0" w:after="283"/>
        <w:jc w:val="start"/>
        <w:rPr/>
      </w:pPr>
      <w:r>
        <w:rPr/>
        <w:t xml:space="preserve">$339, 637 </w:t>
      </w:r>
    </w:p>
    <w:p>
      <w:pPr>
        <w:pStyle w:val="TextBody"/>
        <w:bidi w:val="0"/>
        <w:spacing w:before="0" w:after="283"/>
        <w:jc w:val="start"/>
        <w:rPr/>
      </w:pPr>
      <w:r>
        <w:rPr/>
        <w:t xml:space="preserve">Long-term Assets </w:t>
      </w:r>
    </w:p>
    <w:p>
      <w:pPr>
        <w:pStyle w:val="TextBody"/>
        <w:bidi w:val="0"/>
        <w:spacing w:before="0" w:after="283"/>
        <w:jc w:val="start"/>
        <w:rPr/>
      </w:pPr>
      <w:r>
        <w:rPr/>
        <w:t xml:space="preserve">Long-term Assets </w:t>
      </w:r>
    </w:p>
    <w:p>
      <w:pPr>
        <w:pStyle w:val="TextBody"/>
        <w:bidi w:val="0"/>
        <w:spacing w:before="0" w:after="283"/>
        <w:jc w:val="start"/>
        <w:rPr/>
      </w:pPr>
      <w:r>
        <w:rPr/>
        <w:t xml:space="preserve">$65, 000 </w:t>
      </w:r>
    </w:p>
    <w:p>
      <w:pPr>
        <w:pStyle w:val="TextBody"/>
        <w:bidi w:val="0"/>
        <w:spacing w:before="0" w:after="283"/>
        <w:jc w:val="start"/>
        <w:rPr/>
      </w:pPr>
      <w:r>
        <w:rPr/>
        <w:t xml:space="preserve">$85, 000 </w:t>
      </w:r>
    </w:p>
    <w:p>
      <w:pPr>
        <w:pStyle w:val="TextBody"/>
        <w:bidi w:val="0"/>
        <w:spacing w:before="0" w:after="283"/>
        <w:jc w:val="start"/>
        <w:rPr/>
      </w:pPr>
      <w:r>
        <w:rPr/>
        <w:t xml:space="preserve">$105, 000 </w:t>
      </w:r>
    </w:p>
    <w:p>
      <w:pPr>
        <w:pStyle w:val="TextBody"/>
        <w:bidi w:val="0"/>
        <w:spacing w:before="0" w:after="283"/>
        <w:jc w:val="start"/>
        <w:rPr/>
      </w:pPr>
      <w:r>
        <w:rPr/>
        <w:t xml:space="preserve">Accumulated Depreciation </w:t>
      </w:r>
    </w:p>
    <w:p>
      <w:pPr>
        <w:pStyle w:val="TextBody"/>
        <w:bidi w:val="0"/>
        <w:spacing w:before="0" w:after="283"/>
        <w:jc w:val="start"/>
        <w:rPr/>
      </w:pPr>
      <w:r>
        <w:rPr/>
        <w:t xml:space="preserve">$60, 000 </w:t>
      </w:r>
    </w:p>
    <w:p>
      <w:pPr>
        <w:pStyle w:val="TextBody"/>
        <w:bidi w:val="0"/>
        <w:spacing w:before="0" w:after="283"/>
        <w:jc w:val="start"/>
        <w:rPr/>
      </w:pPr>
      <w:r>
        <w:rPr/>
        <w:t xml:space="preserve">$129, 000 </w:t>
      </w:r>
    </w:p>
    <w:p>
      <w:pPr>
        <w:pStyle w:val="TextBody"/>
        <w:bidi w:val="0"/>
        <w:spacing w:before="0" w:after="283"/>
        <w:jc w:val="start"/>
        <w:rPr/>
      </w:pPr>
      <w:r>
        <w:rPr/>
        <w:t xml:space="preserve">$208, 350 </w:t>
      </w:r>
    </w:p>
    <w:p>
      <w:pPr>
        <w:pStyle w:val="TextBody"/>
        <w:bidi w:val="0"/>
        <w:spacing w:before="0" w:after="283"/>
        <w:jc w:val="start"/>
        <w:rPr/>
      </w:pPr>
      <w:r>
        <w:rPr/>
        <w:t xml:space="preserve">Total Long-term Assets </w:t>
      </w:r>
    </w:p>
    <w:p>
      <w:pPr>
        <w:pStyle w:val="TextBody"/>
        <w:bidi w:val="0"/>
        <w:spacing w:before="0" w:after="283"/>
        <w:jc w:val="start"/>
        <w:rPr/>
      </w:pPr>
      <w:r>
        <w:rPr/>
        <w:t xml:space="preserve">$5, 000 </w:t>
      </w:r>
    </w:p>
    <w:p>
      <w:pPr>
        <w:pStyle w:val="TextBody"/>
        <w:bidi w:val="0"/>
        <w:spacing w:before="0" w:after="283"/>
        <w:jc w:val="start"/>
        <w:rPr/>
      </w:pPr>
      <w:r>
        <w:rPr/>
        <w:t xml:space="preserve">($44, 000) </w:t>
      </w:r>
    </w:p>
    <w:p>
      <w:pPr>
        <w:pStyle w:val="TextBody"/>
        <w:bidi w:val="0"/>
        <w:spacing w:before="0" w:after="283"/>
        <w:jc w:val="start"/>
        <w:rPr/>
      </w:pPr>
      <w:r>
        <w:rPr/>
        <w:t xml:space="preserve">($103, 350) </w:t>
      </w:r>
    </w:p>
    <w:p>
      <w:pPr>
        <w:pStyle w:val="TextBody"/>
        <w:bidi w:val="0"/>
        <w:spacing w:before="0" w:after="283"/>
        <w:jc w:val="start"/>
        <w:rPr/>
      </w:pPr>
      <w:r>
        <w:rPr/>
        <w:t xml:space="preserve">Total Assets </w:t>
      </w:r>
    </w:p>
    <w:p>
      <w:pPr>
        <w:pStyle w:val="TextBody"/>
        <w:bidi w:val="0"/>
        <w:spacing w:before="0" w:after="283"/>
        <w:jc w:val="start"/>
        <w:rPr/>
      </w:pPr>
      <w:r>
        <w:rPr/>
        <w:t xml:space="preserve">$173, 593 </w:t>
      </w:r>
    </w:p>
    <w:p>
      <w:pPr>
        <w:pStyle w:val="TextBody"/>
        <w:bidi w:val="0"/>
        <w:spacing w:before="0" w:after="283"/>
        <w:jc w:val="start"/>
        <w:rPr/>
      </w:pPr>
      <w:r>
        <w:rPr/>
        <w:t xml:space="preserve">$200, 894 </w:t>
      </w:r>
    </w:p>
    <w:p>
      <w:pPr>
        <w:pStyle w:val="TextBody"/>
        <w:bidi w:val="0"/>
        <w:spacing w:before="0" w:after="283"/>
        <w:jc w:val="start"/>
        <w:rPr/>
      </w:pPr>
      <w:r>
        <w:rPr/>
        <w:t xml:space="preserve">$236, 287 </w:t>
      </w:r>
    </w:p>
    <w:p>
      <w:pPr>
        <w:pStyle w:val="TextBody"/>
        <w:bidi w:val="0"/>
        <w:spacing w:before="0" w:after="283"/>
        <w:jc w:val="start"/>
        <w:rPr/>
      </w:pPr>
      <w:r>
        <w:rPr/>
        <w:t xml:space="preserve">Liabilities and Capital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Current Liabilities </w:t>
      </w:r>
    </w:p>
    <w:p>
      <w:pPr>
        <w:pStyle w:val="TextBody"/>
        <w:bidi w:val="0"/>
        <w:spacing w:before="0" w:after="283"/>
        <w:jc w:val="start"/>
        <w:rPr/>
      </w:pPr>
      <w:r>
        <w:rPr/>
        <w:t xml:space="preserve">Accounts Payable </w:t>
      </w:r>
    </w:p>
    <w:p>
      <w:pPr>
        <w:pStyle w:val="TextBody"/>
        <w:bidi w:val="0"/>
        <w:spacing w:before="0" w:after="283"/>
        <w:jc w:val="start"/>
        <w:rPr/>
      </w:pPr>
      <w:r>
        <w:rPr/>
        <w:t xml:space="preserve">$14, 574 </w:t>
      </w:r>
    </w:p>
    <w:p>
      <w:pPr>
        <w:pStyle w:val="TextBody"/>
        <w:bidi w:val="0"/>
        <w:spacing w:before="0" w:after="283"/>
        <w:jc w:val="start"/>
        <w:rPr/>
      </w:pPr>
      <w:r>
        <w:rPr/>
        <w:t xml:space="preserve">$15, 438 </w:t>
      </w:r>
    </w:p>
    <w:p>
      <w:pPr>
        <w:pStyle w:val="TextBody"/>
        <w:bidi w:val="0"/>
        <w:spacing w:before="0" w:after="283"/>
        <w:jc w:val="start"/>
        <w:rPr/>
      </w:pPr>
      <w:r>
        <w:rPr/>
        <w:t xml:space="preserve">$19, 907 </w:t>
      </w:r>
    </w:p>
    <w:p>
      <w:pPr>
        <w:pStyle w:val="TextBody"/>
        <w:bidi w:val="0"/>
        <w:spacing w:before="0" w:after="283"/>
        <w:jc w:val="start"/>
        <w:rPr/>
      </w:pPr>
      <w:r>
        <w:rPr/>
        <w:t xml:space="preserve">Current Borrowing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Other Current Liabilities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Subtotal Current Liabilities </w:t>
      </w:r>
    </w:p>
    <w:p>
      <w:pPr>
        <w:pStyle w:val="TextBody"/>
        <w:bidi w:val="0"/>
        <w:spacing w:before="0" w:after="283"/>
        <w:jc w:val="start"/>
        <w:rPr/>
      </w:pPr>
      <w:r>
        <w:rPr/>
        <w:t xml:space="preserve">$14, 574 </w:t>
      </w:r>
    </w:p>
    <w:p>
      <w:pPr>
        <w:pStyle w:val="TextBody"/>
        <w:bidi w:val="0"/>
        <w:spacing w:before="0" w:after="283"/>
        <w:jc w:val="start"/>
        <w:rPr/>
      </w:pPr>
      <w:r>
        <w:rPr/>
        <w:t xml:space="preserve">$15, 438 </w:t>
      </w:r>
    </w:p>
    <w:p>
      <w:pPr>
        <w:pStyle w:val="TextBody"/>
        <w:bidi w:val="0"/>
        <w:spacing w:before="0" w:after="283"/>
        <w:jc w:val="start"/>
        <w:rPr/>
      </w:pPr>
      <w:r>
        <w:rPr/>
        <w:t xml:space="preserve">$19, 907 </w:t>
      </w:r>
    </w:p>
    <w:p>
      <w:pPr>
        <w:pStyle w:val="TextBody"/>
        <w:bidi w:val="0"/>
        <w:spacing w:before="0" w:after="283"/>
        <w:jc w:val="start"/>
        <w:rPr/>
      </w:pPr>
      <w:r>
        <w:rPr/>
        <w:t xml:space="preserve">Long-term Liabilities </w:t>
      </w:r>
    </w:p>
    <w:p>
      <w:pPr>
        <w:pStyle w:val="TextBody"/>
        <w:bidi w:val="0"/>
        <w:spacing w:before="0" w:after="283"/>
        <w:jc w:val="start"/>
        <w:rPr/>
      </w:pPr>
      <w:r>
        <w:rPr/>
        <w:t xml:space="preserve">$100, 000 </w:t>
      </w:r>
    </w:p>
    <w:p>
      <w:pPr>
        <w:pStyle w:val="TextBody"/>
        <w:bidi w:val="0"/>
        <w:spacing w:before="0" w:after="283"/>
        <w:jc w:val="start"/>
        <w:rPr/>
      </w:pPr>
      <w:r>
        <w:rPr/>
        <w:t xml:space="preserve">$90, 000 </w:t>
      </w:r>
    </w:p>
    <w:p>
      <w:pPr>
        <w:pStyle w:val="TextBody"/>
        <w:bidi w:val="0"/>
        <w:spacing w:before="0" w:after="283"/>
        <w:jc w:val="start"/>
        <w:rPr/>
      </w:pPr>
      <w:r>
        <w:rPr/>
        <w:t xml:space="preserve">$75, 000 </w:t>
      </w:r>
    </w:p>
    <w:p>
      <w:pPr>
        <w:pStyle w:val="TextBody"/>
        <w:bidi w:val="0"/>
        <w:spacing w:before="0" w:after="283"/>
        <w:jc w:val="start"/>
        <w:rPr/>
      </w:pPr>
      <w:r>
        <w:rPr/>
        <w:t xml:space="preserve">Total Liabilities </w:t>
      </w:r>
    </w:p>
    <w:p>
      <w:pPr>
        <w:pStyle w:val="TextBody"/>
        <w:bidi w:val="0"/>
        <w:spacing w:before="0" w:after="283"/>
        <w:jc w:val="start"/>
        <w:rPr/>
      </w:pPr>
      <w:r>
        <w:rPr/>
        <w:t xml:space="preserve">$114, 574 </w:t>
      </w:r>
    </w:p>
    <w:p>
      <w:pPr>
        <w:pStyle w:val="TextBody"/>
        <w:bidi w:val="0"/>
        <w:spacing w:before="0" w:after="283"/>
        <w:jc w:val="start"/>
        <w:rPr/>
      </w:pPr>
      <w:r>
        <w:rPr/>
        <w:t xml:space="preserve">$105, 438 </w:t>
      </w:r>
    </w:p>
    <w:p>
      <w:pPr>
        <w:pStyle w:val="TextBody"/>
        <w:bidi w:val="0"/>
        <w:spacing w:before="0" w:after="283"/>
        <w:jc w:val="start"/>
        <w:rPr/>
      </w:pPr>
      <w:r>
        <w:rPr/>
        <w:t xml:space="preserve">$94, 907 </w:t>
      </w:r>
    </w:p>
    <w:p>
      <w:pPr>
        <w:pStyle w:val="TextBody"/>
        <w:bidi w:val="0"/>
        <w:spacing w:before="0" w:after="283"/>
        <w:jc w:val="start"/>
        <w:rPr/>
      </w:pPr>
      <w:r>
        <w:rPr/>
        <w:t xml:space="preserve">Paid-in Capital </w:t>
      </w:r>
    </w:p>
    <w:p>
      <w:pPr>
        <w:pStyle w:val="TextBody"/>
        <w:bidi w:val="0"/>
        <w:spacing w:before="0" w:after="283"/>
        <w:jc w:val="start"/>
        <w:rPr/>
      </w:pPr>
      <w:r>
        <w:rPr/>
        <w:t xml:space="preserve">$110, 000 </w:t>
      </w:r>
    </w:p>
    <w:p>
      <w:pPr>
        <w:pStyle w:val="TextBody"/>
        <w:bidi w:val="0"/>
        <w:spacing w:before="0" w:after="283"/>
        <w:jc w:val="start"/>
        <w:rPr/>
      </w:pPr>
      <w:r>
        <w:rPr/>
        <w:t xml:space="preserve">$110, 000 </w:t>
      </w:r>
    </w:p>
    <w:p>
      <w:pPr>
        <w:pStyle w:val="TextBody"/>
        <w:bidi w:val="0"/>
        <w:spacing w:before="0" w:after="283"/>
        <w:jc w:val="start"/>
        <w:rPr/>
      </w:pPr>
      <w:r>
        <w:rPr/>
        <w:t xml:space="preserve">$110, 000 </w:t>
      </w:r>
    </w:p>
    <w:p>
      <w:pPr>
        <w:pStyle w:val="TextBody"/>
        <w:bidi w:val="0"/>
        <w:spacing w:before="0" w:after="283"/>
        <w:jc w:val="start"/>
        <w:rPr/>
      </w:pPr>
      <w:r>
        <w:rPr/>
        <w:t xml:space="preserve">Retained Earnings </w:t>
      </w:r>
    </w:p>
    <w:p>
      <w:pPr>
        <w:pStyle w:val="TextBody"/>
        <w:bidi w:val="0"/>
        <w:spacing w:before="0" w:after="283"/>
        <w:jc w:val="start"/>
        <w:rPr/>
      </w:pPr>
      <w:r>
        <w:rPr/>
        <w:t xml:space="preserve">($64, 000) </w:t>
      </w:r>
    </w:p>
    <w:p>
      <w:pPr>
        <w:pStyle w:val="TextBody"/>
        <w:bidi w:val="0"/>
        <w:spacing w:before="0" w:after="283"/>
        <w:jc w:val="start"/>
        <w:rPr/>
      </w:pPr>
      <w:r>
        <w:rPr/>
        <w:t xml:space="preserve">($50, 981) </w:t>
      </w:r>
    </w:p>
    <w:p>
      <w:pPr>
        <w:pStyle w:val="TextBody"/>
        <w:bidi w:val="0"/>
        <w:spacing w:before="0" w:after="283"/>
        <w:jc w:val="start"/>
        <w:rPr/>
      </w:pPr>
      <w:r>
        <w:rPr/>
        <w:t xml:space="preserve">($14, 544) </w:t>
      </w:r>
    </w:p>
    <w:p>
      <w:pPr>
        <w:pStyle w:val="TextBody"/>
        <w:bidi w:val="0"/>
        <w:spacing w:before="0" w:after="283"/>
        <w:jc w:val="start"/>
        <w:rPr/>
      </w:pPr>
      <w:r>
        <w:rPr/>
        <w:t xml:space="preserve">Earnings </w:t>
      </w:r>
    </w:p>
    <w:p>
      <w:pPr>
        <w:pStyle w:val="TextBody"/>
        <w:bidi w:val="0"/>
        <w:spacing w:before="0" w:after="283"/>
        <w:jc w:val="start"/>
        <w:rPr/>
      </w:pPr>
      <w:r>
        <w:rPr/>
        <w:t xml:space="preserve">$13, 019 </w:t>
      </w:r>
    </w:p>
    <w:p>
      <w:pPr>
        <w:pStyle w:val="TextBody"/>
        <w:bidi w:val="0"/>
        <w:spacing w:before="0" w:after="283"/>
        <w:jc w:val="start"/>
        <w:rPr/>
      </w:pPr>
      <w:r>
        <w:rPr/>
        <w:t xml:space="preserve">$36, 437 </w:t>
      </w:r>
    </w:p>
    <w:p>
      <w:pPr>
        <w:pStyle w:val="TextBody"/>
        <w:bidi w:val="0"/>
        <w:spacing w:before="0" w:after="283"/>
        <w:jc w:val="start"/>
        <w:rPr/>
      </w:pPr>
      <w:r>
        <w:rPr/>
        <w:t xml:space="preserve">$45, 925 </w:t>
      </w:r>
    </w:p>
    <w:p>
      <w:pPr>
        <w:pStyle w:val="TextBody"/>
        <w:bidi w:val="0"/>
        <w:spacing w:before="0" w:after="283"/>
        <w:jc w:val="start"/>
        <w:rPr/>
      </w:pPr>
      <w:r>
        <w:rPr/>
        <w:t xml:space="preserve">Total Capital </w:t>
      </w:r>
    </w:p>
    <w:p>
      <w:pPr>
        <w:pStyle w:val="TextBody"/>
        <w:bidi w:val="0"/>
        <w:spacing w:before="0" w:after="283"/>
        <w:jc w:val="start"/>
        <w:rPr/>
      </w:pPr>
      <w:r>
        <w:rPr/>
        <w:t xml:space="preserve">$59, 019 </w:t>
      </w:r>
    </w:p>
    <w:p>
      <w:pPr>
        <w:pStyle w:val="TextBody"/>
        <w:bidi w:val="0"/>
        <w:spacing w:before="0" w:after="283"/>
        <w:jc w:val="start"/>
        <w:rPr/>
      </w:pPr>
      <w:r>
        <w:rPr/>
        <w:t xml:space="preserve">$95, 456 </w:t>
      </w:r>
    </w:p>
    <w:p>
      <w:pPr>
        <w:pStyle w:val="TextBody"/>
        <w:bidi w:val="0"/>
        <w:spacing w:before="0" w:after="283"/>
        <w:jc w:val="start"/>
        <w:rPr/>
      </w:pPr>
      <w:r>
        <w:rPr/>
        <w:t xml:space="preserve">$141, 381 </w:t>
      </w:r>
    </w:p>
    <w:p>
      <w:pPr>
        <w:pStyle w:val="TextBody"/>
        <w:bidi w:val="0"/>
        <w:spacing w:before="0" w:after="283"/>
        <w:jc w:val="start"/>
        <w:rPr/>
      </w:pPr>
      <w:r>
        <w:rPr/>
        <w:t xml:space="preserve">Total Liabilities and Capital </w:t>
      </w:r>
    </w:p>
    <w:p>
      <w:pPr>
        <w:pStyle w:val="TextBody"/>
        <w:bidi w:val="0"/>
        <w:spacing w:before="0" w:after="283"/>
        <w:jc w:val="start"/>
        <w:rPr/>
      </w:pPr>
      <w:r>
        <w:rPr/>
        <w:t xml:space="preserve">$173, 593 </w:t>
      </w:r>
    </w:p>
    <w:p>
      <w:pPr>
        <w:pStyle w:val="TextBody"/>
        <w:bidi w:val="0"/>
        <w:spacing w:before="0" w:after="283"/>
        <w:jc w:val="start"/>
        <w:rPr/>
      </w:pPr>
      <w:r>
        <w:rPr/>
        <w:t xml:space="preserve">$200, 894 </w:t>
      </w:r>
    </w:p>
    <w:p>
      <w:pPr>
        <w:pStyle w:val="TextBody"/>
        <w:bidi w:val="0"/>
        <w:spacing w:before="0" w:after="283"/>
        <w:jc w:val="start"/>
        <w:rPr/>
      </w:pPr>
      <w:r>
        <w:rPr/>
        <w:t xml:space="preserve">$236, 287 </w:t>
      </w:r>
    </w:p>
    <w:p>
      <w:pPr>
        <w:pStyle w:val="TextBody"/>
        <w:bidi w:val="0"/>
        <w:spacing w:before="0" w:after="283"/>
        <w:jc w:val="start"/>
        <w:rPr/>
      </w:pPr>
      <w:r>
        <w:rPr/>
        <w:t xml:space="preserve">Net Worth </w:t>
      </w:r>
    </w:p>
    <w:p>
      <w:pPr>
        <w:pStyle w:val="TextBody"/>
        <w:bidi w:val="0"/>
        <w:spacing w:before="0" w:after="283"/>
        <w:jc w:val="start"/>
        <w:rPr/>
      </w:pPr>
      <w:r>
        <w:rPr/>
        <w:t xml:space="preserve">$59, 019 </w:t>
      </w:r>
    </w:p>
    <w:p>
      <w:pPr>
        <w:pStyle w:val="TextBody"/>
        <w:bidi w:val="0"/>
        <w:spacing w:before="0" w:after="283"/>
        <w:jc w:val="start"/>
        <w:rPr/>
      </w:pPr>
      <w:r>
        <w:rPr/>
        <w:t xml:space="preserve">$95, 456 </w:t>
      </w:r>
    </w:p>
    <w:p>
      <w:pPr>
        <w:pStyle w:val="TextBody"/>
        <w:bidi w:val="0"/>
        <w:spacing w:before="0" w:after="283"/>
        <w:jc w:val="start"/>
        <w:rPr/>
      </w:pPr>
      <w:r>
        <w:rPr/>
        <w:t xml:space="preserve">$141, 381 </w:t>
      </w:r>
    </w:p>
    <w:p>
      <w:pPr>
        <w:pStyle w:val="Heading2"/>
        <w:bidi w:val="0"/>
        <w:jc w:val="start"/>
        <w:rPr/>
      </w:pPr>
      <w:r>
        <w:rPr/>
        <w:t xml:space="preserve">7. 5 Business Ratios </w:t>
      </w:r>
    </w:p>
    <w:p>
      <w:pPr>
        <w:pStyle w:val="TextBody"/>
        <w:bidi w:val="0"/>
        <w:spacing w:before="0" w:after="283"/>
        <w:jc w:val="start"/>
        <w:rPr/>
      </w:pPr>
      <w:r>
        <w:rPr/>
        <w:t xml:space="preserve">The following table represents key ratios for the retail bakery and coffee shop industry. These ratios are determined by the Standard Industry Classification (SIC) Index code 5812, Eating Places. </w:t>
      </w:r>
    </w:p>
    <w:p>
      <w:pPr>
        <w:pStyle w:val="Heading2"/>
        <w:bidi w:val="0"/>
        <w:jc w:val="start"/>
        <w:rPr/>
      </w:pPr>
      <w:r>
        <w:rPr/>
        <w:t xml:space="preserve">Ratio Analysis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Industry Profile </w:t>
      </w:r>
    </w:p>
    <w:p>
      <w:pPr>
        <w:pStyle w:val="TextBody"/>
        <w:bidi w:val="0"/>
        <w:spacing w:before="0" w:after="283"/>
        <w:jc w:val="start"/>
        <w:rPr/>
      </w:pPr>
      <w:r>
        <w:rPr/>
        <w:t xml:space="preserve">Sales Growth </w:t>
      </w:r>
    </w:p>
    <w:p>
      <w:pPr>
        <w:pStyle w:val="TextBody"/>
        <w:bidi w:val="0"/>
        <w:spacing w:before="0" w:after="283"/>
        <w:jc w:val="start"/>
        <w:rPr/>
      </w:pPr>
      <w:r>
        <w:rPr/>
        <w:t xml:space="preserve">0. 00% </w:t>
      </w:r>
    </w:p>
    <w:p>
      <w:pPr>
        <w:pStyle w:val="TextBody"/>
        <w:bidi w:val="0"/>
        <w:spacing w:before="0" w:after="283"/>
        <w:jc w:val="start"/>
        <w:rPr/>
      </w:pPr>
      <w:r>
        <w:rPr/>
        <w:t xml:space="preserve">15. 50% </w:t>
      </w:r>
    </w:p>
    <w:p>
      <w:pPr>
        <w:pStyle w:val="TextBody"/>
        <w:bidi w:val="0"/>
        <w:spacing w:before="0" w:after="283"/>
        <w:jc w:val="start"/>
        <w:rPr/>
      </w:pPr>
      <w:r>
        <w:rPr/>
        <w:t xml:space="preserve">15. 50% </w:t>
      </w:r>
    </w:p>
    <w:p>
      <w:pPr>
        <w:pStyle w:val="TextBody"/>
        <w:bidi w:val="0"/>
        <w:spacing w:before="0" w:after="283"/>
        <w:jc w:val="start"/>
        <w:rPr/>
      </w:pPr>
      <w:r>
        <w:rPr/>
        <w:t xml:space="preserve">7. 60% </w:t>
      </w:r>
    </w:p>
    <w:p>
      <w:pPr>
        <w:pStyle w:val="TextBody"/>
        <w:bidi w:val="0"/>
        <w:spacing w:before="0" w:after="283"/>
        <w:jc w:val="start"/>
        <w:rPr/>
      </w:pPr>
      <w:r>
        <w:rPr/>
        <w:t xml:space="preserve">Percent of Total Assets </w:t>
      </w:r>
    </w:p>
    <w:p>
      <w:pPr>
        <w:pStyle w:val="TextBody"/>
        <w:bidi w:val="0"/>
        <w:spacing w:before="0" w:after="283"/>
        <w:jc w:val="start"/>
        <w:rPr/>
      </w:pPr>
      <w:r>
        <w:rPr/>
        <w:t xml:space="preserve">Other Current Assets </w:t>
      </w:r>
    </w:p>
    <w:p>
      <w:pPr>
        <w:pStyle w:val="TextBody"/>
        <w:bidi w:val="0"/>
        <w:spacing w:before="0" w:after="283"/>
        <w:jc w:val="start"/>
        <w:rPr/>
      </w:pPr>
      <w:r>
        <w:rPr/>
        <w:t xml:space="preserve">6. 91% </w:t>
      </w:r>
    </w:p>
    <w:p>
      <w:pPr>
        <w:pStyle w:val="TextBody"/>
        <w:bidi w:val="0"/>
        <w:spacing w:before="0" w:after="283"/>
        <w:jc w:val="start"/>
        <w:rPr/>
      </w:pPr>
      <w:r>
        <w:rPr/>
        <w:t xml:space="preserve">5. 97% </w:t>
      </w:r>
    </w:p>
    <w:p>
      <w:pPr>
        <w:pStyle w:val="TextBody"/>
        <w:bidi w:val="0"/>
        <w:spacing w:before="0" w:after="283"/>
        <w:jc w:val="start"/>
        <w:rPr/>
      </w:pPr>
      <w:r>
        <w:rPr/>
        <w:t xml:space="preserve">5. 08% </w:t>
      </w:r>
    </w:p>
    <w:p>
      <w:pPr>
        <w:pStyle w:val="TextBody"/>
        <w:bidi w:val="0"/>
        <w:spacing w:before="0" w:after="283"/>
        <w:jc w:val="start"/>
        <w:rPr/>
      </w:pPr>
      <w:r>
        <w:rPr/>
        <w:t xml:space="preserve">35. 60% </w:t>
      </w:r>
    </w:p>
    <w:p>
      <w:pPr>
        <w:pStyle w:val="TextBody"/>
        <w:bidi w:val="0"/>
        <w:spacing w:before="0" w:after="283"/>
        <w:jc w:val="start"/>
        <w:rPr/>
      </w:pPr>
      <w:r>
        <w:rPr/>
        <w:t xml:space="preserve">Total Current Assets </w:t>
      </w:r>
    </w:p>
    <w:p>
      <w:pPr>
        <w:pStyle w:val="TextBody"/>
        <w:bidi w:val="0"/>
        <w:spacing w:before="0" w:after="283"/>
        <w:jc w:val="start"/>
        <w:rPr/>
      </w:pPr>
      <w:r>
        <w:rPr/>
        <w:t xml:space="preserve">97. 12% </w:t>
      </w:r>
    </w:p>
    <w:p>
      <w:pPr>
        <w:pStyle w:val="TextBody"/>
        <w:bidi w:val="0"/>
        <w:spacing w:before="0" w:after="283"/>
        <w:jc w:val="start"/>
        <w:rPr/>
      </w:pPr>
      <w:r>
        <w:rPr/>
        <w:t xml:space="preserve">121. 90% </w:t>
      </w:r>
    </w:p>
    <w:p>
      <w:pPr>
        <w:pStyle w:val="TextBody"/>
        <w:bidi w:val="0"/>
        <w:spacing w:before="0" w:after="283"/>
        <w:jc w:val="start"/>
        <w:rPr/>
      </w:pPr>
      <w:r>
        <w:rPr/>
        <w:t xml:space="preserve">143. 74% </w:t>
      </w:r>
    </w:p>
    <w:p>
      <w:pPr>
        <w:pStyle w:val="TextBody"/>
        <w:bidi w:val="0"/>
        <w:spacing w:before="0" w:after="283"/>
        <w:jc w:val="start"/>
        <w:rPr/>
      </w:pPr>
      <w:r>
        <w:rPr/>
        <w:t xml:space="preserve">43. 70% </w:t>
      </w:r>
    </w:p>
    <w:p>
      <w:pPr>
        <w:pStyle w:val="TextBody"/>
        <w:bidi w:val="0"/>
        <w:spacing w:before="0" w:after="283"/>
        <w:jc w:val="start"/>
        <w:rPr/>
      </w:pPr>
      <w:r>
        <w:rPr/>
        <w:t xml:space="preserve">Long-term Assets </w:t>
      </w:r>
    </w:p>
    <w:p>
      <w:pPr>
        <w:pStyle w:val="TextBody"/>
        <w:bidi w:val="0"/>
        <w:spacing w:before="0" w:after="283"/>
        <w:jc w:val="start"/>
        <w:rPr/>
      </w:pPr>
      <w:r>
        <w:rPr/>
        <w:t xml:space="preserve">2. 88% </w:t>
      </w:r>
    </w:p>
    <w:p>
      <w:pPr>
        <w:pStyle w:val="TextBody"/>
        <w:bidi w:val="0"/>
        <w:spacing w:before="0" w:after="283"/>
        <w:jc w:val="start"/>
        <w:rPr/>
      </w:pPr>
      <w:r>
        <w:rPr/>
        <w:t xml:space="preserve">-21. 90% </w:t>
      </w:r>
    </w:p>
    <w:p>
      <w:pPr>
        <w:pStyle w:val="TextBody"/>
        <w:bidi w:val="0"/>
        <w:spacing w:before="0" w:after="283"/>
        <w:jc w:val="start"/>
        <w:rPr/>
      </w:pPr>
      <w:r>
        <w:rPr/>
        <w:t xml:space="preserve">-43. 74% </w:t>
      </w:r>
    </w:p>
    <w:p>
      <w:pPr>
        <w:pStyle w:val="TextBody"/>
        <w:bidi w:val="0"/>
        <w:spacing w:before="0" w:after="283"/>
        <w:jc w:val="start"/>
        <w:rPr/>
      </w:pPr>
      <w:r>
        <w:rPr/>
        <w:t xml:space="preserve">56. 30% </w:t>
      </w:r>
    </w:p>
    <w:p>
      <w:pPr>
        <w:pStyle w:val="TextBody"/>
        <w:bidi w:val="0"/>
        <w:spacing w:before="0" w:after="283"/>
        <w:jc w:val="start"/>
        <w:rPr/>
      </w:pPr>
      <w:r>
        <w:rPr/>
        <w:t xml:space="preserve">Total Assets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8. 40% </w:t>
      </w:r>
    </w:p>
    <w:p>
      <w:pPr>
        <w:pStyle w:val="TextBody"/>
        <w:bidi w:val="0"/>
        <w:spacing w:before="0" w:after="283"/>
        <w:jc w:val="start"/>
        <w:rPr/>
      </w:pPr>
      <w:r>
        <w:rPr/>
        <w:t xml:space="preserve">7. 68% </w:t>
      </w:r>
    </w:p>
    <w:p>
      <w:pPr>
        <w:pStyle w:val="TextBody"/>
        <w:bidi w:val="0"/>
        <w:spacing w:before="0" w:after="283"/>
        <w:jc w:val="start"/>
        <w:rPr/>
      </w:pPr>
      <w:r>
        <w:rPr/>
        <w:t xml:space="preserve">8. 42% </w:t>
      </w:r>
    </w:p>
    <w:p>
      <w:pPr>
        <w:pStyle w:val="TextBody"/>
        <w:bidi w:val="0"/>
        <w:spacing w:before="0" w:after="283"/>
        <w:jc w:val="start"/>
        <w:rPr/>
      </w:pPr>
      <w:r>
        <w:rPr/>
        <w:t xml:space="preserve">32. 70% </w:t>
      </w:r>
    </w:p>
    <w:p>
      <w:pPr>
        <w:pStyle w:val="TextBody"/>
        <w:bidi w:val="0"/>
        <w:spacing w:before="0" w:after="283"/>
        <w:jc w:val="start"/>
        <w:rPr/>
      </w:pPr>
      <w:r>
        <w:rPr/>
        <w:t xml:space="preserve">Long-term Liabilities </w:t>
      </w:r>
    </w:p>
    <w:p>
      <w:pPr>
        <w:pStyle w:val="TextBody"/>
        <w:bidi w:val="0"/>
        <w:spacing w:before="0" w:after="283"/>
        <w:jc w:val="start"/>
        <w:rPr/>
      </w:pPr>
      <w:r>
        <w:rPr/>
        <w:t xml:space="preserve">57. 61% </w:t>
      </w:r>
    </w:p>
    <w:p>
      <w:pPr>
        <w:pStyle w:val="TextBody"/>
        <w:bidi w:val="0"/>
        <w:spacing w:before="0" w:after="283"/>
        <w:jc w:val="start"/>
        <w:rPr/>
      </w:pPr>
      <w:r>
        <w:rPr/>
        <w:t xml:space="preserve">44. 80% </w:t>
      </w:r>
    </w:p>
    <w:p>
      <w:pPr>
        <w:pStyle w:val="TextBody"/>
        <w:bidi w:val="0"/>
        <w:spacing w:before="0" w:after="283"/>
        <w:jc w:val="start"/>
        <w:rPr/>
      </w:pPr>
      <w:r>
        <w:rPr/>
        <w:t xml:space="preserve">31. 74% </w:t>
      </w:r>
    </w:p>
    <w:p>
      <w:pPr>
        <w:pStyle w:val="TextBody"/>
        <w:bidi w:val="0"/>
        <w:spacing w:before="0" w:after="283"/>
        <w:jc w:val="start"/>
        <w:rPr/>
      </w:pPr>
      <w:r>
        <w:rPr/>
        <w:t xml:space="preserve">28. 50% </w:t>
      </w:r>
    </w:p>
    <w:p>
      <w:pPr>
        <w:pStyle w:val="TextBody"/>
        <w:bidi w:val="0"/>
        <w:spacing w:before="0" w:after="283"/>
        <w:jc w:val="start"/>
        <w:rPr/>
      </w:pPr>
      <w:r>
        <w:rPr/>
        <w:t xml:space="preserve">Total Liabilities </w:t>
      </w:r>
    </w:p>
    <w:p>
      <w:pPr>
        <w:pStyle w:val="TextBody"/>
        <w:bidi w:val="0"/>
        <w:spacing w:before="0" w:after="283"/>
        <w:jc w:val="start"/>
        <w:rPr/>
      </w:pPr>
      <w:r>
        <w:rPr/>
        <w:t xml:space="preserve">66. 00% </w:t>
      </w:r>
    </w:p>
    <w:p>
      <w:pPr>
        <w:pStyle w:val="TextBody"/>
        <w:bidi w:val="0"/>
        <w:spacing w:before="0" w:after="283"/>
        <w:jc w:val="start"/>
        <w:rPr/>
      </w:pPr>
      <w:r>
        <w:rPr/>
        <w:t xml:space="preserve">52. 48% </w:t>
      </w:r>
    </w:p>
    <w:p>
      <w:pPr>
        <w:pStyle w:val="TextBody"/>
        <w:bidi w:val="0"/>
        <w:spacing w:before="0" w:after="283"/>
        <w:jc w:val="start"/>
        <w:rPr/>
      </w:pPr>
      <w:r>
        <w:rPr/>
        <w:t xml:space="preserve">40. 17% </w:t>
      </w:r>
    </w:p>
    <w:p>
      <w:pPr>
        <w:pStyle w:val="TextBody"/>
        <w:bidi w:val="0"/>
        <w:spacing w:before="0" w:after="283"/>
        <w:jc w:val="start"/>
        <w:rPr/>
      </w:pPr>
      <w:r>
        <w:rPr/>
        <w:t xml:space="preserve">61. 20% </w:t>
      </w:r>
    </w:p>
    <w:p>
      <w:pPr>
        <w:pStyle w:val="TextBody"/>
        <w:bidi w:val="0"/>
        <w:spacing w:before="0" w:after="283"/>
        <w:jc w:val="start"/>
        <w:rPr/>
      </w:pPr>
      <w:r>
        <w:rPr/>
        <w:t xml:space="preserve">Net Worth </w:t>
      </w:r>
    </w:p>
    <w:p>
      <w:pPr>
        <w:pStyle w:val="TextBody"/>
        <w:bidi w:val="0"/>
        <w:spacing w:before="0" w:after="283"/>
        <w:jc w:val="start"/>
        <w:rPr/>
      </w:pPr>
      <w:r>
        <w:rPr/>
        <w:t xml:space="preserve">34. 00% </w:t>
      </w:r>
    </w:p>
    <w:p>
      <w:pPr>
        <w:pStyle w:val="TextBody"/>
        <w:bidi w:val="0"/>
        <w:spacing w:before="0" w:after="283"/>
        <w:jc w:val="start"/>
        <w:rPr/>
      </w:pPr>
      <w:r>
        <w:rPr/>
        <w:t xml:space="preserve">47. 52% </w:t>
      </w:r>
    </w:p>
    <w:p>
      <w:pPr>
        <w:pStyle w:val="TextBody"/>
        <w:bidi w:val="0"/>
        <w:spacing w:before="0" w:after="283"/>
        <w:jc w:val="start"/>
        <w:rPr/>
      </w:pPr>
      <w:r>
        <w:rPr/>
        <w:t xml:space="preserve">59. 83% </w:t>
      </w:r>
    </w:p>
    <w:p>
      <w:pPr>
        <w:pStyle w:val="TextBody"/>
        <w:bidi w:val="0"/>
        <w:spacing w:before="0" w:after="283"/>
        <w:jc w:val="start"/>
        <w:rPr/>
      </w:pPr>
      <w:r>
        <w:rPr/>
        <w:t xml:space="preserve">38. 80% </w:t>
      </w:r>
    </w:p>
    <w:p>
      <w:pPr>
        <w:pStyle w:val="TextBody"/>
        <w:bidi w:val="0"/>
        <w:spacing w:before="0" w:after="283"/>
        <w:jc w:val="start"/>
        <w:rPr/>
      </w:pPr>
      <w:r>
        <w:rPr/>
        <w:t xml:space="preserve">Percent of Sales </w:t>
      </w:r>
    </w:p>
    <w:p>
      <w:pPr>
        <w:pStyle w:val="TextBody"/>
        <w:bidi w:val="0"/>
        <w:spacing w:before="0" w:after="283"/>
        <w:jc w:val="start"/>
        <w:rPr/>
      </w:pPr>
      <w:r>
        <w:rPr/>
        <w:t xml:space="preserve">Sales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100. 00% </w:t>
      </w:r>
    </w:p>
    <w:p>
      <w:pPr>
        <w:pStyle w:val="TextBody"/>
        <w:bidi w:val="0"/>
        <w:spacing w:before="0" w:after="283"/>
        <w:jc w:val="start"/>
        <w:rPr/>
      </w:pPr>
      <w:r>
        <w:rPr/>
        <w:t xml:space="preserve">Gross Margin </w:t>
      </w:r>
    </w:p>
    <w:p>
      <w:pPr>
        <w:pStyle w:val="TextBody"/>
        <w:bidi w:val="0"/>
        <w:spacing w:before="0" w:after="283"/>
        <w:jc w:val="start"/>
        <w:rPr/>
      </w:pPr>
      <w:r>
        <w:rPr/>
        <w:t xml:space="preserve">84. 37% </w:t>
      </w:r>
    </w:p>
    <w:p>
      <w:pPr>
        <w:pStyle w:val="TextBody"/>
        <w:bidi w:val="0"/>
        <w:spacing w:before="0" w:after="283"/>
        <w:jc w:val="start"/>
        <w:rPr/>
      </w:pPr>
      <w:r>
        <w:rPr/>
        <w:t xml:space="preserve">84. 37% </w:t>
      </w:r>
    </w:p>
    <w:p>
      <w:pPr>
        <w:pStyle w:val="TextBody"/>
        <w:bidi w:val="0"/>
        <w:spacing w:before="0" w:after="283"/>
        <w:jc w:val="start"/>
        <w:rPr/>
      </w:pPr>
      <w:r>
        <w:rPr/>
        <w:t xml:space="preserve">84. 37% </w:t>
      </w:r>
    </w:p>
    <w:p>
      <w:pPr>
        <w:pStyle w:val="TextBody"/>
        <w:bidi w:val="0"/>
        <w:spacing w:before="0" w:after="283"/>
        <w:jc w:val="start"/>
        <w:rPr/>
      </w:pPr>
      <w:r>
        <w:rPr/>
        <w:t xml:space="preserve">60. 50% </w:t>
      </w:r>
    </w:p>
    <w:p>
      <w:pPr>
        <w:pStyle w:val="TextBody"/>
        <w:bidi w:val="0"/>
        <w:spacing w:before="0" w:after="283"/>
        <w:jc w:val="start"/>
        <w:rPr/>
      </w:pPr>
      <w:r>
        <w:rPr/>
        <w:t xml:space="preserve">Selling, General &amp; Administrative Expenses </w:t>
      </w:r>
    </w:p>
    <w:p>
      <w:pPr>
        <w:pStyle w:val="TextBody"/>
        <w:bidi w:val="0"/>
        <w:spacing w:before="0" w:after="283"/>
        <w:jc w:val="start"/>
        <w:rPr/>
      </w:pPr>
      <w:r>
        <w:rPr/>
        <w:t xml:space="preserve">74. 74% </w:t>
      </w:r>
    </w:p>
    <w:p>
      <w:pPr>
        <w:pStyle w:val="TextBody"/>
        <w:bidi w:val="0"/>
        <w:spacing w:before="0" w:after="283"/>
        <w:jc w:val="start"/>
        <w:rPr/>
      </w:pPr>
      <w:r>
        <w:rPr/>
        <w:t xml:space="preserve">71. 43% </w:t>
      </w:r>
    </w:p>
    <w:p>
      <w:pPr>
        <w:pStyle w:val="TextBody"/>
        <w:bidi w:val="0"/>
        <w:spacing w:before="0" w:after="283"/>
        <w:jc w:val="start"/>
        <w:rPr/>
      </w:pPr>
      <w:r>
        <w:rPr/>
        <w:t xml:space="preserve">71. 39% </w:t>
      </w:r>
    </w:p>
    <w:p>
      <w:pPr>
        <w:pStyle w:val="TextBody"/>
        <w:bidi w:val="0"/>
        <w:spacing w:before="0" w:after="283"/>
        <w:jc w:val="start"/>
        <w:rPr/>
      </w:pPr>
      <w:r>
        <w:rPr/>
        <w:t xml:space="preserve">39. 80% </w:t>
      </w:r>
    </w:p>
    <w:p>
      <w:pPr>
        <w:pStyle w:val="TextBody"/>
        <w:bidi w:val="0"/>
        <w:spacing w:before="0" w:after="283"/>
        <w:jc w:val="start"/>
        <w:rPr/>
      </w:pPr>
      <w:r>
        <w:rPr/>
        <w:t xml:space="preserve">Advertising Expenses </w:t>
      </w:r>
    </w:p>
    <w:p>
      <w:pPr>
        <w:pStyle w:val="TextBody"/>
        <w:bidi w:val="0"/>
        <w:spacing w:before="0" w:after="283"/>
        <w:jc w:val="start"/>
        <w:rPr/>
      </w:pPr>
      <w:r>
        <w:rPr/>
        <w:t xml:space="preserve">0. 49% </w:t>
      </w:r>
    </w:p>
    <w:p>
      <w:pPr>
        <w:pStyle w:val="TextBody"/>
        <w:bidi w:val="0"/>
        <w:spacing w:before="0" w:after="283"/>
        <w:jc w:val="start"/>
        <w:rPr/>
      </w:pPr>
      <w:r>
        <w:rPr/>
        <w:t xml:space="preserve">1. 76% </w:t>
      </w:r>
    </w:p>
    <w:p>
      <w:pPr>
        <w:pStyle w:val="TextBody"/>
        <w:bidi w:val="0"/>
        <w:spacing w:before="0" w:after="283"/>
        <w:jc w:val="start"/>
        <w:rPr/>
      </w:pPr>
      <w:r>
        <w:rPr/>
        <w:t xml:space="preserve">6. 87% </w:t>
      </w:r>
    </w:p>
    <w:p>
      <w:pPr>
        <w:pStyle w:val="TextBody"/>
        <w:bidi w:val="0"/>
        <w:spacing w:before="0" w:after="283"/>
        <w:jc w:val="start"/>
        <w:rPr/>
      </w:pPr>
      <w:r>
        <w:rPr/>
        <w:t xml:space="preserve">3. 20% </w:t>
      </w:r>
    </w:p>
    <w:p>
      <w:pPr>
        <w:pStyle w:val="TextBody"/>
        <w:bidi w:val="0"/>
        <w:spacing w:before="0" w:after="283"/>
        <w:jc w:val="start"/>
        <w:rPr/>
      </w:pPr>
      <w:r>
        <w:rPr/>
        <w:t xml:space="preserve">Profit Before Interest and Taxes </w:t>
      </w:r>
    </w:p>
    <w:p>
      <w:pPr>
        <w:pStyle w:val="TextBody"/>
        <w:bidi w:val="0"/>
        <w:spacing w:before="0" w:after="283"/>
        <w:jc w:val="start"/>
        <w:rPr/>
      </w:pPr>
      <w:r>
        <w:rPr/>
        <w:t xml:space="preserve">5. 32% </w:t>
      </w:r>
    </w:p>
    <w:p>
      <w:pPr>
        <w:pStyle w:val="TextBody"/>
        <w:bidi w:val="0"/>
        <w:spacing w:before="0" w:after="283"/>
        <w:jc w:val="start"/>
        <w:rPr/>
      </w:pPr>
      <w:r>
        <w:rPr/>
        <w:t xml:space="preserve">10. 24% </w:t>
      </w:r>
    </w:p>
    <w:p>
      <w:pPr>
        <w:pStyle w:val="TextBody"/>
        <w:bidi w:val="0"/>
        <w:spacing w:before="0" w:after="283"/>
        <w:jc w:val="start"/>
        <w:rPr/>
      </w:pPr>
      <w:r>
        <w:rPr/>
        <w:t xml:space="preserve">10. 66% </w:t>
      </w:r>
    </w:p>
    <w:p>
      <w:pPr>
        <w:pStyle w:val="TextBody"/>
        <w:bidi w:val="0"/>
        <w:spacing w:before="0" w:after="283"/>
        <w:jc w:val="start"/>
        <w:rPr/>
      </w:pPr>
      <w:r>
        <w:rPr/>
        <w:t xml:space="preserve">0. 70% </w:t>
      </w:r>
    </w:p>
    <w:p>
      <w:pPr>
        <w:pStyle w:val="TextBody"/>
        <w:bidi w:val="0"/>
        <w:spacing w:before="0" w:after="283"/>
        <w:jc w:val="start"/>
        <w:rPr/>
      </w:pPr>
      <w:r>
        <w:rPr/>
        <w:t xml:space="preserve">Main Ratios </w:t>
      </w:r>
    </w:p>
    <w:p>
      <w:pPr>
        <w:pStyle w:val="TextBody"/>
        <w:bidi w:val="0"/>
        <w:spacing w:before="0" w:after="283"/>
        <w:jc w:val="start"/>
        <w:rPr/>
      </w:pPr>
      <w:r>
        <w:rPr/>
        <w:t xml:space="preserve">Current </w:t>
      </w:r>
    </w:p>
    <w:p>
      <w:pPr>
        <w:pStyle w:val="TextBody"/>
        <w:bidi w:val="0"/>
        <w:spacing w:before="0" w:after="283"/>
        <w:jc w:val="start"/>
        <w:rPr/>
      </w:pPr>
      <w:r>
        <w:rPr/>
        <w:t xml:space="preserve">11. 57 </w:t>
      </w:r>
    </w:p>
    <w:p>
      <w:pPr>
        <w:pStyle w:val="TextBody"/>
        <w:bidi w:val="0"/>
        <w:spacing w:before="0" w:after="283"/>
        <w:jc w:val="start"/>
        <w:rPr/>
      </w:pPr>
      <w:r>
        <w:rPr/>
        <w:t xml:space="preserve">15. 86 </w:t>
      </w:r>
    </w:p>
    <w:p>
      <w:pPr>
        <w:pStyle w:val="TextBody"/>
        <w:bidi w:val="0"/>
        <w:spacing w:before="0" w:after="283"/>
        <w:jc w:val="start"/>
        <w:rPr/>
      </w:pPr>
      <w:r>
        <w:rPr/>
        <w:t xml:space="preserve">17. 06 </w:t>
      </w:r>
    </w:p>
    <w:p>
      <w:pPr>
        <w:pStyle w:val="TextBody"/>
        <w:bidi w:val="0"/>
        <w:spacing w:before="0" w:after="283"/>
        <w:jc w:val="start"/>
        <w:rPr/>
      </w:pPr>
      <w:r>
        <w:rPr/>
        <w:t xml:space="preserve">0. 98 </w:t>
      </w:r>
    </w:p>
    <w:p>
      <w:pPr>
        <w:pStyle w:val="TextBody"/>
        <w:bidi w:val="0"/>
        <w:spacing w:before="0" w:after="283"/>
        <w:jc w:val="start"/>
        <w:rPr/>
      </w:pPr>
      <w:r>
        <w:rPr/>
        <w:t xml:space="preserve">Quick </w:t>
      </w:r>
    </w:p>
    <w:p>
      <w:pPr>
        <w:pStyle w:val="TextBody"/>
        <w:bidi w:val="0"/>
        <w:spacing w:before="0" w:after="283"/>
        <w:jc w:val="start"/>
        <w:rPr/>
      </w:pPr>
      <w:r>
        <w:rPr/>
        <w:t xml:space="preserve">11. 57 </w:t>
      </w:r>
    </w:p>
    <w:p>
      <w:pPr>
        <w:pStyle w:val="TextBody"/>
        <w:bidi w:val="0"/>
        <w:spacing w:before="0" w:after="283"/>
        <w:jc w:val="start"/>
        <w:rPr/>
      </w:pPr>
      <w:r>
        <w:rPr/>
        <w:t xml:space="preserve">15. 86 </w:t>
      </w:r>
    </w:p>
    <w:p>
      <w:pPr>
        <w:pStyle w:val="TextBody"/>
        <w:bidi w:val="0"/>
        <w:spacing w:before="0" w:after="283"/>
        <w:jc w:val="start"/>
        <w:rPr/>
      </w:pPr>
      <w:r>
        <w:rPr/>
        <w:t xml:space="preserve">17. 06 </w:t>
      </w:r>
    </w:p>
    <w:p>
      <w:pPr>
        <w:pStyle w:val="TextBody"/>
        <w:bidi w:val="0"/>
        <w:spacing w:before="0" w:after="283"/>
        <w:jc w:val="start"/>
        <w:rPr/>
      </w:pPr>
      <w:r>
        <w:rPr/>
        <w:t xml:space="preserve">0. 65 </w:t>
      </w:r>
    </w:p>
    <w:p>
      <w:pPr>
        <w:pStyle w:val="TextBody"/>
        <w:bidi w:val="0"/>
        <w:spacing w:before="0" w:after="283"/>
        <w:jc w:val="start"/>
        <w:rPr/>
      </w:pPr>
      <w:r>
        <w:rPr/>
        <w:t xml:space="preserve">Total Debt to Total Assets </w:t>
      </w:r>
    </w:p>
    <w:p>
      <w:pPr>
        <w:pStyle w:val="TextBody"/>
        <w:bidi w:val="0"/>
        <w:spacing w:before="0" w:after="283"/>
        <w:jc w:val="start"/>
        <w:rPr/>
      </w:pPr>
      <w:r>
        <w:rPr/>
        <w:t xml:space="preserve">66. 00% </w:t>
      </w:r>
    </w:p>
    <w:p>
      <w:pPr>
        <w:pStyle w:val="TextBody"/>
        <w:bidi w:val="0"/>
        <w:spacing w:before="0" w:after="283"/>
        <w:jc w:val="start"/>
        <w:rPr/>
      </w:pPr>
      <w:r>
        <w:rPr/>
        <w:t xml:space="preserve">52. 48% </w:t>
      </w:r>
    </w:p>
    <w:p>
      <w:pPr>
        <w:pStyle w:val="TextBody"/>
        <w:bidi w:val="0"/>
        <w:spacing w:before="0" w:after="283"/>
        <w:jc w:val="start"/>
        <w:rPr/>
      </w:pPr>
      <w:r>
        <w:rPr/>
        <w:t xml:space="preserve">40. 17% </w:t>
      </w:r>
    </w:p>
    <w:p>
      <w:pPr>
        <w:pStyle w:val="TextBody"/>
        <w:bidi w:val="0"/>
        <w:spacing w:before="0" w:after="283"/>
        <w:jc w:val="start"/>
        <w:rPr/>
      </w:pPr>
      <w:r>
        <w:rPr/>
        <w:t xml:space="preserve">61. 20% </w:t>
      </w:r>
    </w:p>
    <w:p>
      <w:pPr>
        <w:pStyle w:val="TextBody"/>
        <w:bidi w:val="0"/>
        <w:spacing w:before="0" w:after="283"/>
        <w:jc w:val="start"/>
        <w:rPr/>
      </w:pPr>
      <w:r>
        <w:rPr/>
        <w:t xml:space="preserve">Pre-tax Return on Net Worth </w:t>
      </w:r>
    </w:p>
    <w:p>
      <w:pPr>
        <w:pStyle w:val="TextBody"/>
        <w:bidi w:val="0"/>
        <w:spacing w:before="0" w:after="283"/>
        <w:jc w:val="start"/>
        <w:rPr/>
      </w:pPr>
      <w:r>
        <w:rPr/>
        <w:t xml:space="preserve">27. 33% </w:t>
      </w:r>
    </w:p>
    <w:p>
      <w:pPr>
        <w:pStyle w:val="TextBody"/>
        <w:bidi w:val="0"/>
        <w:spacing w:before="0" w:after="283"/>
        <w:jc w:val="start"/>
        <w:rPr/>
      </w:pPr>
      <w:r>
        <w:rPr/>
        <w:t xml:space="preserve">50. 90% </w:t>
      </w:r>
    </w:p>
    <w:p>
      <w:pPr>
        <w:pStyle w:val="TextBody"/>
        <w:bidi w:val="0"/>
        <w:spacing w:before="0" w:after="283"/>
        <w:jc w:val="start"/>
        <w:rPr/>
      </w:pPr>
      <w:r>
        <w:rPr/>
        <w:t xml:space="preserve">43. 55% </w:t>
      </w:r>
    </w:p>
    <w:p>
      <w:pPr>
        <w:pStyle w:val="TextBody"/>
        <w:bidi w:val="0"/>
        <w:spacing w:before="0" w:after="283"/>
        <w:jc w:val="start"/>
        <w:rPr/>
      </w:pPr>
      <w:r>
        <w:rPr/>
        <w:t xml:space="preserve">1. 70% </w:t>
      </w:r>
    </w:p>
    <w:p>
      <w:pPr>
        <w:pStyle w:val="TextBody"/>
        <w:bidi w:val="0"/>
        <w:spacing w:before="0" w:after="283"/>
        <w:jc w:val="start"/>
        <w:rPr/>
      </w:pPr>
      <w:r>
        <w:rPr/>
        <w:t xml:space="preserve">Pre-tax Return on Assets </w:t>
      </w:r>
    </w:p>
    <w:p>
      <w:pPr>
        <w:pStyle w:val="TextBody"/>
        <w:bidi w:val="0"/>
        <w:spacing w:before="0" w:after="283"/>
        <w:jc w:val="start"/>
        <w:rPr/>
      </w:pPr>
      <w:r>
        <w:rPr/>
        <w:t xml:space="preserve">9. 29% </w:t>
      </w:r>
    </w:p>
    <w:p>
      <w:pPr>
        <w:pStyle w:val="TextBody"/>
        <w:bidi w:val="0"/>
        <w:spacing w:before="0" w:after="283"/>
        <w:jc w:val="start"/>
        <w:rPr/>
      </w:pPr>
      <w:r>
        <w:rPr/>
        <w:t xml:space="preserve">24. 18% </w:t>
      </w:r>
    </w:p>
    <w:p>
      <w:pPr>
        <w:pStyle w:val="TextBody"/>
        <w:bidi w:val="0"/>
        <w:spacing w:before="0" w:after="283"/>
        <w:jc w:val="start"/>
        <w:rPr/>
      </w:pPr>
      <w:r>
        <w:rPr/>
        <w:t xml:space="preserve">26. 06% </w:t>
      </w:r>
    </w:p>
    <w:p>
      <w:pPr>
        <w:pStyle w:val="TextBody"/>
        <w:bidi w:val="0"/>
        <w:spacing w:before="0" w:after="283"/>
        <w:jc w:val="start"/>
        <w:rPr/>
      </w:pPr>
      <w:r>
        <w:rPr/>
        <w:t xml:space="preserve">4. 30% </w:t>
      </w:r>
    </w:p>
    <w:p>
      <w:pPr>
        <w:pStyle w:val="TextBody"/>
        <w:bidi w:val="0"/>
        <w:spacing w:before="0" w:after="283"/>
        <w:jc w:val="start"/>
        <w:rPr/>
      </w:pPr>
      <w:r>
        <w:rPr/>
        <w:t xml:space="preserve">Additional Ratios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Net Profit Margin </w:t>
      </w:r>
    </w:p>
    <w:p>
      <w:pPr>
        <w:pStyle w:val="TextBody"/>
        <w:bidi w:val="0"/>
        <w:spacing w:before="0" w:after="283"/>
        <w:jc w:val="start"/>
        <w:rPr/>
      </w:pPr>
      <w:r>
        <w:rPr/>
        <w:t xml:space="preserve">2. 65% </w:t>
      </w:r>
    </w:p>
    <w:p>
      <w:pPr>
        <w:pStyle w:val="TextBody"/>
        <w:bidi w:val="0"/>
        <w:spacing w:before="0" w:after="283"/>
        <w:jc w:val="start"/>
        <w:rPr/>
      </w:pPr>
      <w:r>
        <w:rPr/>
        <w:t xml:space="preserve">6. 43% </w:t>
      </w:r>
    </w:p>
    <w:p>
      <w:pPr>
        <w:pStyle w:val="TextBody"/>
        <w:bidi w:val="0"/>
        <w:spacing w:before="0" w:after="283"/>
        <w:jc w:val="start"/>
        <w:rPr/>
      </w:pPr>
      <w:r>
        <w:rPr/>
        <w:t xml:space="preserve">7. 01% </w:t>
      </w:r>
    </w:p>
    <w:p>
      <w:pPr>
        <w:pStyle w:val="TextBody"/>
        <w:bidi w:val="0"/>
        <w:spacing w:before="0" w:after="283"/>
        <w:jc w:val="start"/>
        <w:rPr/>
      </w:pPr>
      <w:r>
        <w:rPr/>
        <w:t xml:space="preserve">n. a </w:t>
      </w:r>
    </w:p>
    <w:p>
      <w:pPr>
        <w:pStyle w:val="TextBody"/>
        <w:bidi w:val="0"/>
        <w:spacing w:before="0" w:after="283"/>
        <w:jc w:val="start"/>
        <w:rPr/>
      </w:pPr>
      <w:r>
        <w:rPr/>
        <w:t xml:space="preserve">Return on Equity </w:t>
      </w:r>
    </w:p>
    <w:p>
      <w:pPr>
        <w:pStyle w:val="TextBody"/>
        <w:bidi w:val="0"/>
        <w:spacing w:before="0" w:after="283"/>
        <w:jc w:val="start"/>
        <w:rPr/>
      </w:pPr>
      <w:r>
        <w:rPr/>
        <w:t xml:space="preserve">22. 06% </w:t>
      </w:r>
    </w:p>
    <w:p>
      <w:pPr>
        <w:pStyle w:val="TextBody"/>
        <w:bidi w:val="0"/>
        <w:spacing w:before="0" w:after="283"/>
        <w:jc w:val="start"/>
        <w:rPr/>
      </w:pPr>
      <w:r>
        <w:rPr/>
        <w:t xml:space="preserve">38. 17% </w:t>
      </w:r>
    </w:p>
    <w:p>
      <w:pPr>
        <w:pStyle w:val="TextBody"/>
        <w:bidi w:val="0"/>
        <w:spacing w:before="0" w:after="283"/>
        <w:jc w:val="start"/>
        <w:rPr/>
      </w:pPr>
      <w:r>
        <w:rPr/>
        <w:t xml:space="preserve">32. 48% </w:t>
      </w:r>
    </w:p>
    <w:p>
      <w:pPr>
        <w:pStyle w:val="TextBody"/>
        <w:bidi w:val="0"/>
        <w:spacing w:before="0" w:after="283"/>
        <w:jc w:val="start"/>
        <w:rPr/>
      </w:pPr>
      <w:r>
        <w:rPr/>
        <w:t xml:space="preserve">n. a </w:t>
      </w:r>
    </w:p>
    <w:p>
      <w:pPr>
        <w:pStyle w:val="TextBody"/>
        <w:bidi w:val="0"/>
        <w:spacing w:before="0" w:after="283"/>
        <w:jc w:val="start"/>
        <w:rPr/>
      </w:pPr>
      <w:r>
        <w:rPr/>
        <w:t xml:space="preserve">Activity Ratios </w:t>
      </w:r>
    </w:p>
    <w:p>
      <w:pPr>
        <w:pStyle w:val="TextBody"/>
        <w:bidi w:val="0"/>
        <w:spacing w:before="0" w:after="283"/>
        <w:jc w:val="start"/>
        <w:rPr/>
      </w:pPr>
      <w:r>
        <w:rPr/>
        <w:t xml:space="preserve">Accounts Payable Turnover </w:t>
      </w:r>
    </w:p>
    <w:p>
      <w:pPr>
        <w:pStyle w:val="TextBody"/>
        <w:bidi w:val="0"/>
        <w:spacing w:before="0" w:after="283"/>
        <w:jc w:val="start"/>
        <w:rPr/>
      </w:pPr>
      <w:r>
        <w:rPr/>
        <w:t xml:space="preserve">10. 79 </w:t>
      </w:r>
    </w:p>
    <w:p>
      <w:pPr>
        <w:pStyle w:val="TextBody"/>
        <w:bidi w:val="0"/>
        <w:spacing w:before="0" w:after="283"/>
        <w:jc w:val="start"/>
        <w:rPr/>
      </w:pPr>
      <w:r>
        <w:rPr/>
        <w:t xml:space="preserve">12. 17 </w:t>
      </w:r>
    </w:p>
    <w:p>
      <w:pPr>
        <w:pStyle w:val="TextBody"/>
        <w:bidi w:val="0"/>
        <w:spacing w:before="0" w:after="283"/>
        <w:jc w:val="start"/>
        <w:rPr/>
      </w:pPr>
      <w:r>
        <w:rPr/>
        <w:t xml:space="preserve">12. 17 </w:t>
      </w:r>
    </w:p>
    <w:p>
      <w:pPr>
        <w:pStyle w:val="TextBody"/>
        <w:bidi w:val="0"/>
        <w:spacing w:before="0" w:after="283"/>
        <w:jc w:val="start"/>
        <w:rPr/>
      </w:pPr>
      <w:r>
        <w:rPr/>
        <w:t xml:space="preserve">n. a </w:t>
      </w:r>
    </w:p>
    <w:p>
      <w:pPr>
        <w:pStyle w:val="TextBody"/>
        <w:bidi w:val="0"/>
        <w:spacing w:before="0" w:after="283"/>
        <w:jc w:val="start"/>
        <w:rPr/>
      </w:pPr>
      <w:r>
        <w:rPr/>
        <w:t xml:space="preserve">Payment Days </w:t>
      </w:r>
    </w:p>
    <w:p>
      <w:pPr>
        <w:pStyle w:val="TextBody"/>
        <w:bidi w:val="0"/>
        <w:spacing w:before="0" w:after="283"/>
        <w:jc w:val="start"/>
        <w:rPr/>
      </w:pPr>
      <w:r>
        <w:rPr/>
        <w:t xml:space="preserve">27 </w:t>
      </w:r>
    </w:p>
    <w:p>
      <w:pPr>
        <w:pStyle w:val="TextBody"/>
        <w:bidi w:val="0"/>
        <w:spacing w:before="0" w:after="283"/>
        <w:jc w:val="start"/>
        <w:rPr/>
      </w:pPr>
      <w:r>
        <w:rPr/>
        <w:t xml:space="preserve">29 </w:t>
      </w:r>
    </w:p>
    <w:p>
      <w:pPr>
        <w:pStyle w:val="TextBody"/>
        <w:bidi w:val="0"/>
        <w:spacing w:before="0" w:after="283"/>
        <w:jc w:val="start"/>
        <w:rPr/>
      </w:pPr>
      <w:r>
        <w:rPr/>
        <w:t xml:space="preserve">27 </w:t>
      </w:r>
    </w:p>
    <w:p>
      <w:pPr>
        <w:pStyle w:val="TextBody"/>
        <w:bidi w:val="0"/>
        <w:spacing w:before="0" w:after="283"/>
        <w:jc w:val="start"/>
        <w:rPr/>
      </w:pPr>
      <w:r>
        <w:rPr/>
        <w:t xml:space="preserve">n. a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2. 83 </w:t>
      </w:r>
    </w:p>
    <w:p>
      <w:pPr>
        <w:pStyle w:val="TextBody"/>
        <w:bidi w:val="0"/>
        <w:spacing w:before="0" w:after="283"/>
        <w:jc w:val="start"/>
        <w:rPr/>
      </w:pPr>
      <w:r>
        <w:rPr/>
        <w:t xml:space="preserve">2. 82 </w:t>
      </w:r>
    </w:p>
    <w:p>
      <w:pPr>
        <w:pStyle w:val="TextBody"/>
        <w:bidi w:val="0"/>
        <w:spacing w:before="0" w:after="283"/>
        <w:jc w:val="start"/>
        <w:rPr/>
      </w:pPr>
      <w:r>
        <w:rPr/>
        <w:t xml:space="preserve">2. 77 </w:t>
      </w:r>
    </w:p>
    <w:p>
      <w:pPr>
        <w:pStyle w:val="TextBody"/>
        <w:bidi w:val="0"/>
        <w:spacing w:before="0" w:after="283"/>
        <w:jc w:val="start"/>
        <w:rPr/>
      </w:pPr>
      <w:r>
        <w:rPr/>
        <w:t xml:space="preserve">n. a </w:t>
      </w:r>
    </w:p>
    <w:p>
      <w:pPr>
        <w:pStyle w:val="TextBody"/>
        <w:bidi w:val="0"/>
        <w:spacing w:before="0" w:after="283"/>
        <w:jc w:val="start"/>
        <w:rPr/>
      </w:pPr>
      <w:r>
        <w:rPr/>
        <w:t xml:space="preserve">Debt Ratios </w:t>
      </w:r>
    </w:p>
    <w:p>
      <w:pPr>
        <w:pStyle w:val="TextBody"/>
        <w:bidi w:val="0"/>
        <w:spacing w:before="0" w:after="283"/>
        <w:jc w:val="start"/>
        <w:rPr/>
      </w:pPr>
      <w:r>
        <w:rPr/>
        <w:t xml:space="preserve">Debt to Net Worth </w:t>
      </w:r>
    </w:p>
    <w:p>
      <w:pPr>
        <w:pStyle w:val="TextBody"/>
        <w:bidi w:val="0"/>
        <w:spacing w:before="0" w:after="283"/>
        <w:jc w:val="start"/>
        <w:rPr/>
      </w:pPr>
      <w:r>
        <w:rPr/>
        <w:t xml:space="preserve">1. 94 </w:t>
      </w:r>
    </w:p>
    <w:p>
      <w:pPr>
        <w:pStyle w:val="TextBody"/>
        <w:bidi w:val="0"/>
        <w:spacing w:before="0" w:after="283"/>
        <w:jc w:val="start"/>
        <w:rPr/>
      </w:pPr>
      <w:r>
        <w:rPr/>
        <w:t xml:space="preserve">1. 10 </w:t>
      </w:r>
    </w:p>
    <w:p>
      <w:pPr>
        <w:pStyle w:val="TextBody"/>
        <w:bidi w:val="0"/>
        <w:spacing w:before="0" w:after="283"/>
        <w:jc w:val="start"/>
        <w:rPr/>
      </w:pPr>
      <w:r>
        <w:rPr/>
        <w:t xml:space="preserve">0. 67 </w:t>
      </w:r>
    </w:p>
    <w:p>
      <w:pPr>
        <w:pStyle w:val="TextBody"/>
        <w:bidi w:val="0"/>
        <w:spacing w:before="0" w:after="283"/>
        <w:jc w:val="start"/>
        <w:rPr/>
      </w:pPr>
      <w:r>
        <w:rPr/>
        <w:t xml:space="preserve">n. a </w:t>
      </w:r>
    </w:p>
    <w:p>
      <w:pPr>
        <w:pStyle w:val="TextBody"/>
        <w:bidi w:val="0"/>
        <w:spacing w:before="0" w:after="283"/>
        <w:jc w:val="start"/>
        <w:rPr/>
      </w:pPr>
      <w:r>
        <w:rPr/>
        <w:t xml:space="preserve">Current Liab. to Liab. </w:t>
      </w:r>
    </w:p>
    <w:p>
      <w:pPr>
        <w:pStyle w:val="TextBody"/>
        <w:bidi w:val="0"/>
        <w:spacing w:before="0" w:after="283"/>
        <w:jc w:val="start"/>
        <w:rPr/>
      </w:pPr>
      <w:r>
        <w:rPr/>
        <w:t xml:space="preserve">0. 13 </w:t>
      </w:r>
    </w:p>
    <w:p>
      <w:pPr>
        <w:pStyle w:val="TextBody"/>
        <w:bidi w:val="0"/>
        <w:spacing w:before="0" w:after="283"/>
        <w:jc w:val="start"/>
        <w:rPr/>
      </w:pPr>
      <w:r>
        <w:rPr/>
        <w:t xml:space="preserve">0. 15 </w:t>
      </w:r>
    </w:p>
    <w:p>
      <w:pPr>
        <w:pStyle w:val="TextBody"/>
        <w:bidi w:val="0"/>
        <w:spacing w:before="0" w:after="283"/>
        <w:jc w:val="start"/>
        <w:rPr/>
      </w:pPr>
      <w:r>
        <w:rPr/>
        <w:t xml:space="preserve">0. 21 </w:t>
      </w:r>
    </w:p>
    <w:p>
      <w:pPr>
        <w:pStyle w:val="TextBody"/>
        <w:bidi w:val="0"/>
        <w:spacing w:before="0" w:after="283"/>
        <w:jc w:val="start"/>
        <w:rPr/>
      </w:pPr>
      <w:r>
        <w:rPr/>
        <w:t xml:space="preserve">n. a </w:t>
      </w:r>
    </w:p>
    <w:p>
      <w:pPr>
        <w:pStyle w:val="TextBody"/>
        <w:bidi w:val="0"/>
        <w:spacing w:before="0" w:after="283"/>
        <w:jc w:val="start"/>
        <w:rPr/>
      </w:pPr>
      <w:r>
        <w:rPr/>
        <w:t xml:space="preserve">Liquidity Ratios </w:t>
      </w:r>
    </w:p>
    <w:p>
      <w:pPr>
        <w:pStyle w:val="TextBody"/>
        <w:bidi w:val="0"/>
        <w:spacing w:before="0" w:after="283"/>
        <w:jc w:val="start"/>
        <w:rPr/>
      </w:pPr>
      <w:r>
        <w:rPr/>
        <w:t xml:space="preserve">Net Working Capital </w:t>
      </w:r>
    </w:p>
    <w:p>
      <w:pPr>
        <w:pStyle w:val="TextBody"/>
        <w:bidi w:val="0"/>
        <w:spacing w:before="0" w:after="283"/>
        <w:jc w:val="start"/>
        <w:rPr/>
      </w:pPr>
      <w:r>
        <w:rPr/>
        <w:t xml:space="preserve">$154, 019 </w:t>
      </w:r>
    </w:p>
    <w:p>
      <w:pPr>
        <w:pStyle w:val="TextBody"/>
        <w:bidi w:val="0"/>
        <w:spacing w:before="0" w:after="283"/>
        <w:jc w:val="start"/>
        <w:rPr/>
      </w:pPr>
      <w:r>
        <w:rPr/>
        <w:t xml:space="preserve">$229, 456 </w:t>
      </w:r>
    </w:p>
    <w:p>
      <w:pPr>
        <w:pStyle w:val="TextBody"/>
        <w:bidi w:val="0"/>
        <w:spacing w:before="0" w:after="283"/>
        <w:jc w:val="start"/>
        <w:rPr/>
      </w:pPr>
      <w:r>
        <w:rPr/>
        <w:t xml:space="preserve">$319, 731 </w:t>
      </w:r>
    </w:p>
    <w:p>
      <w:pPr>
        <w:pStyle w:val="TextBody"/>
        <w:bidi w:val="0"/>
        <w:spacing w:before="0" w:after="283"/>
        <w:jc w:val="start"/>
        <w:rPr/>
      </w:pPr>
      <w:r>
        <w:rPr/>
        <w:t xml:space="preserve">n. a </w:t>
      </w:r>
    </w:p>
    <w:p>
      <w:pPr>
        <w:pStyle w:val="TextBody"/>
        <w:bidi w:val="0"/>
        <w:spacing w:before="0" w:after="283"/>
        <w:jc w:val="start"/>
        <w:rPr/>
      </w:pPr>
      <w:r>
        <w:rPr/>
        <w:t xml:space="preserve">Interest Coverage </w:t>
      </w:r>
    </w:p>
    <w:p>
      <w:pPr>
        <w:pStyle w:val="TextBody"/>
        <w:bidi w:val="0"/>
        <w:spacing w:before="0" w:after="283"/>
        <w:jc w:val="start"/>
        <w:rPr/>
      </w:pPr>
      <w:r>
        <w:rPr/>
        <w:t xml:space="preserve">2. 61 </w:t>
      </w:r>
    </w:p>
    <w:p>
      <w:pPr>
        <w:pStyle w:val="TextBody"/>
        <w:bidi w:val="0"/>
        <w:spacing w:before="0" w:after="283"/>
        <w:jc w:val="start"/>
        <w:rPr/>
      </w:pPr>
      <w:r>
        <w:rPr/>
        <w:t xml:space="preserve">6. 11 </w:t>
      </w:r>
    </w:p>
    <w:p>
      <w:pPr>
        <w:pStyle w:val="TextBody"/>
        <w:bidi w:val="0"/>
        <w:spacing w:before="0" w:after="283"/>
        <w:jc w:val="start"/>
        <w:rPr/>
      </w:pPr>
      <w:r>
        <w:rPr/>
        <w:t xml:space="preserve">8. 46 </w:t>
      </w:r>
    </w:p>
    <w:p>
      <w:pPr>
        <w:pStyle w:val="TextBody"/>
        <w:bidi w:val="0"/>
        <w:spacing w:before="0" w:after="283"/>
        <w:jc w:val="start"/>
        <w:rPr/>
      </w:pPr>
      <w:r>
        <w:rPr/>
        <w:t xml:space="preserve">n. a </w:t>
      </w:r>
    </w:p>
    <w:p>
      <w:pPr>
        <w:pStyle w:val="TextBody"/>
        <w:bidi w:val="0"/>
        <w:spacing w:before="0" w:after="283"/>
        <w:jc w:val="start"/>
        <w:rPr/>
      </w:pPr>
      <w:r>
        <w:rPr/>
        <w:t xml:space="preserve">Additional Ratios </w:t>
      </w:r>
    </w:p>
    <w:p>
      <w:pPr>
        <w:pStyle w:val="TextBody"/>
        <w:bidi w:val="0"/>
        <w:spacing w:before="0" w:after="283"/>
        <w:jc w:val="start"/>
        <w:rPr/>
      </w:pPr>
      <w:r>
        <w:rPr/>
        <w:t xml:space="preserve">Assets to Sales </w:t>
      </w:r>
    </w:p>
    <w:p>
      <w:pPr>
        <w:pStyle w:val="TextBody"/>
        <w:bidi w:val="0"/>
        <w:spacing w:before="0" w:after="283"/>
        <w:jc w:val="start"/>
        <w:rPr/>
      </w:pPr>
      <w:r>
        <w:rPr/>
        <w:t xml:space="preserve">0. 35 </w:t>
      </w:r>
    </w:p>
    <w:p>
      <w:pPr>
        <w:pStyle w:val="TextBody"/>
        <w:bidi w:val="0"/>
        <w:spacing w:before="0" w:after="283"/>
        <w:jc w:val="start"/>
        <w:rPr/>
      </w:pPr>
      <w:r>
        <w:rPr/>
        <w:t xml:space="preserve">0. 35 </w:t>
      </w:r>
    </w:p>
    <w:p>
      <w:pPr>
        <w:pStyle w:val="TextBody"/>
        <w:bidi w:val="0"/>
        <w:spacing w:before="0" w:after="283"/>
        <w:jc w:val="start"/>
        <w:rPr/>
      </w:pPr>
      <w:r>
        <w:rPr/>
        <w:t xml:space="preserve">0. 36 </w:t>
      </w:r>
    </w:p>
    <w:p>
      <w:pPr>
        <w:pStyle w:val="TextBody"/>
        <w:bidi w:val="0"/>
        <w:spacing w:before="0" w:after="283"/>
        <w:jc w:val="start"/>
        <w:rPr/>
      </w:pPr>
      <w:r>
        <w:rPr/>
        <w:t xml:space="preserve">n. a </w:t>
      </w:r>
    </w:p>
    <w:p>
      <w:pPr>
        <w:pStyle w:val="TextBody"/>
        <w:bidi w:val="0"/>
        <w:spacing w:before="0" w:after="283"/>
        <w:jc w:val="start"/>
        <w:rPr/>
      </w:pPr>
      <w:r>
        <w:rPr/>
        <w:t xml:space="preserve">Current Debt/Total Assets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8% </w:t>
      </w:r>
    </w:p>
    <w:p>
      <w:pPr>
        <w:pStyle w:val="TextBody"/>
        <w:bidi w:val="0"/>
        <w:spacing w:before="0" w:after="283"/>
        <w:jc w:val="start"/>
        <w:rPr/>
      </w:pPr>
      <w:r>
        <w:rPr/>
        <w:t xml:space="preserve">n. a </w:t>
      </w:r>
    </w:p>
    <w:p>
      <w:pPr>
        <w:pStyle w:val="TextBody"/>
        <w:bidi w:val="0"/>
        <w:spacing w:before="0" w:after="283"/>
        <w:jc w:val="start"/>
        <w:rPr/>
      </w:pPr>
      <w:r>
        <w:rPr/>
        <w:t xml:space="preserve">Acid Test </w:t>
      </w:r>
    </w:p>
    <w:p>
      <w:pPr>
        <w:pStyle w:val="TextBody"/>
        <w:bidi w:val="0"/>
        <w:spacing w:before="0" w:after="283"/>
        <w:jc w:val="start"/>
        <w:rPr/>
      </w:pPr>
      <w:r>
        <w:rPr/>
        <w:t xml:space="preserve">11. 57 </w:t>
      </w:r>
    </w:p>
    <w:p>
      <w:pPr>
        <w:pStyle w:val="TextBody"/>
        <w:bidi w:val="0"/>
        <w:spacing w:before="0" w:after="283"/>
        <w:jc w:val="start"/>
        <w:rPr/>
      </w:pPr>
      <w:r>
        <w:rPr/>
        <w:t xml:space="preserve">15. 86 </w:t>
      </w:r>
    </w:p>
    <w:p>
      <w:pPr>
        <w:pStyle w:val="TextBody"/>
        <w:bidi w:val="0"/>
        <w:spacing w:before="0" w:after="283"/>
        <w:jc w:val="start"/>
        <w:rPr/>
      </w:pPr>
      <w:r>
        <w:rPr/>
        <w:t xml:space="preserve">17. 06 </w:t>
      </w:r>
    </w:p>
    <w:p>
      <w:pPr>
        <w:pStyle w:val="TextBody"/>
        <w:bidi w:val="0"/>
        <w:spacing w:before="0" w:after="283"/>
        <w:jc w:val="start"/>
        <w:rPr/>
      </w:pPr>
      <w:r>
        <w:rPr/>
        <w:t xml:space="preserve">n. a </w:t>
      </w:r>
    </w:p>
    <w:p>
      <w:pPr>
        <w:pStyle w:val="TextBody"/>
        <w:bidi w:val="0"/>
        <w:spacing w:before="0" w:after="283"/>
        <w:jc w:val="start"/>
        <w:rPr/>
      </w:pPr>
      <w:r>
        <w:rPr/>
        <w:t xml:space="preserve">Sales/Net Worth </w:t>
      </w:r>
    </w:p>
    <w:p>
      <w:pPr>
        <w:pStyle w:val="TextBody"/>
        <w:bidi w:val="0"/>
        <w:spacing w:before="0" w:after="283"/>
        <w:jc w:val="start"/>
        <w:rPr/>
      </w:pPr>
      <w:r>
        <w:rPr/>
        <w:t xml:space="preserve">8. 32 </w:t>
      </w:r>
    </w:p>
    <w:p>
      <w:pPr>
        <w:pStyle w:val="TextBody"/>
        <w:bidi w:val="0"/>
        <w:spacing w:before="0" w:after="283"/>
        <w:jc w:val="start"/>
        <w:rPr/>
      </w:pPr>
      <w:r>
        <w:rPr/>
        <w:t xml:space="preserve">5. 94 </w:t>
      </w:r>
    </w:p>
    <w:p>
      <w:pPr>
        <w:pStyle w:val="TextBody"/>
        <w:bidi w:val="0"/>
        <w:spacing w:before="0" w:after="283"/>
        <w:jc w:val="start"/>
        <w:rPr/>
      </w:pPr>
      <w:r>
        <w:rPr/>
        <w:t xml:space="preserve">4. 63 </w:t>
      </w:r>
    </w:p>
    <w:p>
      <w:pPr>
        <w:pStyle w:val="TextBody"/>
        <w:bidi w:val="0"/>
        <w:spacing w:before="0" w:after="283"/>
        <w:jc w:val="start"/>
        <w:rPr/>
      </w:pPr>
      <w:r>
        <w:rPr/>
        <w:t xml:space="preserve">n. a </w:t>
      </w:r>
    </w:p>
    <w:p>
      <w:pPr>
        <w:pStyle w:val="TextBody"/>
        <w:bidi w:val="0"/>
        <w:spacing w:before="0" w:after="283"/>
        <w:jc w:val="start"/>
        <w:rPr/>
      </w:pPr>
      <w:r>
        <w:rPr/>
        <w:t xml:space="preserve">Dividend Payout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0. 00 </w:t>
      </w:r>
    </w:p>
    <w:p>
      <w:pPr>
        <w:pStyle w:val="TextBody"/>
        <w:bidi w:val="0"/>
        <w:spacing w:before="0" w:after="283"/>
        <w:jc w:val="start"/>
        <w:rPr/>
      </w:pPr>
      <w:r>
        <w:rPr/>
        <w:t xml:space="preserve">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https://assignbuster.com/bakery-business-plan-jollys-java-and-bakery/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Bakery business plan jollys java and bak...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kery-business-plan-jollys-java-and-bak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Bakery business plan jollys java and bakery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 business plan jollys java and bakery</dc:title>
  <dc:subject>Others;</dc:subject>
  <dc:creator>AssignBuster</dc:creator>
  <cp:keywords/>
  <dc:description>The company plans to build a strong market position in the town, due to the partners' industry experience and mild competitive climate in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