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"https://assignbuster.com/remote-sensing/"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Remote sensing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Geography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 Sensing Q The bright color at A shows an area on the earth surface without vegetative cover. Feature Ais possibly a snow-capped area in the landscape. Feature A may also represent a well that has liquids such as natural gas or body of water. The feature is visible around mountain areas in a streaming shape that shows the flow in the direction towards low altitude areas. Feature A reflects light to produce a different color from the area B and C. </w:t>
        <w:br/>
        <w:t xml:space="preserve">Q 2 </w:t>
        <w:br/>
        <w:t xml:space="preserve">Assuming Landsat scale resolution of 1800 by 1200, the length of the feature at A is 3 miles. </w:t>
        <w:br/>
        <w:t xml:space="preserve">Q 3 </w:t>
        <w:br/>
        <w:t xml:space="preserve">The Bright dots besides B show areas of that do not have vegetation cover. Exposed areas appear brown in the satellite image compared to areas at B that have vegetation cover. Although the bright spots do not appear very similar to feature A, they depict relations. Bright dots are a small representation of feature A. </w:t>
        <w:br/>
        <w:t xml:space="preserve">Q 4 </w:t>
        <w:br/>
        <w:t xml:space="preserve">The white color suggests C is an area at the mountaintop; the bright color is because of sunlight reflection. The area at the tip of the mountain has no vegetation. The region consists of bear rocks that reflect back sunlight. </w:t>
        <w:br/>
        <w:t xml:space="preserve">Q 5 </w:t>
        <w:br/>
        <w:t xml:space="preserve">The topography of the area is mountainous the altitude rises towards C with region C suggestively mountain top with no vegetation characterized by the bright colors (Chen 221). Towards regions A and B, the altitude falls with regions B representing a flat base of the low altitude region evident based on the existence of the lake. The adjacent side to C shows a rise in altitude. </w:t>
        <w:br/>
        <w:t xml:space="preserve">Work Cited </w:t>
        <w:br/>
        <w:t xml:space="preserve">Chen, C. H. Signal And Image Processing For Remote Sensing. Florida. FL: CRC Press, 2012.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https://assignbuster.com/remote-sensing/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Remote sensing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geogra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Remote sensing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sensing</dc:title>
  <dc:subject>Science;Geography</dc:subject>
  <dc:creator>AssignBuster</dc:creator>
  <cp:keywords/>
  <dc:description>The adjacent side to C shows a rise in altitude.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Science;Geography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