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"https://assignbuster.com/business-of-tourism/"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of tourism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Globalizationthe process, accelerated bycommunicationtechnologies, of turning the world into a single community &amp; In particular, a single market. It has been described as 'boundlessness'. Structural change a temperamental transformation tot some activity or institution which brings about a change in its essential quality. Or structure. It Is permanent, there Is no return to the prior level or state. Temporary change an alteration in a certain measure or condition In an activity of institution to which it is likely to return later.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Causes for structural change globalization, competition, economic crisis, healthcrisis, social changes, customer preferences, war/terrorism. Tourism market consists of all potential customers sharing a particular need/want, who might be willing/able to satisfy it by buying a tourism product. Sustainable development achieving growth In a manner that does not deplete the natural &amp; builtenvironment&amp; preserves thecultureof the local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Sustainable tourism all forms of tourism development, management &amp; operations that malting the environmental, &amp; concern Integrity &amp; well being of natural, built ND cultural resources, Socio cultural a term used to Indicate impacts bringing about change to a social organization of a group of people as well as more fundamental reorganization of society organization. Sustainable transport doesn't harm the environment, or use resources that cannot be replaced_IEEE. Cleaner trucks/cars- alternative engines, alternative fuels (unleaded) non combustion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Reducing aircraft emissions-technologyadvances, regulations, air traffic management, dealing with noise-creating footprints e. G. Aircraft Boeing has a footprint of 14 SMS squared, airbus AAA noise footprint 1. Km squared. Travel ; tourism industrythe aggregate of all businesses that directly provide goods and services to facilitate business, pleasure ; leisure activities away from home environment (smith 1988) Impacts of tourism = effects of tourism * Positive impacts = benefits of tourism * Negative impacts = costs of tourism * Impacts are often referred to as Sculptural Impacts, Environmental Impacts, Cocoon Impacts.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 a theoretical system of relationships, which tries to capture the essential elements In a real word situation. Modes are useful tools for general analysis, discussion and as an aid to understanding more complex systems. System an assemblage or combination of things or parts forming a complex or unitary whole. Descriptive models replicate selected features of a situation ; alma to show how It operates. Predictive models rearrange a descriptive model so that causes ; outcomes can be determined, predictive modes prescribe a pathway towards a certain outcome.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 models allow for alternative course tot action to be evaluated. Key issues of models aim to simplify reality, select key issues to prevent ; explore, they deed to be applied, tested and reviewed regularly to maintain relevance. Policy - outlines a series tot desired outcomes and objectives (values) Planning - Examines alternative method of reaching those objectives Tourism Policy and Planning - For both the sort ; long term Is required to balance all stakeholders wants and needs Unplanned Tourism - Uncommon, unpopular, unwanted.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Unhappy most community Has social/environmental/economic impacts Visitor Management - The strategies ; action programs used to control ; influence tourism supply and demands to achieved fines policygoalsPlanning ; operational techniques - site management ; people management Selective - Targeting visitors who are socially and economically more attractive to a destination or other destination Demarcating - Marketing designed to reduce or regulate the number of people visiting a location Objective - Specific, measurable results that an organization plans to achieve in a given period Strategies - the meaner of achieving objectives Tourism Involves: psychology, sociology, economics, anthropology, business administration, geography, ecology, law andeducation.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- Refers to a group tit similar economic output in terms of product Tourism Industry - Described in both terms of the production and consumption of goods and services Businesses in Tourism Industry Primary Trade - Transport, Hospitality, attractions, activities and retail Business indirectly involved - Petrol stations, bakeries, car dealer, banks, newsagents rent - Heavily involved but not included as part of the industry Tourism: The sum of government and private sector activities which shape ; serve the needs and manage the consequence of holiday and business travel the central activities so the overspent and private sector include promotion planning, providing services and preventing impacts Hospitality - Specifically refers to a focus on provision of accommodation and commercial catering services Tourist - A person who travels from place to place for non work reasons. Promotion - Structure in the generating region: ticketing services, travel agents, tour operators.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to influence potential tourists Transport - All meaner of traveling within the destination Infrastructure - Development that provides for tourism (ranging from large to small) Markets and destinations Markets are where the tourists are before they reach the destination * Market demand is affected by needs and wants * Markets need to be identified and defined * Information about the market needs to be gained Destination - the place that tourists visit and experience Key Characteristics of service - 1. Intangible (can't be sampled) 2. Inseparable (provider is part) 3. Variable (Individual experience) 4. Perishable (can't be warehoused) 6 Steps for Segmentation of Tourist Demand: 1. Identify 2. Profile 3. Rank 4. Select 5. Assign Priorities 6. Access Target Market Models can be: descriptive, predictive, prescriptive and planning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https://assignbuster.com/business-of-tourism/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Business of tourism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of tourism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of tourism</dc:title>
  <dc:subject>Business;</dc:subject>
  <dc:creator>AssignBuster</dc:creator>
  <cp:keywords/>
  <dc:description>Sustainable tourism all forms of tourism development, management ThisIsDescription operations that malting the environmental, ThisIsDescription concern Integrity ThisIsDescription well being of natu...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