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Avobenzone c20h22o3 structure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Bio Activity: </w:t>
      </w:r>
    </w:p>
    <w:tbl>
      <w:tblPr>
        <w:tblW w:w="5102" w:type="dxa"/>
        <w:jc w:val="start"/>
        <w:tblInd w:w="0" w:type="dxa"/>
        <w:tblLayout w:type="fixed"/>
        <w:tblCellMar>
          <w:top w:w="28" w:type="dxa"/>
          <w:start w:w="28" w:type="dxa"/>
          <w:bottom w:w="28" w:type="dxa"/>
          <w:end w:w="28" w:type="dxa"/>
        </w:tblCellMar>
      </w:tblPr>
      <w:tblGrid>
        <w:gridCol w:w="1996"/>
        <w:gridCol w:w="3106"/>
      </w:tblGrid>
      <w:tr>
        <w:trPr/>
        <w:tc>
          <w:tcPr>
            <w:tcW w:w="1996" w:type="dxa"/>
            <w:tcBorders/>
            <w:vAlign w:val="center"/>
          </w:tcPr>
          <w:p>
            <w:pPr>
              <w:pStyle w:val="TableContents"/>
              <w:bidi w:val="0"/>
              <w:spacing w:before="0" w:after="283"/>
              <w:jc w:val="start"/>
              <w:rPr/>
            </w:pPr>
            <w:r>
              <w:rPr/>
              <w:t xml:space="preserve">Molecular Formula </w:t>
            </w:r>
          </w:p>
        </w:tc>
        <w:tc>
          <w:tcPr>
            <w:tcW w:w="3106" w:type="dxa"/>
            <w:tcBorders/>
            <w:vAlign w:val="center"/>
          </w:tcPr>
          <w:p>
            <w:pPr>
              <w:pStyle w:val="TableContents"/>
              <w:bidi w:val="0"/>
              <w:spacing w:before="0" w:after="283"/>
              <w:jc w:val="start"/>
              <w:rPr/>
            </w:pPr>
            <w:r>
              <w:rPr/>
              <w:t xml:space="preserve">C </w:t>
            </w:r>
            <w:r>
              <w:rPr>
                <w:position w:val="-2"/>
                <w:sz w:val="19"/>
              </w:rPr>
              <w:t xml:space="preserve">20 </w:t>
            </w:r>
            <w:r>
              <w:rPr/>
              <w:t xml:space="preserve">H </w:t>
            </w:r>
            <w:r>
              <w:rPr>
                <w:position w:val="-2"/>
                <w:sz w:val="19"/>
              </w:rPr>
              <w:t xml:space="preserve">22 </w:t>
            </w:r>
            <w:r>
              <w:rPr/>
              <w:t xml:space="preserve">O </w:t>
            </w:r>
            <w:r>
              <w:rPr>
                <w:position w:val="-2"/>
                <w:sz w:val="19"/>
              </w:rPr>
              <w:t xml:space="preserve">3 </w:t>
            </w:r>
          </w:p>
        </w:tc>
      </w:tr>
      <w:tr>
        <w:trPr/>
        <w:tc>
          <w:tcPr>
            <w:tcW w:w="1996" w:type="dxa"/>
            <w:tcBorders/>
            <w:vAlign w:val="center"/>
          </w:tcPr>
          <w:p>
            <w:pPr>
              <w:pStyle w:val="TableContents"/>
              <w:bidi w:val="0"/>
              <w:spacing w:before="0" w:after="283"/>
              <w:jc w:val="start"/>
              <w:rPr/>
            </w:pPr>
            <w:r>
              <w:rPr/>
              <w:t xml:space="preserve">Average mass </w:t>
            </w:r>
          </w:p>
        </w:tc>
        <w:tc>
          <w:tcPr>
            <w:tcW w:w="3106" w:type="dxa"/>
            <w:tcBorders/>
            <w:vAlign w:val="center"/>
          </w:tcPr>
          <w:p>
            <w:pPr>
              <w:pStyle w:val="TableContents"/>
              <w:bidi w:val="0"/>
              <w:spacing w:before="0" w:after="283"/>
              <w:jc w:val="start"/>
              <w:rPr/>
            </w:pPr>
            <w:r>
              <w:rPr/>
              <w:t xml:space="preserve">310. 387 Da </w:t>
            </w:r>
          </w:p>
        </w:tc>
      </w:tr>
      <w:tr>
        <w:trPr/>
        <w:tc>
          <w:tcPr>
            <w:tcW w:w="1996" w:type="dxa"/>
            <w:tcBorders/>
            <w:vAlign w:val="center"/>
          </w:tcPr>
          <w:p>
            <w:pPr>
              <w:pStyle w:val="TableContents"/>
              <w:bidi w:val="0"/>
              <w:spacing w:before="0" w:after="283"/>
              <w:jc w:val="start"/>
              <w:rPr/>
            </w:pPr>
            <w:r>
              <w:rPr/>
              <w:t xml:space="preserve">Density </w:t>
            </w:r>
          </w:p>
        </w:tc>
        <w:tc>
          <w:tcPr>
            <w:tcW w:w="3106" w:type="dxa"/>
            <w:tcBorders/>
            <w:vAlign w:val="center"/>
          </w:tcPr>
          <w:p>
            <w:pPr>
              <w:pStyle w:val="TableContents"/>
              <w:bidi w:val="0"/>
              <w:spacing w:before="0" w:after="283"/>
              <w:jc w:val="start"/>
              <w:rPr/>
            </w:pPr>
            <w:r>
              <w:rPr/>
              <w:t xml:space="preserve">1. 1±0. 1 g/cm </w:t>
            </w:r>
            <w:r>
              <w:rPr>
                <w:position w:val="8"/>
                <w:sz w:val="19"/>
              </w:rPr>
              <w:t xml:space="preserve">3 </w:t>
            </w:r>
          </w:p>
        </w:tc>
      </w:tr>
      <w:tr>
        <w:trPr/>
        <w:tc>
          <w:tcPr>
            <w:tcW w:w="1996" w:type="dxa"/>
            <w:tcBorders/>
            <w:vAlign w:val="center"/>
          </w:tcPr>
          <w:p>
            <w:pPr>
              <w:pStyle w:val="TableContents"/>
              <w:bidi w:val="0"/>
              <w:spacing w:before="0" w:after="283"/>
              <w:jc w:val="start"/>
              <w:rPr/>
            </w:pPr>
            <w:r>
              <w:rPr/>
              <w:t xml:space="preserve">Boiling Point </w:t>
            </w:r>
          </w:p>
        </w:tc>
        <w:tc>
          <w:tcPr>
            <w:tcW w:w="3106" w:type="dxa"/>
            <w:tcBorders/>
            <w:vAlign w:val="center"/>
          </w:tcPr>
          <w:p>
            <w:pPr>
              <w:pStyle w:val="TableContents"/>
              <w:bidi w:val="0"/>
              <w:spacing w:before="0" w:after="283"/>
              <w:jc w:val="start"/>
              <w:rPr/>
            </w:pPr>
            <w:r>
              <w:rPr/>
              <w:t xml:space="preserve">463. 6±35. 0 °C at 760 mmHg </w:t>
            </w:r>
          </w:p>
        </w:tc>
      </w:tr>
      <w:tr>
        <w:trPr/>
        <w:tc>
          <w:tcPr>
            <w:tcW w:w="1996" w:type="dxa"/>
            <w:tcBorders/>
            <w:vAlign w:val="center"/>
          </w:tcPr>
          <w:p>
            <w:pPr>
              <w:pStyle w:val="TableContents"/>
              <w:bidi w:val="0"/>
              <w:spacing w:before="0" w:after="283"/>
              <w:jc w:val="start"/>
              <w:rPr/>
            </w:pPr>
            <w:r>
              <w:rPr/>
              <w:t xml:space="preserve">Flash Point </w:t>
            </w:r>
          </w:p>
        </w:tc>
        <w:tc>
          <w:tcPr>
            <w:tcW w:w="3106" w:type="dxa"/>
            <w:tcBorders/>
            <w:vAlign w:val="center"/>
          </w:tcPr>
          <w:p>
            <w:pPr>
              <w:pStyle w:val="TableContents"/>
              <w:bidi w:val="0"/>
              <w:spacing w:before="0" w:after="283"/>
              <w:jc w:val="start"/>
              <w:rPr/>
            </w:pPr>
            <w:r>
              <w:rPr/>
              <w:t xml:space="preserve">203. 1±26. 0 °C </w:t>
            </w:r>
          </w:p>
        </w:tc>
      </w:tr>
      <w:tr>
        <w:trPr/>
        <w:tc>
          <w:tcPr>
            <w:tcW w:w="1996" w:type="dxa"/>
            <w:tcBorders/>
            <w:vAlign w:val="center"/>
          </w:tcPr>
          <w:p>
            <w:pPr>
              <w:pStyle w:val="TableContents"/>
              <w:bidi w:val="0"/>
              <w:spacing w:before="0" w:after="283"/>
              <w:jc w:val="start"/>
              <w:rPr/>
            </w:pPr>
            <w:r>
              <w:rPr/>
              <w:t xml:space="preserve">Molar Refractivity </w:t>
            </w:r>
          </w:p>
        </w:tc>
        <w:tc>
          <w:tcPr>
            <w:tcW w:w="3106" w:type="dxa"/>
            <w:tcBorders/>
            <w:vAlign w:val="center"/>
          </w:tcPr>
          <w:p>
            <w:pPr>
              <w:pStyle w:val="TableContents"/>
              <w:bidi w:val="0"/>
              <w:spacing w:before="0" w:after="283"/>
              <w:jc w:val="start"/>
              <w:rPr/>
            </w:pPr>
            <w:r>
              <w:rPr/>
              <w:t xml:space="preserve">90. 9±0. 3 cm </w:t>
            </w:r>
            <w:r>
              <w:rPr>
                <w:position w:val="8"/>
                <w:sz w:val="19"/>
              </w:rPr>
              <w:t xml:space="preserve">3 </w:t>
            </w:r>
          </w:p>
        </w:tc>
      </w:tr>
      <w:tr>
        <w:trPr/>
        <w:tc>
          <w:tcPr>
            <w:tcW w:w="1996" w:type="dxa"/>
            <w:tcBorders/>
            <w:vAlign w:val="center"/>
          </w:tcPr>
          <w:p>
            <w:pPr>
              <w:pStyle w:val="TableContents"/>
              <w:bidi w:val="0"/>
              <w:spacing w:before="0" w:after="283"/>
              <w:jc w:val="start"/>
              <w:rPr/>
            </w:pPr>
            <w:r>
              <w:rPr/>
              <w:t xml:space="preserve">Polarizability </w:t>
            </w:r>
          </w:p>
        </w:tc>
        <w:tc>
          <w:tcPr>
            <w:tcW w:w="3106" w:type="dxa"/>
            <w:tcBorders/>
            <w:vAlign w:val="center"/>
          </w:tcPr>
          <w:p>
            <w:pPr>
              <w:pStyle w:val="TableContents"/>
              <w:bidi w:val="0"/>
              <w:spacing w:before="0" w:after="283"/>
              <w:jc w:val="start"/>
              <w:rPr/>
            </w:pPr>
            <w:r>
              <w:rPr/>
              <w:t xml:space="preserve">36. 1±0. 5 10 </w:t>
            </w:r>
            <w:r>
              <w:rPr>
                <w:position w:val="8"/>
                <w:sz w:val="19"/>
              </w:rPr>
              <w:t xml:space="preserve">-24 </w:t>
            </w:r>
            <w:r>
              <w:rPr/>
              <w:t xml:space="preserve">cm </w:t>
            </w:r>
            <w:r>
              <w:rPr>
                <w:position w:val="8"/>
                <w:sz w:val="19"/>
              </w:rPr>
              <w:t xml:space="preserve">3 </w:t>
            </w:r>
          </w:p>
        </w:tc>
      </w:tr>
      <w:tr>
        <w:trPr/>
        <w:tc>
          <w:tcPr>
            <w:tcW w:w="1996" w:type="dxa"/>
            <w:tcBorders/>
            <w:vAlign w:val="center"/>
          </w:tcPr>
          <w:p>
            <w:pPr>
              <w:pStyle w:val="TableContents"/>
              <w:bidi w:val="0"/>
              <w:spacing w:before="0" w:after="283"/>
              <w:jc w:val="start"/>
              <w:rPr/>
            </w:pPr>
            <w:r>
              <w:rPr/>
              <w:t xml:space="preserve">Surface Tension </w:t>
            </w:r>
          </w:p>
        </w:tc>
        <w:tc>
          <w:tcPr>
            <w:tcW w:w="3106" w:type="dxa"/>
            <w:tcBorders/>
            <w:vAlign w:val="center"/>
          </w:tcPr>
          <w:p>
            <w:pPr>
              <w:pStyle w:val="TableContents"/>
              <w:bidi w:val="0"/>
              <w:spacing w:before="0" w:after="283"/>
              <w:jc w:val="start"/>
              <w:rPr/>
            </w:pPr>
            <w:r>
              <w:rPr/>
              <w:t xml:space="preserve">38. 8±3. 0 dyne/cm </w:t>
            </w:r>
          </w:p>
        </w:tc>
      </w:tr>
      <w:tr>
        <w:trPr/>
        <w:tc>
          <w:tcPr>
            <w:tcW w:w="1996" w:type="dxa"/>
            <w:tcBorders/>
            <w:vAlign w:val="center"/>
          </w:tcPr>
          <w:p>
            <w:pPr>
              <w:pStyle w:val="TableContents"/>
              <w:bidi w:val="0"/>
              <w:spacing w:before="0" w:after="283"/>
              <w:jc w:val="start"/>
              <w:rPr/>
            </w:pPr>
            <w:r>
              <w:rPr/>
              <w:t xml:space="preserve">Molar Volume </w:t>
            </w:r>
          </w:p>
        </w:tc>
        <w:tc>
          <w:tcPr>
            <w:tcW w:w="3106" w:type="dxa"/>
            <w:tcBorders/>
            <w:vAlign w:val="center"/>
          </w:tcPr>
          <w:p>
            <w:pPr>
              <w:pStyle w:val="TableContents"/>
              <w:bidi w:val="0"/>
              <w:spacing w:before="0" w:after="283"/>
              <w:jc w:val="start"/>
              <w:rPr/>
            </w:pPr>
            <w:r>
              <w:rPr/>
              <w:t xml:space="preserve">287. 6±3. 0 cm </w:t>
            </w:r>
            <w:r>
              <w:rPr>
                <w:position w:val="8"/>
                <w:sz w:val="19"/>
              </w:rPr>
              <w:t xml:space="preserve">3 </w:t>
            </w:r>
          </w:p>
        </w:tc>
      </w:tr>
    </w:tbl>
    <w:p>
      <w:pPr>
        <w:pStyle w:val="TextBody"/>
        <w:numPr>
          <w:ilvl w:val="0"/>
          <w:numId w:val="2"/>
        </w:numPr>
        <w:tabs>
          <w:tab w:val="clear" w:pos="1134"/>
          <w:tab w:val="left" w:pos="707" w:leader="none"/>
        </w:tabs>
        <w:bidi w:val="0"/>
        <w:spacing w:before="0" w:after="0"/>
        <w:ind w:start="707" w:hanging="283"/>
        <w:jc w:val="start"/>
        <w:rPr/>
      </w:pPr>
      <w:r>
        <w:rPr/>
        <w:t xml:space="preserve">Experimental data </w:t>
      </w:r>
    </w:p>
    <w:p>
      <w:pPr>
        <w:pStyle w:val="TextBody"/>
        <w:numPr>
          <w:ilvl w:val="0"/>
          <w:numId w:val="2"/>
        </w:numPr>
        <w:tabs>
          <w:tab w:val="clear" w:pos="1134"/>
          <w:tab w:val="left" w:pos="707" w:leader="none"/>
        </w:tabs>
        <w:bidi w:val="0"/>
        <w:spacing w:before="0" w:after="0"/>
        <w:ind w:start="707" w:hanging="283"/>
        <w:jc w:val="start"/>
        <w:rPr/>
      </w:pPr>
      <w:r>
        <w:rPr/>
        <w:t xml:space="preserve">Predicted – ACD/Labs </w:t>
      </w:r>
    </w:p>
    <w:p>
      <w:pPr>
        <w:pStyle w:val="TextBody"/>
        <w:numPr>
          <w:ilvl w:val="0"/>
          <w:numId w:val="2"/>
        </w:numPr>
        <w:tabs>
          <w:tab w:val="clear" w:pos="1134"/>
          <w:tab w:val="left" w:pos="707" w:leader="none"/>
        </w:tabs>
        <w:bidi w:val="0"/>
        <w:spacing w:before="0" w:after="0"/>
        <w:ind w:start="707" w:hanging="283"/>
        <w:jc w:val="start"/>
        <w:rPr/>
      </w:pPr>
      <w:r>
        <w:rPr/>
        <w:t xml:space="preserve">Predicted – EPISuite </w:t>
      </w:r>
    </w:p>
    <w:p>
      <w:pPr>
        <w:pStyle w:val="TextBody"/>
        <w:numPr>
          <w:ilvl w:val="0"/>
          <w:numId w:val="2"/>
        </w:numPr>
        <w:tabs>
          <w:tab w:val="clear" w:pos="1134"/>
          <w:tab w:val="left" w:pos="707" w:leader="none"/>
        </w:tabs>
        <w:bidi w:val="0"/>
        <w:ind w:start="707" w:hanging="283"/>
        <w:jc w:val="start"/>
        <w:rPr/>
      </w:pPr>
      <w:r>
        <w:rPr/>
        <w:t xml:space="preserve">Predicted – ChemAxon </w:t>
      </w:r>
    </w:p>
    <w:p>
      <w:pPr>
        <w:pStyle w:val="TextBody"/>
        <w:numPr>
          <w:ilvl w:val="0"/>
          <w:numId w:val="3"/>
        </w:numPr>
        <w:tabs>
          <w:tab w:val="clear" w:pos="1134"/>
          <w:tab w:val="left" w:pos="707" w:leader="none"/>
        </w:tabs>
        <w:bidi w:val="0"/>
        <w:spacing w:before="0" w:after="0"/>
        <w:ind w:start="707" w:hanging="283"/>
        <w:jc w:val="start"/>
        <w:rPr/>
      </w:pPr>
      <w:r>
        <w:rPr/>
        <w:t xml:space="preserve">Experimental Physico-chemical Properties </w:t>
      </w:r>
    </w:p>
    <w:p>
      <w:pPr>
        <w:pStyle w:val="Heading2"/>
        <w:numPr>
          <w:ilvl w:val="1"/>
          <w:numId w:val="3"/>
        </w:numPr>
        <w:tabs>
          <w:tab w:val="clear" w:pos="1134"/>
          <w:tab w:val="left" w:pos="1414" w:leader="none"/>
        </w:tabs>
        <w:bidi w:val="0"/>
        <w:ind w:start="1414" w:hanging="283"/>
        <w:jc w:val="start"/>
        <w:rPr/>
      </w:pPr>
      <w:r>
        <w:rPr/>
        <w:t xml:space="preserve">Experimental Melting Point: </w:t>
      </w:r>
    </w:p>
    <w:tbl>
      <w:tblPr>
        <w:tblW w:w="6301" w:type="dxa"/>
        <w:jc w:val="start"/>
        <w:tblInd w:w="1414" w:type="dxa"/>
        <w:tblLayout w:type="fixed"/>
        <w:tblCellMar>
          <w:top w:w="28" w:type="dxa"/>
          <w:start w:w="28" w:type="dxa"/>
          <w:bottom w:w="28" w:type="dxa"/>
          <w:end w:w="28" w:type="dxa"/>
        </w:tblCellMar>
      </w:tblPr>
      <w:tblGrid>
        <w:gridCol w:w="6301"/>
      </w:tblGrid>
      <w:tr>
        <w:trPr/>
        <w:tc>
          <w:tcPr>
            <w:tcW w:w="6301" w:type="dxa"/>
            <w:tcBorders/>
            <w:vAlign w:val="center"/>
          </w:tcPr>
          <w:p>
            <w:pPr>
              <w:pStyle w:val="TableContents"/>
              <w:bidi w:val="0"/>
              <w:spacing w:before="0" w:after="283"/>
              <w:jc w:val="start"/>
              <w:rPr/>
            </w:pPr>
            <w:r>
              <w:rPr/>
              <w:t xml:space="preserve">82 °CTCIB3382 </w:t>
            </w:r>
          </w:p>
        </w:tc>
      </w:tr>
      <w:tr>
        <w:trPr/>
        <w:tc>
          <w:tcPr>
            <w:tcW w:w="6301" w:type="dxa"/>
            <w:tcBorders/>
            <w:vAlign w:val="center"/>
          </w:tcPr>
          <w:p>
            <w:pPr>
              <w:pStyle w:val="TableContents"/>
              <w:bidi w:val="0"/>
              <w:spacing w:before="0" w:after="283"/>
              <w:jc w:val="start"/>
              <w:rPr/>
            </w:pPr>
            <w:r>
              <w:rPr/>
              <w:t xml:space="preserve">83. 5 °CJean-Claude Bradley Open Melting Point Dataset22751 </w:t>
            </w:r>
          </w:p>
        </w:tc>
      </w:tr>
      <w:tr>
        <w:trPr/>
        <w:tc>
          <w:tcPr>
            <w:tcW w:w="6301" w:type="dxa"/>
            <w:tcBorders/>
            <w:vAlign w:val="center"/>
          </w:tcPr>
          <w:p>
            <w:pPr>
              <w:pStyle w:val="TableContents"/>
              <w:bidi w:val="0"/>
              <w:spacing w:before="0" w:after="283"/>
              <w:jc w:val="start"/>
              <w:rPr/>
            </w:pPr>
            <w:r>
              <w:rPr/>
              <w:t xml:space="preserve">83 °CBiosynthQ-200662 </w:t>
            </w:r>
          </w:p>
        </w:tc>
      </w:tr>
    </w:tbl>
    <w:p>
      <w:pPr>
        <w:pStyle w:val="Heading2"/>
        <w:numPr>
          <w:ilvl w:val="1"/>
          <w:numId w:val="3"/>
        </w:numPr>
        <w:tabs>
          <w:tab w:val="clear" w:pos="1134"/>
          <w:tab w:val="left" w:pos="1414" w:leader="none"/>
        </w:tabs>
        <w:bidi w:val="0"/>
        <w:ind w:start="1414" w:hanging="283"/>
        <w:jc w:val="start"/>
        <w:rPr/>
      </w:pPr>
      <w:r>
        <w:rPr/>
        <w:t xml:space="preserve">Experimental Flash Point: </w:t>
      </w:r>
    </w:p>
    <w:tbl>
      <w:tblPr>
        <w:tblW w:w="2731" w:type="dxa"/>
        <w:jc w:val="start"/>
        <w:tblInd w:w="1414" w:type="dxa"/>
        <w:tblLayout w:type="fixed"/>
        <w:tblCellMar>
          <w:top w:w="28" w:type="dxa"/>
          <w:start w:w="28" w:type="dxa"/>
          <w:bottom w:w="28" w:type="dxa"/>
          <w:end w:w="28" w:type="dxa"/>
        </w:tblCellMar>
      </w:tblPr>
      <w:tblGrid>
        <w:gridCol w:w="2731"/>
      </w:tblGrid>
      <w:tr>
        <w:trPr/>
        <w:tc>
          <w:tcPr>
            <w:tcW w:w="2731" w:type="dxa"/>
            <w:tcBorders/>
            <w:vAlign w:val="center"/>
          </w:tcPr>
          <w:p>
            <w:pPr>
              <w:pStyle w:val="TableContents"/>
              <w:bidi w:val="0"/>
              <w:spacing w:before="0" w:after="283"/>
              <w:jc w:val="start"/>
              <w:rPr/>
            </w:pPr>
            <w:r>
              <w:rPr/>
              <w:t xml:space="preserve">203 °CBiosynthQ-200662 </w:t>
            </w:r>
          </w:p>
        </w:tc>
      </w:tr>
    </w:tbl>
    <w:p>
      <w:pPr>
        <w:pStyle w:val="Heading2"/>
        <w:numPr>
          <w:ilvl w:val="1"/>
          <w:numId w:val="3"/>
        </w:numPr>
        <w:tabs>
          <w:tab w:val="clear" w:pos="1134"/>
          <w:tab w:val="left" w:pos="1414" w:leader="none"/>
        </w:tabs>
        <w:bidi w:val="0"/>
        <w:ind w:start="1414" w:hanging="283"/>
        <w:jc w:val="start"/>
        <w:rPr/>
      </w:pPr>
      <w:r>
        <w:rPr/>
        <w:t xml:space="preserve">Experimental Gravity: </w:t>
      </w:r>
    </w:p>
    <w:tbl>
      <w:tblPr>
        <w:tblW w:w="2986" w:type="dxa"/>
        <w:jc w:val="start"/>
        <w:tblInd w:w="1414" w:type="dxa"/>
        <w:tblLayout w:type="fixed"/>
        <w:tblCellMar>
          <w:top w:w="28" w:type="dxa"/>
          <w:start w:w="28" w:type="dxa"/>
          <w:bottom w:w="28" w:type="dxa"/>
          <w:end w:w="28" w:type="dxa"/>
        </w:tblCellMar>
      </w:tblPr>
      <w:tblGrid>
        <w:gridCol w:w="2986"/>
      </w:tblGrid>
      <w:tr>
        <w:trPr/>
        <w:tc>
          <w:tcPr>
            <w:tcW w:w="2986" w:type="dxa"/>
            <w:tcBorders/>
            <w:vAlign w:val="center"/>
          </w:tcPr>
          <w:p>
            <w:pPr>
              <w:pStyle w:val="TableContents"/>
              <w:bidi w:val="0"/>
              <w:spacing w:before="0" w:after="283"/>
              <w:jc w:val="start"/>
              <w:rPr/>
            </w:pPr>
            <w:r>
              <w:rPr/>
              <w:t xml:space="preserve">203 g/mLBiosynthQ-200662 </w:t>
            </w:r>
          </w:p>
        </w:tc>
      </w:tr>
    </w:tbl>
    <w:p>
      <w:pPr>
        <w:pStyle w:val="Heading2"/>
        <w:numPr>
          <w:ilvl w:val="1"/>
          <w:numId w:val="3"/>
        </w:numPr>
        <w:tabs>
          <w:tab w:val="clear" w:pos="1134"/>
          <w:tab w:val="left" w:pos="1414" w:leader="none"/>
        </w:tabs>
        <w:bidi w:val="0"/>
        <w:ind w:start="1414" w:hanging="283"/>
        <w:jc w:val="start"/>
        <w:rPr/>
      </w:pPr>
      <w:r>
        <w:rPr/>
        <w:t xml:space="preserve">Experimental Solubility: </w:t>
      </w:r>
    </w:p>
    <w:tbl>
      <w:tblPr>
        <w:tblW w:w="6631" w:type="dxa"/>
        <w:jc w:val="start"/>
        <w:tblInd w:w="1414" w:type="dxa"/>
        <w:tblLayout w:type="fixed"/>
        <w:tblCellMar>
          <w:top w:w="28" w:type="dxa"/>
          <w:start w:w="28" w:type="dxa"/>
          <w:bottom w:w="28" w:type="dxa"/>
          <w:end w:w="28" w:type="dxa"/>
        </w:tblCellMar>
      </w:tblPr>
      <w:tblGrid>
        <w:gridCol w:w="6631"/>
      </w:tblGrid>
      <w:tr>
        <w:trPr/>
        <w:tc>
          <w:tcPr>
            <w:tcW w:w="6631" w:type="dxa"/>
            <w:tcBorders/>
            <w:vAlign w:val="center"/>
          </w:tcPr>
          <w:p>
            <w:pPr>
              <w:pStyle w:val="TableContents"/>
              <w:bidi w:val="0"/>
              <w:spacing w:before="0" w:after="283"/>
              <w:jc w:val="start"/>
              <w:rPr/>
            </w:pPr>
            <w:r>
              <w:rPr/>
              <w:t xml:space="preserve">10 mM in DMSOMedChem ExpressHY-B0316 </w:t>
            </w:r>
          </w:p>
        </w:tc>
      </w:tr>
      <w:tr>
        <w:trPr/>
        <w:tc>
          <w:tcPr>
            <w:tcW w:w="6631" w:type="dxa"/>
            <w:tcBorders/>
            <w:vAlign w:val="center"/>
          </w:tcPr>
          <w:p>
            <w:pPr>
              <w:pStyle w:val="TableContents"/>
              <w:bidi w:val="0"/>
              <w:spacing w:before="0" w:after="283"/>
              <w:jc w:val="start"/>
              <w:rPr/>
            </w:pPr>
            <w:r>
              <w:rPr/>
              <w:t xml:space="preserve">DMSO 62 mg/mL; Water &lt;1 mg/mLMedChem ExpressHY-B0316 </w:t>
            </w:r>
          </w:p>
        </w:tc>
      </w:tr>
    </w:tbl>
    <w:p>
      <w:pPr>
        <w:pStyle w:val="TextBody"/>
        <w:numPr>
          <w:ilvl w:val="0"/>
          <w:numId w:val="3"/>
        </w:numPr>
        <w:tabs>
          <w:tab w:val="clear" w:pos="1134"/>
          <w:tab w:val="left" w:pos="707" w:leader="none"/>
        </w:tabs>
        <w:bidi w:val="0"/>
        <w:spacing w:before="0" w:after="0"/>
        <w:ind w:start="707" w:hanging="283"/>
        <w:jc w:val="start"/>
        <w:rPr/>
      </w:pPr>
      <w:r>
        <w:rPr/>
        <w:t xml:space="preserve">Predicted Physico-chemical Properties </w:t>
      </w:r>
    </w:p>
    <w:p>
      <w:pPr>
        <w:pStyle w:val="Heading2"/>
        <w:numPr>
          <w:ilvl w:val="1"/>
          <w:numId w:val="3"/>
        </w:numPr>
        <w:tabs>
          <w:tab w:val="clear" w:pos="1134"/>
          <w:tab w:val="left" w:pos="1414" w:leader="none"/>
        </w:tabs>
        <w:bidi w:val="0"/>
        <w:ind w:start="1414" w:hanging="283"/>
        <w:jc w:val="start"/>
        <w:rPr/>
      </w:pPr>
      <w:r>
        <w:rPr/>
        <w:t xml:space="preserve">Predicted Melting Point: </w:t>
      </w:r>
    </w:p>
    <w:tbl>
      <w:tblPr>
        <w:tblW w:w="1816" w:type="dxa"/>
        <w:jc w:val="start"/>
        <w:tblInd w:w="1414" w:type="dxa"/>
        <w:tblLayout w:type="fixed"/>
        <w:tblCellMar>
          <w:top w:w="28" w:type="dxa"/>
          <w:start w:w="28" w:type="dxa"/>
          <w:bottom w:w="28" w:type="dxa"/>
          <w:end w:w="28" w:type="dxa"/>
        </w:tblCellMar>
      </w:tblPr>
      <w:tblGrid>
        <w:gridCol w:w="1816"/>
      </w:tblGrid>
      <w:tr>
        <w:trPr/>
        <w:tc>
          <w:tcPr>
            <w:tcW w:w="1816" w:type="dxa"/>
            <w:tcBorders/>
            <w:vAlign w:val="center"/>
          </w:tcPr>
          <w:p>
            <w:pPr>
              <w:pStyle w:val="TableContents"/>
              <w:bidi w:val="0"/>
              <w:spacing w:before="0" w:after="283"/>
              <w:jc w:val="start"/>
              <w:rPr/>
            </w:pPr>
            <w:r>
              <w:rPr/>
              <w:t xml:space="preserve">82 °CTCI </w:t>
            </w:r>
          </w:p>
        </w:tc>
      </w:tr>
      <w:tr>
        <w:trPr/>
        <w:tc>
          <w:tcPr>
            <w:tcW w:w="1816" w:type="dxa"/>
            <w:tcBorders/>
            <w:vAlign w:val="center"/>
          </w:tcPr>
          <w:p>
            <w:pPr>
              <w:pStyle w:val="TableContents"/>
              <w:bidi w:val="0"/>
              <w:spacing w:before="0" w:after="283"/>
              <w:jc w:val="start"/>
              <w:rPr/>
            </w:pPr>
            <w:r>
              <w:rPr/>
              <w:t xml:space="preserve">82 °CTCIB3382 </w:t>
            </w:r>
          </w:p>
        </w:tc>
      </w:tr>
    </w:tbl>
    <w:p>
      <w:pPr>
        <w:pStyle w:val="TextBody"/>
        <w:numPr>
          <w:ilvl w:val="0"/>
          <w:numId w:val="3"/>
        </w:numPr>
        <w:tabs>
          <w:tab w:val="clear" w:pos="1134"/>
          <w:tab w:val="left" w:pos="707" w:leader="none"/>
        </w:tabs>
        <w:bidi w:val="0"/>
        <w:spacing w:before="0" w:after="0"/>
        <w:ind w:start="707" w:hanging="283"/>
        <w:jc w:val="start"/>
        <w:rPr/>
      </w:pPr>
      <w:r>
        <w:rPr/>
        <w:t xml:space="preserve">Miscellaneous </w:t>
      </w:r>
    </w:p>
    <w:p>
      <w:pPr>
        <w:pStyle w:val="Heading2"/>
        <w:numPr>
          <w:ilvl w:val="1"/>
          <w:numId w:val="3"/>
        </w:numPr>
        <w:tabs>
          <w:tab w:val="clear" w:pos="1134"/>
          <w:tab w:val="left" w:pos="1414" w:leader="none"/>
        </w:tabs>
        <w:bidi w:val="0"/>
        <w:ind w:start="1414" w:hanging="283"/>
        <w:jc w:val="start"/>
        <w:rPr/>
      </w:pPr>
      <w:r>
        <w:rPr/>
        <w:t xml:space="preserve">Safety: </w:t>
      </w:r>
    </w:p>
    <w:tbl>
      <w:tblPr>
        <w:tblW w:w="3166" w:type="dxa"/>
        <w:jc w:val="start"/>
        <w:tblInd w:w="1414" w:type="dxa"/>
        <w:tblLayout w:type="fixed"/>
        <w:tblCellMar>
          <w:top w:w="28" w:type="dxa"/>
          <w:start w:w="28" w:type="dxa"/>
          <w:bottom w:w="28" w:type="dxa"/>
          <w:end w:w="28" w:type="dxa"/>
        </w:tblCellMar>
      </w:tblPr>
      <w:tblGrid>
        <w:gridCol w:w="3166"/>
      </w:tblGrid>
      <w:tr>
        <w:trPr/>
        <w:tc>
          <w:tcPr>
            <w:tcW w:w="3166" w:type="dxa"/>
            <w:tcBorders/>
            <w:vAlign w:val="center"/>
          </w:tcPr>
          <w:p>
            <w:pPr>
              <w:pStyle w:val="TableContents"/>
              <w:bidi w:val="0"/>
              <w:spacing w:before="0" w:after="283"/>
              <w:jc w:val="start"/>
              <w:rPr/>
            </w:pPr>
            <w:r>
              <w:rPr/>
              <w:t xml:space="preserve">GHS09BiosynthQ-200662 </w:t>
            </w:r>
          </w:p>
        </w:tc>
      </w:tr>
      <w:tr>
        <w:trPr/>
        <w:tc>
          <w:tcPr>
            <w:tcW w:w="3166" w:type="dxa"/>
            <w:tcBorders/>
            <w:vAlign w:val="center"/>
          </w:tcPr>
          <w:p>
            <w:pPr>
              <w:pStyle w:val="TableContents"/>
              <w:bidi w:val="0"/>
              <w:spacing w:before="0" w:after="283"/>
              <w:jc w:val="start"/>
              <w:rPr/>
            </w:pPr>
            <w:r>
              <w:rPr/>
              <w:t xml:space="preserve">H410BiosynthQ-200662 </w:t>
            </w:r>
          </w:p>
        </w:tc>
      </w:tr>
      <w:tr>
        <w:trPr/>
        <w:tc>
          <w:tcPr>
            <w:tcW w:w="3166" w:type="dxa"/>
            <w:tcBorders/>
            <w:vAlign w:val="center"/>
          </w:tcPr>
          <w:p>
            <w:pPr>
              <w:pStyle w:val="TableContents"/>
              <w:bidi w:val="0"/>
              <w:spacing w:before="0" w:after="283"/>
              <w:jc w:val="start"/>
              <w:rPr/>
            </w:pPr>
            <w:r>
              <w:rPr/>
              <w:t xml:space="preserve">P273; P501BiosynthQ-200662 </w:t>
            </w:r>
          </w:p>
        </w:tc>
      </w:tr>
      <w:tr>
        <w:trPr/>
        <w:tc>
          <w:tcPr>
            <w:tcW w:w="3166" w:type="dxa"/>
            <w:tcBorders/>
            <w:vAlign w:val="center"/>
          </w:tcPr>
          <w:p>
            <w:pPr>
              <w:pStyle w:val="TableContents"/>
              <w:bidi w:val="0"/>
              <w:spacing w:before="0" w:after="283"/>
              <w:jc w:val="start"/>
              <w:rPr/>
            </w:pPr>
            <w:r>
              <w:rPr/>
              <w:t xml:space="preserve">TBCSynQuest2718-1-09 </w:t>
            </w:r>
          </w:p>
        </w:tc>
      </w:tr>
      <w:tr>
        <w:trPr/>
        <w:tc>
          <w:tcPr>
            <w:tcW w:w="3166" w:type="dxa"/>
            <w:tcBorders/>
            <w:vAlign w:val="center"/>
          </w:tcPr>
          <w:p>
            <w:pPr>
              <w:pStyle w:val="TableContents"/>
              <w:bidi w:val="0"/>
              <w:spacing w:before="0" w:after="283"/>
              <w:jc w:val="start"/>
              <w:rPr/>
            </w:pPr>
            <w:r>
              <w:rPr/>
              <w:t xml:space="preserve">WarningBiosynthQ-200662 </w:t>
            </w:r>
          </w:p>
        </w:tc>
      </w:tr>
    </w:tbl>
    <w:p>
      <w:pPr>
        <w:pStyle w:val="Heading2"/>
        <w:numPr>
          <w:ilvl w:val="1"/>
          <w:numId w:val="3"/>
        </w:numPr>
        <w:tabs>
          <w:tab w:val="clear" w:pos="1134"/>
          <w:tab w:val="left" w:pos="1414" w:leader="none"/>
        </w:tabs>
        <w:bidi w:val="0"/>
        <w:ind w:start="1414" w:hanging="283"/>
        <w:jc w:val="start"/>
        <w:rPr/>
      </w:pPr>
      <w:r>
        <w:rPr/>
        <w:t xml:space="preserve">Target Organs: </w:t>
      </w:r>
    </w:p>
    <w:tbl>
      <w:tblPr>
        <w:tblW w:w="2491" w:type="dxa"/>
        <w:jc w:val="start"/>
        <w:tblInd w:w="1414" w:type="dxa"/>
        <w:tblLayout w:type="fixed"/>
        <w:tblCellMar>
          <w:top w:w="28" w:type="dxa"/>
          <w:start w:w="28" w:type="dxa"/>
          <w:bottom w:w="28" w:type="dxa"/>
          <w:end w:w="28" w:type="dxa"/>
        </w:tblCellMar>
      </w:tblPr>
      <w:tblGrid>
        <w:gridCol w:w="2491"/>
      </w:tblGrid>
      <w:tr>
        <w:trPr/>
        <w:tc>
          <w:tcPr>
            <w:tcW w:w="2491" w:type="dxa"/>
            <w:tcBorders/>
            <w:vAlign w:val="center"/>
          </w:tcPr>
          <w:p>
            <w:pPr>
              <w:pStyle w:val="TableContents"/>
              <w:bidi w:val="0"/>
              <w:spacing w:before="0" w:after="283"/>
              <w:jc w:val="start"/>
              <w:rPr/>
            </w:pPr>
            <w:r>
              <w:rPr/>
              <w:t xml:space="preserve">OthersTargetMolT0695 </w:t>
            </w:r>
          </w:p>
        </w:tc>
      </w:tr>
    </w:tbl>
    <w:p>
      <w:pPr>
        <w:pStyle w:val="Heading2"/>
        <w:numPr>
          <w:ilvl w:val="1"/>
          <w:numId w:val="3"/>
        </w:numPr>
        <w:tabs>
          <w:tab w:val="clear" w:pos="1134"/>
          <w:tab w:val="left" w:pos="1414" w:leader="none"/>
        </w:tabs>
        <w:bidi w:val="0"/>
        <w:ind w:start="1414" w:hanging="283"/>
        <w:jc w:val="start"/>
        <w:rPr/>
      </w:pPr>
      <w:r>
        <w:rPr/>
        <w:t xml:space="preserve">Compound Source: </w:t>
      </w:r>
    </w:p>
    <w:tbl>
      <w:tblPr>
        <w:tblW w:w="3361" w:type="dxa"/>
        <w:jc w:val="start"/>
        <w:tblInd w:w="1414" w:type="dxa"/>
        <w:tblLayout w:type="fixed"/>
        <w:tblCellMar>
          <w:top w:w="28" w:type="dxa"/>
          <w:start w:w="28" w:type="dxa"/>
          <w:bottom w:w="28" w:type="dxa"/>
          <w:end w:w="28" w:type="dxa"/>
        </w:tblCellMar>
      </w:tblPr>
      <w:tblGrid>
        <w:gridCol w:w="3361"/>
      </w:tblGrid>
      <w:tr>
        <w:trPr/>
        <w:tc>
          <w:tcPr>
            <w:tcW w:w="3361" w:type="dxa"/>
            <w:tcBorders/>
            <w:vAlign w:val="center"/>
          </w:tcPr>
          <w:p>
            <w:pPr>
              <w:pStyle w:val="TableContents"/>
              <w:bidi w:val="0"/>
              <w:spacing w:before="0" w:after="283"/>
              <w:jc w:val="start"/>
              <w:rPr/>
            </w:pPr>
            <w:r>
              <w:rPr/>
              <w:t xml:space="preserve">syntheticMicrosource[01504190] </w:t>
            </w:r>
          </w:p>
        </w:tc>
      </w:tr>
    </w:tbl>
    <w:p>
      <w:pPr>
        <w:pStyle w:val="Heading2"/>
        <w:numPr>
          <w:ilvl w:val="1"/>
          <w:numId w:val="3"/>
        </w:numPr>
        <w:tabs>
          <w:tab w:val="clear" w:pos="1134"/>
          <w:tab w:val="left" w:pos="1414" w:leader="none"/>
        </w:tabs>
        <w:bidi w:val="0"/>
        <w:ind w:start="1414" w:hanging="283"/>
        <w:jc w:val="start"/>
        <w:rPr/>
      </w:pPr>
      <w:r>
        <w:rPr/>
        <w:t xml:space="preserve">Bio Activity: </w:t>
      </w:r>
    </w:p>
    <w:tbl>
      <w:tblPr>
        <w:tblW w:w="9925" w:type="dxa"/>
        <w:jc w:val="start"/>
        <w:tblInd w:w="1414" w:type="dxa"/>
        <w:tblLayout w:type="fixed"/>
        <w:tblCellMar>
          <w:top w:w="28" w:type="dxa"/>
          <w:start w:w="28" w:type="dxa"/>
          <w:bottom w:w="28" w:type="dxa"/>
          <w:end w:w="28" w:type="dxa"/>
        </w:tblCellMar>
      </w:tblPr>
      <w:tblGrid>
        <w:gridCol w:w="9925"/>
      </w:tblGrid>
      <w:tr>
        <w:trPr/>
        <w:tc>
          <w:tcPr>
            <w:tcW w:w="9925" w:type="dxa"/>
            <w:tcBorders/>
            <w:vAlign w:val="center"/>
          </w:tcPr>
          <w:p>
            <w:pPr>
              <w:pStyle w:val="TableContents"/>
              <w:bidi w:val="0"/>
              <w:spacing w:before="0" w:after="283"/>
              <w:jc w:val="start"/>
              <w:rPr/>
            </w:pPr>
            <w:r>
              <w:rPr/>
              <w:t xml:space="preserve">Avobenzone is an oil soluble ingredient used in sunscreen products to absorb the full spectrum of UVA rays and a dibenzoylmethane derivative. MedChem Express </w:t>
            </w:r>
          </w:p>
        </w:tc>
      </w:tr>
      <w:tr>
        <w:trPr/>
        <w:tc>
          <w:tcPr>
            <w:tcW w:w="9925" w:type="dxa"/>
            <w:tcBorders/>
            <w:vAlign w:val="center"/>
          </w:tcPr>
          <w:p>
            <w:pPr>
              <w:pStyle w:val="TableContents"/>
              <w:bidi w:val="0"/>
              <w:spacing w:before="0" w:after="283"/>
              <w:jc w:val="start"/>
              <w:rPr/>
            </w:pPr>
            <w:r>
              <w:rPr/>
              <w:t xml:space="preserve">Avobenzone is an oil soluble ingredient used in sunscreen products to absorb the full spectrum of UVA rays and a dibenzoylmethane derivative.; Target: Others; Avobenzone is an oil soluble ingredient used in sunscreen products to absorb the full spectrum of UVA rays and a dibenzoylmethane derivative. MedChem ExpressHY-B0316 </w:t>
            </w:r>
          </w:p>
        </w:tc>
      </w:tr>
      <w:tr>
        <w:trPr/>
        <w:tc>
          <w:tcPr>
            <w:tcW w:w="9925" w:type="dxa"/>
            <w:tcBorders/>
            <w:vAlign w:val="center"/>
          </w:tcPr>
          <w:p>
            <w:pPr>
              <w:pStyle w:val="TableContents"/>
              <w:bidi w:val="0"/>
              <w:spacing w:before="0" w:after="283"/>
              <w:jc w:val="start"/>
              <w:rPr/>
            </w:pPr>
            <w:r>
              <w:rPr/>
              <w:t xml:space="preserve">Avobenzone is an oil soluble ingredient used in sunscreen products to absorb the full spectrum of UVA rays and a dibenzoylmethane derivative.; Target: Avobenzone is an oil soluble ingredient used in sunscreen products to absorb the full spectrum of UVA rays and a dibenzoylmethane derivative. It can degrade faster in light in combination with mineral UV absorbers like zinc oxide and titanium dioxide, though with the right coating of the mineral particles this reaction can be reduced. A manganese doped titanium dioxide may be better than undoped titanium dioxide to improve avobenzone’s stability. It reacts with minerals to form colored complexes. Manufacturers of avobenzone, like DSM recommend to include a chelator to prevent this from happening. They also recommend to avoid the inclusion of iron and ferric salts, heavy metals, formaldehyde donors and PABA and PABA esters[1]. MedChem ExpressHY-B0316 </w:t>
            </w:r>
          </w:p>
        </w:tc>
      </w:tr>
      <w:tr>
        <w:trPr/>
        <w:tc>
          <w:tcPr>
            <w:tcW w:w="9925" w:type="dxa"/>
            <w:tcBorders/>
            <w:vAlign w:val="center"/>
          </w:tcPr>
          <w:p>
            <w:pPr>
              <w:pStyle w:val="TableContents"/>
              <w:bidi w:val="0"/>
              <w:spacing w:before="0" w:after="283"/>
              <w:jc w:val="start"/>
              <w:rPr/>
            </w:pPr>
            <w:r>
              <w:rPr/>
              <w:t xml:space="preserve">OthersMedChem ExpressHY-B0316 </w:t>
            </w:r>
          </w:p>
        </w:tc>
      </w:tr>
      <w:tr>
        <w:trPr/>
        <w:tc>
          <w:tcPr>
            <w:tcW w:w="9925" w:type="dxa"/>
            <w:tcBorders/>
            <w:vAlign w:val="center"/>
          </w:tcPr>
          <w:p>
            <w:pPr>
              <w:pStyle w:val="TableContents"/>
              <w:bidi w:val="0"/>
              <w:spacing w:before="0" w:after="283"/>
              <w:jc w:val="start"/>
              <w:rPr/>
            </w:pPr>
            <w:r>
              <w:rPr/>
              <w:t xml:space="preserve">OthersTargetMolT0695 </w:t>
            </w:r>
          </w:p>
        </w:tc>
      </w:tr>
    </w:tbl>
    <w:p>
      <w:pPr>
        <w:pStyle w:val="TextBody"/>
        <w:bidi w:val="0"/>
        <w:jc w:val="start"/>
        <w:rPr/>
      </w:pPr>
      <w:r>
        <w:rPr/>
        <w:t xml:space="preserve">Predicted data is generated using the ACD/Labs Percepta Platform – PhysChem Module </w:t>
      </w:r>
    </w:p>
    <w:p>
      <w:pPr>
        <w:pStyle w:val="a"/>
        <w:bidi w:val="0"/>
        <w:spacing w:before="0" w:after="0"/>
        <w:jc w:val="start"/>
        <w:rPr>
          <w:sz w:val="4"/>
          <w:szCs w:val="4"/>
        </w:rPr>
      </w:pPr>
      <w:r>
        <w:rPr>
          <w:sz w:val="4"/>
          <w:szCs w:val="4"/>
        </w:rPr>
      </w:r>
      <w:bookmarkStart w:id="1" w:name="_acdlabs-table"/>
      <w:bookmarkStart w:id="2" w:name="_acdlabs-table"/>
      <w:bookmarkEnd w:id="1"/>
    </w:p>
    <w:tbl>
      <w:tblPr>
        <w:tblW w:w="5000" w:type="pct"/>
        <w:jc w:val="start"/>
        <w:tblInd w:w="0" w:type="dxa"/>
        <w:tblLayout w:type="fixed"/>
        <w:tblCellMar>
          <w:top w:w="28" w:type="dxa"/>
          <w:start w:w="28" w:type="dxa"/>
          <w:bottom w:w="28" w:type="dxa"/>
          <w:end w:w="28" w:type="dxa"/>
        </w:tblCellMar>
      </w:tblPr>
      <w:tblGrid>
        <w:gridCol w:w="5210"/>
        <w:gridCol w:w="6128"/>
      </w:tblGrid>
      <w:tr>
        <w:trPr/>
        <w:tc>
          <w:tcPr>
            <w:tcW w:w="5210" w:type="dxa"/>
            <w:tcBorders/>
            <w:vAlign w:val="center"/>
          </w:tcPr>
          <w:p>
            <w:pPr>
              <w:pStyle w:val="TableContents"/>
              <w:bidi w:val="0"/>
              <w:spacing w:before="0" w:after="283"/>
              <w:jc w:val="start"/>
              <w:rPr/>
            </w:pPr>
            <w:r>
              <w:rPr/>
              <w:t xml:space="preserve">Density: </w:t>
            </w:r>
          </w:p>
        </w:tc>
        <w:tc>
          <w:tcPr>
            <w:tcW w:w="6128" w:type="dxa"/>
            <w:tcBorders/>
            <w:vAlign w:val="center"/>
          </w:tcPr>
          <w:p>
            <w:pPr>
              <w:pStyle w:val="TableContents"/>
              <w:bidi w:val="0"/>
              <w:spacing w:before="0" w:after="283"/>
              <w:jc w:val="start"/>
              <w:rPr/>
            </w:pPr>
            <w:r>
              <w:rPr/>
              <w:t xml:space="preserve">1. 1±0. 1 g/cm </w:t>
            </w:r>
            <w:r>
              <w:rPr>
                <w:position w:val="8"/>
                <w:sz w:val="19"/>
              </w:rPr>
              <w:t xml:space="preserve">3 </w:t>
            </w:r>
          </w:p>
        </w:tc>
      </w:tr>
      <w:tr>
        <w:trPr/>
        <w:tc>
          <w:tcPr>
            <w:tcW w:w="5210" w:type="dxa"/>
            <w:tcBorders/>
            <w:vAlign w:val="center"/>
          </w:tcPr>
          <w:p>
            <w:pPr>
              <w:pStyle w:val="TableContents"/>
              <w:bidi w:val="0"/>
              <w:spacing w:before="0" w:after="283"/>
              <w:jc w:val="start"/>
              <w:rPr/>
            </w:pPr>
            <w:r>
              <w:rPr/>
              <w:t xml:space="preserve">Boiling Point: </w:t>
            </w:r>
          </w:p>
        </w:tc>
        <w:tc>
          <w:tcPr>
            <w:tcW w:w="6128" w:type="dxa"/>
            <w:tcBorders/>
            <w:vAlign w:val="center"/>
          </w:tcPr>
          <w:p>
            <w:pPr>
              <w:pStyle w:val="TableContents"/>
              <w:bidi w:val="0"/>
              <w:spacing w:before="0" w:after="283"/>
              <w:jc w:val="start"/>
              <w:rPr/>
            </w:pPr>
            <w:r>
              <w:rPr/>
              <w:t xml:space="preserve">463. 6±35. 0 °C at 760 mmHg </w:t>
            </w:r>
          </w:p>
        </w:tc>
      </w:tr>
      <w:tr>
        <w:trPr/>
        <w:tc>
          <w:tcPr>
            <w:tcW w:w="5210" w:type="dxa"/>
            <w:tcBorders/>
            <w:vAlign w:val="center"/>
          </w:tcPr>
          <w:p>
            <w:pPr>
              <w:pStyle w:val="TableContents"/>
              <w:bidi w:val="0"/>
              <w:spacing w:before="0" w:after="283"/>
              <w:jc w:val="start"/>
              <w:rPr/>
            </w:pPr>
            <w:r>
              <w:rPr/>
              <w:t xml:space="preserve">Vapour Pressure: </w:t>
            </w:r>
          </w:p>
        </w:tc>
        <w:tc>
          <w:tcPr>
            <w:tcW w:w="6128" w:type="dxa"/>
            <w:tcBorders/>
            <w:vAlign w:val="center"/>
          </w:tcPr>
          <w:p>
            <w:pPr>
              <w:pStyle w:val="TableContents"/>
              <w:bidi w:val="0"/>
              <w:spacing w:before="0" w:after="283"/>
              <w:jc w:val="start"/>
              <w:rPr/>
            </w:pPr>
            <w:r>
              <w:rPr/>
              <w:t xml:space="preserve">0. 0±1. 1 mmHg at 25°C </w:t>
            </w:r>
          </w:p>
        </w:tc>
      </w:tr>
      <w:tr>
        <w:trPr/>
        <w:tc>
          <w:tcPr>
            <w:tcW w:w="5210" w:type="dxa"/>
            <w:tcBorders/>
            <w:vAlign w:val="center"/>
          </w:tcPr>
          <w:p>
            <w:pPr>
              <w:pStyle w:val="TableContents"/>
              <w:bidi w:val="0"/>
              <w:spacing w:before="0" w:after="283"/>
              <w:jc w:val="start"/>
              <w:rPr/>
            </w:pPr>
            <w:r>
              <w:rPr/>
              <w:t xml:space="preserve">Enthalpy of Vaporization: </w:t>
            </w:r>
          </w:p>
        </w:tc>
        <w:tc>
          <w:tcPr>
            <w:tcW w:w="6128" w:type="dxa"/>
            <w:tcBorders/>
            <w:vAlign w:val="center"/>
          </w:tcPr>
          <w:p>
            <w:pPr>
              <w:pStyle w:val="TableContents"/>
              <w:bidi w:val="0"/>
              <w:spacing w:before="0" w:after="283"/>
              <w:jc w:val="start"/>
              <w:rPr/>
            </w:pPr>
            <w:r>
              <w:rPr/>
              <w:t xml:space="preserve">72. 5±3. 0 kJ/mol </w:t>
            </w:r>
          </w:p>
        </w:tc>
      </w:tr>
      <w:tr>
        <w:trPr/>
        <w:tc>
          <w:tcPr>
            <w:tcW w:w="5210" w:type="dxa"/>
            <w:tcBorders/>
            <w:vAlign w:val="center"/>
          </w:tcPr>
          <w:p>
            <w:pPr>
              <w:pStyle w:val="TableContents"/>
              <w:bidi w:val="0"/>
              <w:spacing w:before="0" w:after="283"/>
              <w:jc w:val="start"/>
              <w:rPr/>
            </w:pPr>
            <w:r>
              <w:rPr/>
              <w:t xml:space="preserve">Flash Point: </w:t>
            </w:r>
          </w:p>
        </w:tc>
        <w:tc>
          <w:tcPr>
            <w:tcW w:w="6128" w:type="dxa"/>
            <w:tcBorders/>
            <w:vAlign w:val="center"/>
          </w:tcPr>
          <w:p>
            <w:pPr>
              <w:pStyle w:val="TableContents"/>
              <w:bidi w:val="0"/>
              <w:spacing w:before="0" w:after="283"/>
              <w:jc w:val="start"/>
              <w:rPr/>
            </w:pPr>
            <w:r>
              <w:rPr/>
              <w:t xml:space="preserve">203. 1±26. 0 °C </w:t>
            </w:r>
          </w:p>
        </w:tc>
      </w:tr>
      <w:tr>
        <w:trPr/>
        <w:tc>
          <w:tcPr>
            <w:tcW w:w="5210" w:type="dxa"/>
            <w:tcBorders/>
            <w:vAlign w:val="center"/>
          </w:tcPr>
          <w:p>
            <w:pPr>
              <w:pStyle w:val="TableContents"/>
              <w:bidi w:val="0"/>
              <w:spacing w:before="0" w:after="283"/>
              <w:jc w:val="start"/>
              <w:rPr/>
            </w:pPr>
            <w:r>
              <w:rPr/>
              <w:t xml:space="preserve">Index of Refraction: </w:t>
            </w:r>
          </w:p>
        </w:tc>
        <w:tc>
          <w:tcPr>
            <w:tcW w:w="6128" w:type="dxa"/>
            <w:tcBorders/>
            <w:vAlign w:val="center"/>
          </w:tcPr>
          <w:p>
            <w:pPr>
              <w:pStyle w:val="TableContents"/>
              <w:bidi w:val="0"/>
              <w:spacing w:before="0" w:after="283"/>
              <w:jc w:val="start"/>
              <w:rPr/>
            </w:pPr>
            <w:r>
              <w:rPr/>
              <w:t xml:space="preserve">1. 545 </w:t>
            </w:r>
          </w:p>
        </w:tc>
      </w:tr>
      <w:tr>
        <w:trPr/>
        <w:tc>
          <w:tcPr>
            <w:tcW w:w="5210" w:type="dxa"/>
            <w:tcBorders/>
            <w:vAlign w:val="center"/>
          </w:tcPr>
          <w:p>
            <w:pPr>
              <w:pStyle w:val="TableContents"/>
              <w:bidi w:val="0"/>
              <w:spacing w:before="0" w:after="283"/>
              <w:jc w:val="start"/>
              <w:rPr/>
            </w:pPr>
            <w:r>
              <w:rPr/>
              <w:t xml:space="preserve">Molar Refractivity: </w:t>
            </w:r>
          </w:p>
        </w:tc>
        <w:tc>
          <w:tcPr>
            <w:tcW w:w="6128" w:type="dxa"/>
            <w:tcBorders/>
            <w:vAlign w:val="center"/>
          </w:tcPr>
          <w:p>
            <w:pPr>
              <w:pStyle w:val="TableContents"/>
              <w:bidi w:val="0"/>
              <w:spacing w:before="0" w:after="283"/>
              <w:jc w:val="start"/>
              <w:rPr/>
            </w:pPr>
            <w:r>
              <w:rPr/>
              <w:t xml:space="preserve">90. 9±0. 3 cm </w:t>
            </w:r>
            <w:r>
              <w:rPr>
                <w:position w:val="8"/>
                <w:sz w:val="19"/>
              </w:rPr>
              <w:t xml:space="preserve">3 </w:t>
            </w:r>
          </w:p>
        </w:tc>
      </w:tr>
      <w:tr>
        <w:trPr/>
        <w:tc>
          <w:tcPr>
            <w:tcW w:w="5210" w:type="dxa"/>
            <w:tcBorders/>
            <w:vAlign w:val="center"/>
          </w:tcPr>
          <w:p>
            <w:pPr>
              <w:pStyle w:val="TableContents"/>
              <w:bidi w:val="0"/>
              <w:spacing w:before="0" w:after="283"/>
              <w:jc w:val="start"/>
              <w:rPr/>
            </w:pPr>
            <w:r>
              <w:rPr/>
              <w:t xml:space="preserve">#H bond acceptors: </w:t>
            </w:r>
          </w:p>
        </w:tc>
        <w:tc>
          <w:tcPr>
            <w:tcW w:w="6128" w:type="dxa"/>
            <w:tcBorders/>
            <w:vAlign w:val="center"/>
          </w:tcPr>
          <w:p>
            <w:pPr>
              <w:pStyle w:val="TableContents"/>
              <w:bidi w:val="0"/>
              <w:spacing w:before="0" w:after="283"/>
              <w:jc w:val="start"/>
              <w:rPr/>
            </w:pPr>
            <w:r>
              <w:rPr/>
              <w:t xml:space="preserve">3 </w:t>
            </w:r>
          </w:p>
        </w:tc>
      </w:tr>
      <w:tr>
        <w:trPr/>
        <w:tc>
          <w:tcPr>
            <w:tcW w:w="5210" w:type="dxa"/>
            <w:tcBorders/>
            <w:vAlign w:val="center"/>
          </w:tcPr>
          <w:p>
            <w:pPr>
              <w:pStyle w:val="TableContents"/>
              <w:bidi w:val="0"/>
              <w:spacing w:before="0" w:after="283"/>
              <w:jc w:val="start"/>
              <w:rPr/>
            </w:pPr>
            <w:r>
              <w:rPr/>
              <w:t xml:space="preserve">#H bond donors: </w:t>
            </w:r>
          </w:p>
        </w:tc>
        <w:tc>
          <w:tcPr>
            <w:tcW w:w="6128" w:type="dxa"/>
            <w:tcBorders/>
            <w:vAlign w:val="center"/>
          </w:tcPr>
          <w:p>
            <w:pPr>
              <w:pStyle w:val="TableContents"/>
              <w:bidi w:val="0"/>
              <w:spacing w:before="0" w:after="283"/>
              <w:jc w:val="start"/>
              <w:rPr/>
            </w:pPr>
            <w:r>
              <w:rPr/>
              <w:t xml:space="preserve">0 </w:t>
            </w:r>
          </w:p>
        </w:tc>
      </w:tr>
      <w:tr>
        <w:trPr/>
        <w:tc>
          <w:tcPr>
            <w:tcW w:w="5210" w:type="dxa"/>
            <w:tcBorders/>
            <w:vAlign w:val="center"/>
          </w:tcPr>
          <w:p>
            <w:pPr>
              <w:pStyle w:val="TableContents"/>
              <w:bidi w:val="0"/>
              <w:spacing w:before="0" w:after="283"/>
              <w:jc w:val="start"/>
              <w:rPr/>
            </w:pPr>
            <w:r>
              <w:rPr/>
              <w:t xml:space="preserve">#Freely Rotating Bonds: </w:t>
            </w:r>
          </w:p>
        </w:tc>
        <w:tc>
          <w:tcPr>
            <w:tcW w:w="6128" w:type="dxa"/>
            <w:tcBorders/>
            <w:vAlign w:val="center"/>
          </w:tcPr>
          <w:p>
            <w:pPr>
              <w:pStyle w:val="TableContents"/>
              <w:bidi w:val="0"/>
              <w:spacing w:before="0" w:after="283"/>
              <w:jc w:val="start"/>
              <w:rPr/>
            </w:pPr>
            <w:r>
              <w:rPr/>
              <w:t xml:space="preserve">6 </w:t>
            </w:r>
          </w:p>
        </w:tc>
      </w:tr>
      <w:tr>
        <w:trPr/>
        <w:tc>
          <w:tcPr>
            <w:tcW w:w="5210" w:type="dxa"/>
            <w:tcBorders/>
            <w:vAlign w:val="center"/>
          </w:tcPr>
          <w:p>
            <w:pPr>
              <w:pStyle w:val="TableContents"/>
              <w:bidi w:val="0"/>
              <w:spacing w:before="0" w:after="283"/>
              <w:jc w:val="start"/>
              <w:rPr/>
            </w:pPr>
            <w:r>
              <w:rPr/>
              <w:t xml:space="preserve">#Rule of 5 Violations: </w:t>
            </w:r>
          </w:p>
        </w:tc>
        <w:tc>
          <w:tcPr>
            <w:tcW w:w="6128" w:type="dxa"/>
            <w:tcBorders/>
            <w:vAlign w:val="center"/>
          </w:tcPr>
          <w:p>
            <w:pPr>
              <w:pStyle w:val="TableContents"/>
              <w:bidi w:val="0"/>
              <w:spacing w:before="0" w:after="283"/>
              <w:jc w:val="start"/>
              <w:rPr/>
            </w:pPr>
            <w:r>
              <w:rPr/>
              <w:t xml:space="preserve">0 </w:t>
            </w:r>
          </w:p>
        </w:tc>
      </w:tr>
    </w:tbl>
    <w:tbl>
      <w:tblPr>
        <w:tblW w:w="5000" w:type="pct"/>
        <w:jc w:val="start"/>
        <w:tblInd w:w="0" w:type="dxa"/>
        <w:tblLayout w:type="fixed"/>
        <w:tblCellMar>
          <w:top w:w="28" w:type="dxa"/>
          <w:start w:w="28" w:type="dxa"/>
          <w:bottom w:w="28" w:type="dxa"/>
          <w:end w:w="28" w:type="dxa"/>
        </w:tblCellMar>
      </w:tblPr>
      <w:tblGrid>
        <w:gridCol w:w="5706"/>
        <w:gridCol w:w="5632"/>
      </w:tblGrid>
      <w:tr>
        <w:trPr/>
        <w:tc>
          <w:tcPr>
            <w:tcW w:w="5706" w:type="dxa"/>
            <w:tcBorders/>
            <w:vAlign w:val="center"/>
          </w:tcPr>
          <w:p>
            <w:pPr>
              <w:pStyle w:val="TableContents"/>
              <w:bidi w:val="0"/>
              <w:spacing w:before="0" w:after="283"/>
              <w:jc w:val="start"/>
              <w:rPr/>
            </w:pPr>
            <w:r>
              <w:rPr/>
              <w:t xml:space="preserve">ACD/LogP: </w:t>
            </w:r>
          </w:p>
        </w:tc>
        <w:tc>
          <w:tcPr>
            <w:tcW w:w="5632" w:type="dxa"/>
            <w:tcBorders/>
            <w:vAlign w:val="center"/>
          </w:tcPr>
          <w:p>
            <w:pPr>
              <w:pStyle w:val="TableContents"/>
              <w:bidi w:val="0"/>
              <w:spacing w:before="0" w:after="283"/>
              <w:jc w:val="start"/>
              <w:rPr/>
            </w:pPr>
            <w:r>
              <w:rPr/>
              <w:t xml:space="preserve">4. 81 </w:t>
            </w:r>
          </w:p>
        </w:tc>
      </w:tr>
      <w:tr>
        <w:trPr/>
        <w:tc>
          <w:tcPr>
            <w:tcW w:w="5706" w:type="dxa"/>
            <w:tcBorders/>
            <w:vAlign w:val="center"/>
          </w:tcPr>
          <w:p>
            <w:pPr>
              <w:pStyle w:val="TableContents"/>
              <w:bidi w:val="0"/>
              <w:spacing w:before="0" w:after="283"/>
              <w:jc w:val="start"/>
              <w:rPr/>
            </w:pPr>
            <w:r>
              <w:rPr/>
              <w:t xml:space="preserve">ACD/LogD (pH 5. 5): </w:t>
            </w:r>
          </w:p>
        </w:tc>
        <w:tc>
          <w:tcPr>
            <w:tcW w:w="5632" w:type="dxa"/>
            <w:tcBorders/>
            <w:vAlign w:val="center"/>
          </w:tcPr>
          <w:p>
            <w:pPr>
              <w:pStyle w:val="TableContents"/>
              <w:bidi w:val="0"/>
              <w:spacing w:before="0" w:after="283"/>
              <w:jc w:val="start"/>
              <w:rPr/>
            </w:pPr>
            <w:r>
              <w:rPr/>
              <w:t xml:space="preserve">4. 64 </w:t>
            </w:r>
          </w:p>
        </w:tc>
      </w:tr>
      <w:tr>
        <w:trPr/>
        <w:tc>
          <w:tcPr>
            <w:tcW w:w="5706" w:type="dxa"/>
            <w:tcBorders/>
            <w:vAlign w:val="center"/>
          </w:tcPr>
          <w:p>
            <w:pPr>
              <w:pStyle w:val="TableContents"/>
              <w:bidi w:val="0"/>
              <w:spacing w:before="0" w:after="283"/>
              <w:jc w:val="start"/>
              <w:rPr/>
            </w:pPr>
            <w:r>
              <w:rPr/>
              <w:t xml:space="preserve">ACD/BCF (pH 5. 5): </w:t>
            </w:r>
          </w:p>
        </w:tc>
        <w:tc>
          <w:tcPr>
            <w:tcW w:w="5632" w:type="dxa"/>
            <w:tcBorders/>
            <w:vAlign w:val="center"/>
          </w:tcPr>
          <w:p>
            <w:pPr>
              <w:pStyle w:val="TableContents"/>
              <w:bidi w:val="0"/>
              <w:spacing w:before="0" w:after="283"/>
              <w:jc w:val="start"/>
              <w:rPr/>
            </w:pPr>
            <w:r>
              <w:rPr/>
              <w:t xml:space="preserve">1961. 45 </w:t>
            </w:r>
          </w:p>
        </w:tc>
      </w:tr>
      <w:tr>
        <w:trPr/>
        <w:tc>
          <w:tcPr>
            <w:tcW w:w="5706" w:type="dxa"/>
            <w:tcBorders/>
            <w:vAlign w:val="center"/>
          </w:tcPr>
          <w:p>
            <w:pPr>
              <w:pStyle w:val="TableContents"/>
              <w:bidi w:val="0"/>
              <w:spacing w:before="0" w:after="283"/>
              <w:jc w:val="start"/>
              <w:rPr/>
            </w:pPr>
            <w:r>
              <w:rPr/>
              <w:t xml:space="preserve">ACD/KOC (pH 5. 5): </w:t>
            </w:r>
          </w:p>
        </w:tc>
        <w:tc>
          <w:tcPr>
            <w:tcW w:w="5632" w:type="dxa"/>
            <w:tcBorders/>
            <w:vAlign w:val="center"/>
          </w:tcPr>
          <w:p>
            <w:pPr>
              <w:pStyle w:val="TableContents"/>
              <w:bidi w:val="0"/>
              <w:spacing w:before="0" w:after="283"/>
              <w:jc w:val="start"/>
              <w:rPr/>
            </w:pPr>
            <w:r>
              <w:rPr/>
              <w:t xml:space="preserve">7914. 36 </w:t>
            </w:r>
          </w:p>
        </w:tc>
      </w:tr>
      <w:tr>
        <w:trPr/>
        <w:tc>
          <w:tcPr>
            <w:tcW w:w="5706" w:type="dxa"/>
            <w:tcBorders/>
            <w:vAlign w:val="center"/>
          </w:tcPr>
          <w:p>
            <w:pPr>
              <w:pStyle w:val="TableContents"/>
              <w:bidi w:val="0"/>
              <w:spacing w:before="0" w:after="283"/>
              <w:jc w:val="start"/>
              <w:rPr/>
            </w:pPr>
            <w:r>
              <w:rPr/>
              <w:t xml:space="preserve">ACD/LogD (pH 7. 4): </w:t>
            </w:r>
          </w:p>
        </w:tc>
        <w:tc>
          <w:tcPr>
            <w:tcW w:w="5632" w:type="dxa"/>
            <w:tcBorders/>
            <w:vAlign w:val="center"/>
          </w:tcPr>
          <w:p>
            <w:pPr>
              <w:pStyle w:val="TableContents"/>
              <w:bidi w:val="0"/>
              <w:spacing w:before="0" w:after="283"/>
              <w:jc w:val="start"/>
              <w:rPr/>
            </w:pPr>
            <w:r>
              <w:rPr/>
              <w:t xml:space="preserve">4. 63 </w:t>
            </w:r>
          </w:p>
        </w:tc>
      </w:tr>
      <w:tr>
        <w:trPr/>
        <w:tc>
          <w:tcPr>
            <w:tcW w:w="5706" w:type="dxa"/>
            <w:tcBorders/>
            <w:vAlign w:val="center"/>
          </w:tcPr>
          <w:p>
            <w:pPr>
              <w:pStyle w:val="TableContents"/>
              <w:bidi w:val="0"/>
              <w:spacing w:before="0" w:after="283"/>
              <w:jc w:val="start"/>
              <w:rPr/>
            </w:pPr>
            <w:r>
              <w:rPr/>
              <w:t xml:space="preserve">ACD/BCF (pH 7. 4): </w:t>
            </w:r>
          </w:p>
        </w:tc>
        <w:tc>
          <w:tcPr>
            <w:tcW w:w="5632" w:type="dxa"/>
            <w:tcBorders/>
            <w:vAlign w:val="center"/>
          </w:tcPr>
          <w:p>
            <w:pPr>
              <w:pStyle w:val="TableContents"/>
              <w:bidi w:val="0"/>
              <w:spacing w:before="0" w:after="283"/>
              <w:jc w:val="start"/>
              <w:rPr/>
            </w:pPr>
            <w:r>
              <w:rPr/>
              <w:t xml:space="preserve">1952. 63 </w:t>
            </w:r>
          </w:p>
        </w:tc>
      </w:tr>
      <w:tr>
        <w:trPr/>
        <w:tc>
          <w:tcPr>
            <w:tcW w:w="5706" w:type="dxa"/>
            <w:tcBorders/>
            <w:vAlign w:val="center"/>
          </w:tcPr>
          <w:p>
            <w:pPr>
              <w:pStyle w:val="TableContents"/>
              <w:bidi w:val="0"/>
              <w:spacing w:before="0" w:after="283"/>
              <w:jc w:val="start"/>
              <w:rPr/>
            </w:pPr>
            <w:r>
              <w:rPr/>
              <w:t xml:space="preserve">ACD/KOC (pH 7. 4): </w:t>
            </w:r>
          </w:p>
        </w:tc>
        <w:tc>
          <w:tcPr>
            <w:tcW w:w="5632" w:type="dxa"/>
            <w:tcBorders/>
            <w:vAlign w:val="center"/>
          </w:tcPr>
          <w:p>
            <w:pPr>
              <w:pStyle w:val="TableContents"/>
              <w:bidi w:val="0"/>
              <w:spacing w:before="0" w:after="283"/>
              <w:jc w:val="start"/>
              <w:rPr/>
            </w:pPr>
            <w:r>
              <w:rPr/>
              <w:t xml:space="preserve">7878. 78 </w:t>
            </w:r>
          </w:p>
        </w:tc>
      </w:tr>
      <w:tr>
        <w:trPr/>
        <w:tc>
          <w:tcPr>
            <w:tcW w:w="5706" w:type="dxa"/>
            <w:tcBorders/>
            <w:vAlign w:val="center"/>
          </w:tcPr>
          <w:p>
            <w:pPr>
              <w:pStyle w:val="TableContents"/>
              <w:bidi w:val="0"/>
              <w:spacing w:before="0" w:after="283"/>
              <w:jc w:val="start"/>
              <w:rPr/>
            </w:pPr>
            <w:r>
              <w:rPr/>
              <w:t xml:space="preserve">Polar Surface Area: </w:t>
            </w:r>
          </w:p>
        </w:tc>
        <w:tc>
          <w:tcPr>
            <w:tcW w:w="5632" w:type="dxa"/>
            <w:tcBorders/>
            <w:vAlign w:val="center"/>
          </w:tcPr>
          <w:p>
            <w:pPr>
              <w:pStyle w:val="TableContents"/>
              <w:bidi w:val="0"/>
              <w:spacing w:before="0" w:after="283"/>
              <w:jc w:val="start"/>
              <w:rPr/>
            </w:pPr>
            <w:r>
              <w:rPr/>
              <w:t xml:space="preserve">43 Å </w:t>
            </w:r>
            <w:r>
              <w:rPr>
                <w:position w:val="8"/>
                <w:sz w:val="19"/>
              </w:rPr>
              <w:t xml:space="preserve">2 </w:t>
            </w:r>
          </w:p>
        </w:tc>
      </w:tr>
      <w:tr>
        <w:trPr/>
        <w:tc>
          <w:tcPr>
            <w:tcW w:w="5706" w:type="dxa"/>
            <w:tcBorders/>
            <w:vAlign w:val="center"/>
          </w:tcPr>
          <w:p>
            <w:pPr>
              <w:pStyle w:val="TableContents"/>
              <w:bidi w:val="0"/>
              <w:spacing w:before="0" w:after="283"/>
              <w:jc w:val="start"/>
              <w:rPr/>
            </w:pPr>
            <w:r>
              <w:rPr/>
              <w:t xml:space="preserve">Polarizability: </w:t>
            </w:r>
          </w:p>
        </w:tc>
        <w:tc>
          <w:tcPr>
            <w:tcW w:w="5632" w:type="dxa"/>
            <w:tcBorders/>
            <w:vAlign w:val="center"/>
          </w:tcPr>
          <w:p>
            <w:pPr>
              <w:pStyle w:val="TableContents"/>
              <w:bidi w:val="0"/>
              <w:spacing w:before="0" w:after="283"/>
              <w:jc w:val="start"/>
              <w:rPr/>
            </w:pPr>
            <w:r>
              <w:rPr/>
              <w:t xml:space="preserve">36. 1±0. 5 10 </w:t>
            </w:r>
            <w:r>
              <w:rPr>
                <w:position w:val="8"/>
                <w:sz w:val="19"/>
              </w:rPr>
              <w:t xml:space="preserve">-24 </w:t>
            </w:r>
            <w:r>
              <w:rPr/>
              <w:t xml:space="preserve">cm </w:t>
            </w:r>
            <w:r>
              <w:rPr>
                <w:position w:val="8"/>
                <w:sz w:val="19"/>
              </w:rPr>
              <w:t xml:space="preserve">3 </w:t>
            </w:r>
          </w:p>
        </w:tc>
      </w:tr>
      <w:tr>
        <w:trPr/>
        <w:tc>
          <w:tcPr>
            <w:tcW w:w="5706" w:type="dxa"/>
            <w:tcBorders/>
            <w:vAlign w:val="center"/>
          </w:tcPr>
          <w:p>
            <w:pPr>
              <w:pStyle w:val="TableContents"/>
              <w:bidi w:val="0"/>
              <w:spacing w:before="0" w:after="283"/>
              <w:jc w:val="start"/>
              <w:rPr/>
            </w:pPr>
            <w:r>
              <w:rPr/>
              <w:t xml:space="preserve">Surface Tension: </w:t>
            </w:r>
          </w:p>
        </w:tc>
        <w:tc>
          <w:tcPr>
            <w:tcW w:w="5632" w:type="dxa"/>
            <w:tcBorders/>
            <w:vAlign w:val="center"/>
          </w:tcPr>
          <w:p>
            <w:pPr>
              <w:pStyle w:val="TableContents"/>
              <w:bidi w:val="0"/>
              <w:spacing w:before="0" w:after="283"/>
              <w:jc w:val="start"/>
              <w:rPr/>
            </w:pPr>
            <w:r>
              <w:rPr/>
              <w:t xml:space="preserve">38. 8±3. 0 dyne/cm </w:t>
            </w:r>
          </w:p>
        </w:tc>
      </w:tr>
      <w:tr>
        <w:trPr/>
        <w:tc>
          <w:tcPr>
            <w:tcW w:w="5706" w:type="dxa"/>
            <w:tcBorders/>
            <w:vAlign w:val="center"/>
          </w:tcPr>
          <w:p>
            <w:pPr>
              <w:pStyle w:val="TableContents"/>
              <w:bidi w:val="0"/>
              <w:spacing w:before="0" w:after="283"/>
              <w:jc w:val="start"/>
              <w:rPr/>
            </w:pPr>
            <w:r>
              <w:rPr/>
              <w:t xml:space="preserve">Molar Volume: </w:t>
            </w:r>
          </w:p>
        </w:tc>
        <w:tc>
          <w:tcPr>
            <w:tcW w:w="5632" w:type="dxa"/>
            <w:tcBorders/>
            <w:vAlign w:val="center"/>
          </w:tcPr>
          <w:p>
            <w:pPr>
              <w:pStyle w:val="TableContents"/>
              <w:bidi w:val="0"/>
              <w:spacing w:before="0" w:after="283"/>
              <w:jc w:val="start"/>
              <w:rPr/>
            </w:pPr>
            <w:r>
              <w:rPr/>
              <w:t xml:space="preserve">287. 6±3. 0 cm </w:t>
            </w:r>
            <w:r>
              <w:rPr>
                <w:position w:val="8"/>
                <w:sz w:val="19"/>
              </w:rPr>
              <w:t xml:space="preserve">3 </w:t>
            </w:r>
          </w:p>
        </w:tc>
      </w:tr>
    </w:tbl>
    <w:p>
      <w:pPr>
        <w:pStyle w:val="TextBody"/>
        <w:bidi w:val="0"/>
        <w:spacing w:before="0" w:after="283"/>
        <w:jc w:val="start"/>
        <w:rPr/>
      </w:pPr>
      <w:r>
        <w:rPr/>
        <w:t xml:space="preserve">Predicted data is generated using the US Environmental Protection Agency’s EPISuite™ </w:t>
      </w:r>
    </w:p>
    <w:p>
      <w:pPr>
        <w:pStyle w:val="PreformattedText"/>
        <w:bidi w:val="0"/>
        <w:spacing w:before="0" w:after="0"/>
        <w:jc w:val="start"/>
        <w:rPr/>
      </w:pPr>
      <w:r>
        <w:rPr/>
        <w:t xml:space="preserve">   </w:t>
      </w:r>
      <w:r>
        <w:rPr/>
        <w:t>Log Octanol-Water Partition Coef (SRC): Log Kow (KOWWIN v1. 67 estimate) = 4. 51Boiling Pt, Melting Pt, Vapor Pressure Estimations (MPBPWIN v1. 42): Boiling Pt (deg C): 409. 26 (Adapted Stein &amp; Brown method)Melting Pt (deg C): 155. 08 (Mean or Weighted MP)VP(mm Hg, 25 deg C): 1. 36E-006 (Modified Grain method)MP (exp database): 83. 5 deg CSubcooled liquid VP: 4. 95E-006 mm Hg (25 deg C, Mod-Grain method)Water Solubility Estimate from Log Kow (WSKOW v1. 41): Water Solubility at 25 deg C (mg/L): 1. 517log Kow used: 4. 51 (estimated)no-melting pt equation usedWater Sol Estimate from Fragments: Wat Sol (v1. 01 est) = 4. 9394 mg/LECOSAR Class Program (ECOSAR v0. 99h): Class(es) found: DiketonesHenrys Law Constant (25 deg C) [HENRYWIN v3. 10]: Bond Method : 2. 00E-010 atm-m3/moleGroup Method: IncompleteHenrys LC [VP/WSol estimate using EPI values]: 3. 662E-007 atm-m3/moleLog Octanol-Air Partition Coefficient (25 deg C) [KOAWIN v1. 10]: Log Kow used: 4. 51 (KowWin est)Log Kaw used: -8. 087 (HenryWin est)Log Koa (KOAWIN v1. 10 estimate): 12. 597Log Koa (experimental database): NoneProbability of Rapid Biodegradation (BIOWIN v4. 10): Biowin1 (Linear Model) : 0. 5614Biowin2 (Non-Linear Model) : 0. 1443Expert Survey Biodegradation Results: Biowin3 (Ultimate Survey Model): 2. 1980 (months )Biowin4 (Primary Survey Model) : 3. 2792 (days-weeks )MITI Biodegradation Probability: Biowin5 (MITI Linear Model) : 0. 4038Biowin6 (MITI Non-Linear Model): 0. 1710Anaerobic Biodegradation Probability: Biowin7 (Anaerobic Linear Model): -1. 1597Ready Biodegradability Prediction: NOHydrocarbon Biodegradation (BioHCwin v1. 01): Structure incompatible with current estimation method! Sorption to aerosols (25 Dec C)[AEROWIN v1. 00]: Vapor pressure (liquid/subcooled): 0. 00066 Pa (4. 95E-006 mm Hg)Log Koa (Koawin est ): 12. 597Kp (particle/gas partition coef. (m3/ug)): Mackay model : 0. 00455 Octanol/air (Koa) model: 0. 971 Fraction sorbed to airborne particulates (phi): Junge-Pankow model : 0. 141 Mackay model : 0. 267 Octanol/air (Koa) model: 0. 987 Atmospheric Oxidation (25 deg C) [AopWin v1. 92]: Hydroxyl Radicals Reaction: OVERALL OH Rate Constant = 25. 3757 E-12 cm3/molecule-secHalf-Life = 0. 422 Days (12-hr day; 1. 5E6 OH/cm3)Half-Life = 5. 058 HrsOzone Reaction: No Ozone Reaction EstimationFraction sorbed to airborne particulates (phi): 0. 204 (Junge, Mackay)Note: the sorbed fraction may be resistant to atmospheric oxidationSoil Adsorption Coefficient (PCKOCWIN v1. 66): Koc : 1705Log Koc: 3. 232 Aqueous Base/Acid-Catalyzed Hydrolysis (25 deg C) [HYDROWIN v1. 67]: Rate constants can NOT be estimated for this structure! Bioaccumulation Estimates from Log Kow (BCFWIN v2. 17): Log BCF from regression-based method = 1. 929 (BCF = 84. 9)log Kow used: 4. 51 (estimated)Volatilization from Water: Henry LC: 2E-010 atm-m3/mole (estimated by Bond SAR Method)Half-Life from Model River: 5. 158E+006 hours (2. 149E+005 days)Half-Life from Model Lake : 5. 626E+007 hours (2. 344E+006 days)Removal In Wastewater Treatment: Total removal: 56. 55 percentTotal biodegradation: 0. 53 percentTotal sludge adsorption: 56. 03 percentTotal to Air: 0. 00 percent(using 10000 hr Bio P, A, S)Level III Fugacity Model: Mass Amount Half-Life Emissions(percent) (hr) (kg/hr)Air 0. 000907 10. 1 1000 Water 7. 67 1. 44e+003 1000 Soil 84. 6 2. 88e+003 1000 Sediment 7. 75 1. 3e+004 0 Persistence Time: 3. 09e+003 hr</w:t>
      </w:r>
    </w:p>
    <w:p>
      <w:pPr>
        <w:pStyle w:val="PreformattedText"/>
        <w:bidi w:val="0"/>
        <w:spacing w:before="0" w:after="283"/>
        <w:jc w:val="start"/>
        <w:rPr/>
      </w:pPr>
      <w:r>
        <w:rPr/>
        <w:t xml:space="preserve">  </w:t>
      </w:r>
    </w:p>
    <w:p>
      <w:pPr>
        <w:pStyle w:val="TextBody"/>
        <w:bidi w:val="0"/>
        <w:spacing w:before="0" w:after="283"/>
        <w:jc w:val="start"/>
        <w:rPr/>
      </w:pPr>
      <w:r>
        <w:rPr/>
        <w:t xml:space="preserve">Click to predict properties on the Chemicalize 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https://assignbuster.com/avobenzone-c20h22o3-structure/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Avobenzone c20h22o3 structure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PreformattedText">
    <w:name w:val="Preformatted Text"/>
    <w:basedOn w:val="Normal"/>
    <w:qFormat/>
    <w:pPr>
      <w:spacing w:before="0" w:after="0"/>
    </w:pPr>
    <w:rPr>
      <w:rFonts w:ascii="Courier New" w:hAnsi="Courier New" w:eastAsia="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vobenzone-c20h22o3-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Avobenzone c20h22o3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Avobenzone c20h22o3 structure</dc:title>
  <dc:subject>Others;</dc:subject>
  <dc:creator>AssignBuster</dc:creator>
  <cp:keywords/>
  <dc:description>3 cm 3 Polarizability 36.1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