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"https://assignbuster.com/problem-set-4/"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Problem set 4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Finance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Solutions: Problem Set 4 Determining Profit or Loss from an Investment. Three years ago, you purchased 150 shares of IBM stock for $88 a share. Today, you sold your IBM stock for $103 a share. For this problem, ignore commissions that would be charged to buy and sell your IBM shares. </w:t>
        <w:br/>
        <w:t xml:space="preserve">a. What is the amount of profit you earned on each share of IBM stock? </w:t>
        <w:br/>
        <w:t xml:space="preserve">Profit per share = </w:t>
        <w:br/>
        <w:t xml:space="preserve">Selling price – Purchase price </w:t>
        <w:br/>
        <w:t xml:space="preserve">Profit per share = </w:t>
        <w:br/>
        <w:t xml:space="preserve">103 – 88 </w:t>
        <w:br/>
        <w:t xml:space="preserve">Profit per share = </w:t>
        <w:br/>
        <w:t xml:space="preserve">$15 </w:t>
        <w:br/>
        <w:t xml:space="preserve">b. What is the total amount of profit for your IBM investment? </w:t>
        <w:br/>
        <w:t xml:space="preserve">Total Profit </w:t>
        <w:br/>
        <w:t xml:space="preserve">= </w:t>
        <w:br/>
        <w:t xml:space="preserve">Profit per share * no. of shares </w:t>
        <w:br/>
        <w:t xml:space="preserve">Total Profit </w:t>
        <w:br/>
        <w:t xml:space="preserve">= </w:t>
        <w:br/>
        <w:t xml:space="preserve">15 * 150 </w:t>
        <w:br/>
        <w:t xml:space="preserve">Total Profit </w:t>
        <w:br/>
        <w:t xml:space="preserve">= </w:t>
        <w:br/>
        <w:t xml:space="preserve">$ 2, 250. 00 </w:t>
        <w:br/>
        <w:t xml:space="preserve">2. Calculating Rate of Return. Assume that at the beginning of the year, you purchase an investment for $8, 000 that pays $100 annual income. Also assume the investment’s value has decreased to $7, 400 by the end of the year. </w:t>
        <w:br/>
        <w:t xml:space="preserve">a. What is the rate of return for this investment? </w:t>
        <w:br/>
        <w:br/>
        <w:t xml:space="preserve">b. Is the rate of return a positive or negative number? </w:t>
        <w:br/>
        <w:t xml:space="preserve">The rate of return is negative because of capital loss which resulted from a decrease in investment value. </w:t>
        <w:br/>
        <w:t xml:space="preserve">3. Calculating Earnings Per Share, Price-Earnings Ratio, and Book Value. As a stockholder in Bozo Oil Company, you receive its annual report. In the financial statements, the firm has reported assets of $9 million, liabilities of $5 million, after-tax earnings of $2 million, and 750, 000 outstanding shares of common stock. </w:t>
        <w:br/>
        <w:t xml:space="preserve">a. Calculate the earnings per share of Bozo Oil’s common stock. (p. 457) </w:t>
        <w:br/>
        <w:t xml:space="preserve">b. Assuming that a share of Bozo Oil’s common stock has a market value of $40, what is the firm’s price-earnings ratio? (p. 457) </w:t>
        <w:br/>
        <w:t xml:space="preserve">P/E multiple </w:t>
        <w:br/>
        <w:t xml:space="preserve">P/E multiple = </w:t>
        <w:br/>
        <w:t xml:space="preserve">c. Calculate the book value of a share of Bozo Oil’s common stock. (p. 461) </w:t>
        <w:br/>
        <w:br/>
        <w:br/>
        <w:t xml:space="preserve">4. Determining Interest and Approximate Bond Value. Assume that three years ago, you purchased a </w:t>
        <w:br/>
        <w:t xml:space="preserve">corporate bond that pays 9. 5 percent. The purchase price was $1, 000. Also assume that three years after your bond investment, comparable bonds are paying 8 percent. </w:t>
        <w:br/>
        <w:t xml:space="preserve">a. What is the annual dollar amount of interest that you will receive from your bond investment? </w:t>
        <w:br/>
        <w:t xml:space="preserve">$1, 000 ´ 9. 5 percent = $95 annual dollar amount of interest </w:t>
        <w:br/>
        <w:t xml:space="preserve">b. Assuming that comparable bonds are paying 8 percent, what is the approximate dollar price for which you could sell your bond? </w:t>
        <w:br/>
        <w:br/>
        <w:t xml:space="preserve">c. In your own words, explain why your bond increased or decreased in value. </w:t>
        <w:br/>
        <w:t xml:space="preserve">The bond appreciated in value because you possessed a bond with a fixed rate of 9. 5% during a time period when market rates were declining. Interest rates and bond prices are inversely proportional which is why a decrease in comparable rates increases the market value of the fixed rate bond. </w:t>
        <w:br/>
        <w:t xml:space="preserve">5. Using Margin. Bill Campbell invested $4, 000 and borrowed $4, 000 to purchase shares in Wal-Mart. At the time of investment, Wal-Mart was selling for $45 a share. </w:t>
        <w:br/>
        <w:t xml:space="preserve">a. If Bill paid $30 commission, how many shares could Bill buy if he used only his own money and did not use margin? </w:t>
        <w:br/>
        <w:t xml:space="preserve">$4, 000 - $30 commission = $3, 970 funds for investment remain after commission </w:t>
        <w:br/>
        <w:br/>
        <w:t xml:space="preserve">b. If Bill paid $50 commission, how many shares could Bill buy if he used his $4, 000 and borrowed $4, 000 on margin to buy Wal-Mart stock? </w:t>
        <w:br/>
        <w:t xml:space="preserve">$4, 000 + $4, 000 Margin = $8, 000 total funds available for investment </w:t>
        <w:br/>
        <w:t xml:space="preserve">$8, 000 - $50 commission = $7, 950 funds for investment after commission </w:t>
        <w:br/>
        <w:t xml:space="preserve">$7, 950 / $45 a share = 176. 667 shares </w:t>
        <w:br/>
        <w:t xml:space="preserve">c. Assuming that Bill did use margin, paid $90 commission to sell his stock, and sold his Wal-Mart stock for $53, how much profit did he make on his Wal-Mart investment? </w:t>
        <w:br/>
        <w:t xml:space="preserve">Profit per share = Selling price – purchase price </w:t>
        <w:br/>
        <w:t xml:space="preserve">$53 - $45 = $8 per share profit </w:t>
        <w:br/>
        <w:t xml:space="preserve">$8 per share profit ´ 176. 667 number of shares using margin = $1, 413. 33 profit </w:t>
        <w:br/>
        <w:t xml:space="preserve">$1, 413. 33 - $90 commission = $1, 323. 33 total profit after commissions </w:t>
        <w:br/>
        <w:t xml:space="preserve">6. Calculating yields. Assume you purchased a corporate bond at its current market price of $850 on January 2, 2002. It pays 9 percent interest and it will mature on December 31, 2011, at which time the corporation will pay you the face value of $1, 000. </w:t>
        <w:br/>
        <w:t xml:space="preserve">a. Determine the current yield on your bond investment at the time of purchase. </w:t>
        <w:br/>
        <w:t xml:space="preserve">b. Determine the yield to maturity on your bond investment.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https://assignbuster.com/problem-set-4/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Problem set 4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ina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Problem set 4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set 4</dc:title>
  <dc:subject>Finance;</dc:subject>
  <dc:creator>AssignBuster</dc:creator>
  <cp:keywords/>
  <dc:description>Assuming that a share of Bozo Oil's common stock has a market value of $40, what is the firm's price-earnings ratio?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Finance;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