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"https://assignbuster.com/structural-analysis-7th-edition-hibbeler/"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analysis 7th edition hibbeler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2009 by R. </w:t>
      </w:r>
    </w:p>
    <w:p>
      <w:pPr>
        <w:pStyle w:val="TextBody"/>
        <w:bidi w:val="0"/>
        <w:spacing w:before="0" w:after="283"/>
        <w:jc w:val="start"/>
        <w:rPr/>
      </w:pPr>
      <w:r>
        <w:rPr/>
        <w:t xml:space="preserve">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43 c03. qxd 6/24/08 2: 56 PM Page 44 © 2009 by R. C. </w:t>
      </w:r>
    </w:p>
    <w:p>
      <w:pPr>
        <w:pStyle w:val="TextBody"/>
        <w:bidi w:val="0"/>
        <w:spacing w:before="0" w:after="283"/>
        <w:jc w:val="start"/>
        <w:rPr/>
      </w:pPr>
      <w:r>
        <w:rPr/>
        <w:t xml:space="preserve">Hibbeler. Published by Pearson Prentice Hall, Pearson Education, Inc. ,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44 c03. qxd 6/24/08 2: 56 PM Page 45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this material may be reproduced, in any form or by any means, without permission in writing from the publisher. 45 c03. qxd 6/24/08 2: 56 PM Page 46 © 2009 by R. </w:t>
      </w:r>
    </w:p>
    <w:p>
      <w:pPr>
        <w:pStyle w:val="TextBody"/>
        <w:bidi w:val="0"/>
        <w:spacing w:before="0" w:after="283"/>
        <w:jc w:val="start"/>
        <w:rPr/>
      </w:pPr>
      <w:r>
        <w:rPr/>
        <w:t xml:space="preserve">C. Hibbeler. Published by Pearson Prentice Hall, Pearson Education, Inc.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46 c03. qxd 6/24/08 2: 56 </w:t>
      </w:r>
    </w:p>
    <w:p>
      <w:pPr>
        <w:pStyle w:val="TextBody"/>
        <w:bidi w:val="0"/>
        <w:jc w:val="both"/>
        <w:rPr/>
      </w:pPr>
      <w:r>
        <w:rPr/>
        <w:t xml:space="preserve">PM Page 47 © 2009 by R. C. </w:t>
      </w:r>
    </w:p>
    <w:p>
      <w:pPr>
        <w:pStyle w:val="TextBody"/>
        <w:bidi w:val="0"/>
        <w:spacing w:before="0" w:after="283"/>
        <w:jc w:val="start"/>
        <w:rPr/>
      </w:pPr>
      <w:r>
        <w:rPr/>
        <w:t xml:space="preserve">Hibbeler. 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7 c03. qxd 6/24/08 2: 56 PM Page 48 © 2009 by R. C. Hibbeler. Published by Pearson Prentice Hall, Pearson Education, Inc. , Upper Saddle River, NJ. </w:t>
      </w:r>
    </w:p>
    <w:p>
      <w:pPr>
        <w:pStyle w:val="TextBody"/>
        <w:bidi w:val="0"/>
        <w:spacing w:before="0" w:after="283"/>
        <w:jc w:val="start"/>
        <w:rPr/>
      </w:pPr>
      <w:r>
        <w:rPr/>
        <w:t xml:space="preserve">All rights reserved. This material is protected under all copyright laws as they currently exist. No portion of this material may be reproduced, in any form or by any means, without permission in writing from the publisher. 48 c03. qxd 6/24/08 2: 56 PM Page 49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49 c03. qxd 6/24/08 2: 56 PM Page 50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this material may be reproduced, in any form or by any means, without permission in writing from the publisher. 50 c03. qxd 6/24/08 2: 56 PM Page 51 © 2009 by R. </w:t>
      </w:r>
    </w:p>
    <w:p>
      <w:pPr>
        <w:pStyle w:val="TextBody"/>
        <w:bidi w:val="0"/>
        <w:spacing w:before="0" w:after="283"/>
        <w:jc w:val="start"/>
        <w:rPr/>
      </w:pPr>
      <w:r>
        <w:rPr/>
        <w:t xml:space="preserve">C. Hibbeler. Published by Pearson Prentice Hall, Pearson Education, Inc.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51 c03. qxd 6/24/08 2: 56 </w:t>
      </w:r>
    </w:p>
    <w:p>
      <w:pPr>
        <w:pStyle w:val="TextBody"/>
        <w:bidi w:val="0"/>
        <w:jc w:val="both"/>
        <w:rPr/>
      </w:pPr>
      <w:r>
        <w:rPr/>
        <w:t xml:space="preserve">PM Page 52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2 c03. qxd 6/24/08 2: 56 PM Page 53 © 2009 by R. C. Hibbeler. Published by Pearson Prentice Hall, Pearson Education, Inc. , Upper Saddle River, NJ. </w:t>
      </w:r>
    </w:p>
    <w:p>
      <w:pPr>
        <w:pStyle w:val="TextBody"/>
        <w:bidi w:val="0"/>
        <w:spacing w:before="0" w:after="283"/>
        <w:jc w:val="start"/>
        <w:rPr/>
      </w:pPr>
      <w:r>
        <w:rPr/>
        <w:t xml:space="preserve">All rights reserved. This material is protected under all copyright laws as they currently exist. No portion of this material may be reproduced, in any form or by any means, without permission in writing from the publisher. 53 c03. qxd 6/24/08 2: 56 PM Page 54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54 c03. qxd 6/24/08 2: 56 PM Page 55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this material may be reproduced, in any form or by any means, without permission in writing from the publisher. 55 c03. </w:t>
      </w:r>
    </w:p>
    <w:p>
      <w:pPr>
        <w:pStyle w:val="TextBody"/>
        <w:bidi w:val="0"/>
        <w:spacing w:before="0" w:after="283"/>
        <w:jc w:val="start"/>
        <w:rPr/>
      </w:pPr>
      <w:r>
        <w:rPr/>
        <w:t xml:space="preserve">qxd 6/24/08 2: 56 PM Page 56 © 2009 by R. C. Hibbeler. Published by Pearson Prentice Hall, Pearson Education, Inc. Upper Saddle River, NJ. </w:t>
      </w:r>
    </w:p>
    <w:p>
      <w:pPr>
        <w:pStyle w:val="TextBody"/>
        <w:bidi w:val="0"/>
        <w:spacing w:before="0" w:after="283"/>
        <w:jc w:val="start"/>
        <w:rPr/>
      </w:pPr>
      <w:r>
        <w:rPr/>
        <w:t xml:space="preserve">All rights reserved. This material is protected under all copyright laws as they currently exist. No portion of this material may be reproduced, in any form or by any means, without permission in writing from the publisher. 56 c03. qxd 6/24/08 2: 56 </w:t>
      </w:r>
    </w:p>
    <w:p>
      <w:pPr>
        <w:pStyle w:val="TextBody"/>
        <w:bidi w:val="0"/>
        <w:jc w:val="both"/>
        <w:rPr/>
      </w:pPr>
      <w:r>
        <w:rPr/>
        <w:t xml:space="preserve">PM Page 57 © 2009 by R. </w:t>
      </w:r>
    </w:p>
    <w:p>
      <w:pPr>
        <w:pStyle w:val="TextBody"/>
        <w:bidi w:val="0"/>
        <w:spacing w:before="0" w:after="283"/>
        <w:jc w:val="start"/>
        <w:rPr/>
      </w:pPr>
      <w:r>
        <w:rPr/>
        <w:t xml:space="preserve">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7 c03. qxd 6/24/08 2: 56 PM Page 58 © 2009 by R. C. </w:t>
      </w:r>
    </w:p>
    <w:p>
      <w:pPr>
        <w:pStyle w:val="TextBody"/>
        <w:bidi w:val="0"/>
        <w:spacing w:before="0" w:after="283"/>
        <w:jc w:val="start"/>
        <w:rPr/>
      </w:pPr>
      <w:r>
        <w:rPr/>
        <w:t xml:space="preserve">Hibbeler. 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58 c03. qxd 6/24/08 2: 56 PM Page 59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59 c03. </w:t>
      </w:r>
    </w:p>
    <w:p>
      <w:pPr>
        <w:pStyle w:val="TextBody"/>
        <w:bidi w:val="0"/>
        <w:spacing w:before="0" w:after="283"/>
        <w:jc w:val="start"/>
        <w:rPr/>
      </w:pPr>
      <w:r>
        <w:rPr/>
        <w:t xml:space="preserve">qxd 6/24/08 2: 56 PM Page 60 © 2009 by R. 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60 c03. qxd 6/24/08 2: 56 PM Page 61 © 2009 by R. C. </w:t>
      </w:r>
    </w:p>
    <w:p>
      <w:pPr>
        <w:pStyle w:val="TextBody"/>
        <w:bidi w:val="0"/>
        <w:spacing w:before="0" w:after="283"/>
        <w:jc w:val="start"/>
        <w:rPr/>
      </w:pPr>
      <w:r>
        <w:rPr/>
        <w:t xml:space="preserve">Hibbeler. </w:t>
      </w:r>
    </w:p>
    <w:p>
      <w:pPr>
        <w:pStyle w:val="TextBody"/>
        <w:bidi w:val="0"/>
        <w:jc w:val="both"/>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61 c03. qxd 6/24/08 2: 56 PM Page 62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his material may be reproduced, in any form or by any means, without permission in writing from the publisher. 62 c03. qxd 6/24/08 2: 56 PM Page 63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spacing w:before="0" w:after="283"/>
        <w:jc w:val="start"/>
        <w:rPr/>
      </w:pPr>
      <w:r>
        <w:rPr/>
        <w:t xml:space="preserve">No portion of this material may be reproduced, in any form or by any means, without permission in writing from the publisher. 63 c03. qxd 6/24/08 2: 56 </w:t>
      </w:r>
    </w:p>
    <w:p>
      <w:pPr>
        <w:pStyle w:val="TextBody"/>
        <w:bidi w:val="0"/>
        <w:jc w:val="both"/>
        <w:rPr/>
      </w:pPr>
      <w:r>
        <w:rPr/>
        <w:t xml:space="preserve">PM Page 64 © 2009 by R. C. Hibbeler. Published by Pearson Prentice Hall, Pearson Education, Inc. </w:t>
      </w:r>
    </w:p>
    <w:p>
      <w:pPr>
        <w:pStyle w:val="TextBody"/>
        <w:bidi w:val="0"/>
        <w:spacing w:before="0" w:after="283"/>
        <w:jc w:val="start"/>
        <w:rPr/>
      </w:pPr>
      <w:r>
        <w:rPr/>
        <w:t xml:space="preserve">Upper Saddle River, NJ. All rights reserved. This material is protected under all copyright laws as they currently exist. No portion of this material may be reproduced, in any form or by any means, without permission in writing from the publisher. 64 c03. qxd 6/24/08 2: 56 PM Page 65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spacing w:before="0" w:after="283"/>
        <w:jc w:val="start"/>
        <w:rPr/>
      </w:pPr>
      <w:r>
        <w:rPr/>
        <w:t xml:space="preserve">No portion of this material may be reproduced, in any form or by any means, without permission in writing from the publisher. 5 c03. qxd 6/24/08 2: 57 PM Page 66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66 c03. qxd 6/24/08 2: 57 PM Page 67 © 2009 by R. C. Hibbeler. Published by Pearson Prentice Hall, Pearson Education, Inc. , Upper Saddle River, NJ. </w:t>
      </w:r>
    </w:p>
    <w:p>
      <w:pPr>
        <w:pStyle w:val="TextBody"/>
        <w:bidi w:val="0"/>
        <w:spacing w:before="0" w:after="283"/>
        <w:jc w:val="start"/>
        <w:rPr/>
      </w:pPr>
      <w:r>
        <w:rPr/>
        <w:t xml:space="preserve">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67 c03. qxd 6/24/08 2: 57 PM Page 68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spacing w:before="0" w:after="283"/>
        <w:jc w:val="start"/>
        <w:rPr/>
      </w:pPr>
      <w:r>
        <w:rPr/>
        <w:t xml:space="preserve">No portion of this material may be reproduced, in any form or by any means, without permission in writing from the publisher. 68 c03. qxd 6/24/08 2: 57 PM Page 69 © 2009 by R. C. Hibbeler. </w:t>
      </w:r>
    </w:p>
    <w:p>
      <w:pPr>
        <w:pStyle w:val="TextBody"/>
        <w:bidi w:val="0"/>
        <w:spacing w:before="0" w:after="283"/>
        <w:jc w:val="start"/>
        <w:rPr/>
      </w:pPr>
      <w:r>
        <w:rPr/>
        <w:t xml:space="preserve">Published by Pearson Prentice Hall, Pearson Education, Inc. Upper Saddle River, NJ. All rights reserved. This material is protected under all copyright laws as they currently exist. No portion of this material may be reproduced, in any form or by any means, without permission in writing from the publisher. 69 c03. </w:t>
      </w:r>
    </w:p>
    <w:p>
      <w:pPr>
        <w:pStyle w:val="TextBody"/>
        <w:bidi w:val="0"/>
        <w:spacing w:before="0" w:after="283"/>
        <w:jc w:val="start"/>
        <w:rPr/>
      </w:pPr>
      <w:r>
        <w:rPr/>
        <w:t xml:space="preserve">qxd 6/24/08 2: 57 </w:t>
      </w:r>
    </w:p>
    <w:p>
      <w:pPr>
        <w:pStyle w:val="TextBody"/>
        <w:bidi w:val="0"/>
        <w:jc w:val="both"/>
        <w:rPr/>
      </w:pPr>
      <w:r>
        <w:rPr/>
        <w:t xml:space="preserve">PM Page 70 © 2009 by R. 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0 c03. qxd 6/24/08 2: 57 PM Page 71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71 c03. </w:t>
      </w:r>
    </w:p>
    <w:p>
      <w:pPr>
        <w:pStyle w:val="TextBody"/>
        <w:bidi w:val="0"/>
        <w:spacing w:before="0" w:after="283"/>
        <w:jc w:val="start"/>
        <w:rPr/>
      </w:pPr>
      <w:r>
        <w:rPr/>
        <w:t xml:space="preserve">qxd 6/24/08 2: 57 PM Page 72 © 2009 by R. 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72 c03. qxd 6/24/08 2: 57 PM Page 73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73 c03. </w:t>
      </w:r>
    </w:p>
    <w:p>
      <w:pPr>
        <w:pStyle w:val="TextBody"/>
        <w:bidi w:val="0"/>
        <w:spacing w:before="0" w:after="283"/>
        <w:jc w:val="start"/>
        <w:rPr/>
      </w:pPr>
      <w:r>
        <w:rPr/>
        <w:t xml:space="preserve">qxd 6/24/08 2: 57 PM Page 74 © 2009 by R. C. Hibbeler. Published by Pearson Prentice Hall, Pearson Education, Inc.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74 c03. qxd 6/24/08 2: 57 </w:t>
      </w:r>
    </w:p>
    <w:p>
      <w:pPr>
        <w:pStyle w:val="TextBody"/>
        <w:bidi w:val="0"/>
        <w:jc w:val="both"/>
        <w:rPr/>
      </w:pPr>
      <w:r>
        <w:rPr/>
        <w:t xml:space="preserve">PM Page 75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5 c03. qxd 6/24/08 2: 57 PM Page 76 © 2009 by R. C. Hibbeler. Published by Pearson Prentice Hall, Pearson Education, Inc. , Upper Saddle River, NJ. </w:t>
      </w:r>
    </w:p>
    <w:p>
      <w:pPr>
        <w:pStyle w:val="TextBody"/>
        <w:bidi w:val="0"/>
        <w:spacing w:before="0" w:after="283"/>
        <w:jc w:val="start"/>
        <w:rPr/>
      </w:pPr>
      <w:r>
        <w:rPr/>
        <w:t xml:space="preserve">All rights reserved. This material is protected under all copyright laws as they currently exist. No portion of this material may be reproduced, in any form or by any means, without permission in writing from the publisher. 76 c03. qxd 6/24/08 2: 57 PM Page 77 © 2009 by R. C. </w:t>
      </w:r>
    </w:p>
    <w:p>
      <w:pPr>
        <w:pStyle w:val="TextBody"/>
        <w:bidi w:val="0"/>
        <w:spacing w:before="0" w:after="283"/>
        <w:jc w:val="start"/>
        <w:rPr/>
      </w:pPr>
      <w:r>
        <w:rPr/>
        <w:t xml:space="preserve">Hibbeler. Published by Pearson Prentice Hall, Pearson Education, Inc. ,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77 c03. qxd 6/24/08 2: 57 PM Page 78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78 c03. qxd 6/24/08 2: 57 PM Page 79 © 2009 by R. C. Hibbeler. Published by Pearson Prentice Hall, Pearson Education, Inc. Upper Saddle River, NJ. </w:t>
      </w:r>
    </w:p>
    <w:p>
      <w:pPr>
        <w:pStyle w:val="TextBody"/>
        <w:bidi w:val="0"/>
        <w:spacing w:before="0" w:after="283"/>
        <w:jc w:val="start"/>
        <w:rPr/>
      </w:pPr>
      <w:r>
        <w:rPr/>
        <w:t xml:space="preserve">All rights reserved. This material is protected under all copyright laws as they currently exist. No portion of this material may be reproduced, in any form or by any means, without permission in writing from the publisher. 79 c03. qxd 6/24/08 2: 57 </w:t>
      </w:r>
    </w:p>
    <w:p>
      <w:pPr>
        <w:pStyle w:val="TextBody"/>
        <w:bidi w:val="0"/>
        <w:jc w:val="both"/>
        <w:rPr/>
      </w:pPr>
      <w:r>
        <w:rPr/>
        <w:t xml:space="preserve">PM Page 80 © 2009 by R. </w:t>
      </w:r>
    </w:p>
    <w:p>
      <w:pPr>
        <w:pStyle w:val="TextBody"/>
        <w:bidi w:val="0"/>
        <w:spacing w:before="0" w:after="283"/>
        <w:jc w:val="start"/>
        <w:rPr/>
      </w:pPr>
      <w:r>
        <w:rPr/>
        <w:t xml:space="preserve">C. Hibbeler. Published by Pearson Prentice Hall, Pearson Education, Inc. ,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0 c03. qxd 6/24/08 2: 57 PM Page 81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81 c03. </w:t>
      </w:r>
    </w:p>
    <w:p>
      <w:pPr>
        <w:pStyle w:val="TextBody"/>
        <w:bidi w:val="0"/>
        <w:spacing w:before="0" w:after="283"/>
        <w:jc w:val="start"/>
        <w:rPr/>
      </w:pPr>
      <w:r>
        <w:rPr/>
        <w:t xml:space="preserve">qxd 6/24/08 2: 57 PM Page 82 © 2009 by R. C. Hibbeler. Published by Pearson Prentice Hall, Pearson Education, Inc. , Upper Saddle River, NJ. All rights reserved. </w:t>
      </w:r>
    </w:p>
    <w:p>
      <w:pPr>
        <w:pStyle w:val="TextBody"/>
        <w:bidi w:val="0"/>
        <w:jc w:val="both"/>
        <w:rPr/>
      </w:pPr>
      <w:r>
        <w:rPr/>
        <w:t xml:space="preserve">This material is protected under all copyright laws as they currently exist. No portion of this material may be reproduced, in any form or by any means, without permission in writing from the publisher. 82 c03. qxd 6/24/08 2: 57 PM Page 83 © 2009 by R. C. </w:t>
      </w:r>
    </w:p>
    <w:p>
      <w:pPr>
        <w:pStyle w:val="TextBody"/>
        <w:bidi w:val="0"/>
        <w:spacing w:before="0" w:after="283"/>
        <w:jc w:val="start"/>
        <w:rPr/>
      </w:pPr>
      <w:r>
        <w:rPr/>
        <w:t xml:space="preserve">Hibbeler. 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w:t>
      </w:r>
    </w:p>
    <w:p>
      <w:pPr>
        <w:pStyle w:val="TextBody"/>
        <w:bidi w:val="0"/>
        <w:spacing w:before="0" w:after="283"/>
        <w:jc w:val="start"/>
        <w:rPr/>
      </w:pPr>
      <w:r>
        <w:rPr/>
        <w:t xml:space="preserve">83 c03. qxd 6/24/08 : 57 PM Page 84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this material may be reproduced, in any form or by any means, without permission in writing from the publisher. 84 c03. qxd 6/24/08 2: 57 PM Page 85 © 2009 by R. </w:t>
      </w:r>
    </w:p>
    <w:p>
      <w:pPr>
        <w:pStyle w:val="TextBody"/>
        <w:bidi w:val="0"/>
        <w:spacing w:before="0" w:after="283"/>
        <w:jc w:val="start"/>
        <w:rPr/>
      </w:pPr>
      <w:r>
        <w:rPr/>
        <w:t xml:space="preserve">C. Hibbeler. Published by Pearson Prentice Hall, Pearson Education, Inc. , Upper Saddle River, NJ. All rights reserved. This material is protected under all copyright laws as they currently exist. </w:t>
      </w:r>
    </w:p>
    <w:p>
      <w:pPr>
        <w:pStyle w:val="TextBody"/>
        <w:bidi w:val="0"/>
        <w:jc w:val="both"/>
        <w:rPr/>
      </w:pPr>
      <w:r>
        <w:rPr/>
        <w:t xml:space="preserve">No portion of this material may be reproduced, in any form or by any means, without permission in writing from the publisher. 85 c03. qxd 6/24/08 2: 58 PM Page 86 © 2009 by R. C. Hibbeler. Published by Pearson Prentice Hall, Pearson Education, Inc. </w:t>
      </w:r>
    </w:p>
    <w:p>
      <w:pPr>
        <w:pStyle w:val="TextBody"/>
        <w:bidi w:val="0"/>
        <w:spacing w:before="0" w:after="283"/>
        <w:jc w:val="start"/>
        <w:rPr/>
      </w:pPr>
      <w:r>
        <w:rPr/>
        <w:t xml:space="preserve">, Upper Saddle River, NJ. All rights reserved. This material is protected under all copyright laws as they currently exist. No portion of this material may be reproduced, in any form or by any means, without permission in writing from the publisher. 86 c03. </w:t>
      </w:r>
    </w:p>
    <w:p>
      <w:pPr>
        <w:pStyle w:val="TextBody"/>
        <w:bidi w:val="0"/>
        <w:spacing w:before="0" w:after="283"/>
        <w:jc w:val="start"/>
        <w:rPr/>
      </w:pPr>
      <w:r>
        <w:rPr/>
        <w:t xml:space="preserve">qxd 6/24/08 2: 58 PM Page 87 © 2009 by R. C. Hibbeler. Published by Pearson Prentice Hall, Pearson Education, Inc. Upper Saddle River, NJ. All rights reserved. </w:t>
      </w:r>
    </w:p>
    <w:p>
      <w:pPr>
        <w:pStyle w:val="TextBody"/>
        <w:bidi w:val="0"/>
        <w:spacing w:before="0" w:after="283"/>
        <w:jc w:val="start"/>
        <w:rPr/>
      </w:pPr>
      <w:r>
        <w:rPr/>
        <w:t xml:space="preserve">This material is protected under all copyright laws as they currently exist. No portion of this material may be reproduced, in any form or by any means, without permission in writing from the publisher. 87 c03. qxd 6/24/08 2: 58 PM Page 88 © 2009 by R. C. Hibbeler. </w:t>
      </w:r>
    </w:p>
    <w:p>
      <w:pPr>
        <w:pStyle w:val="TextBody"/>
        <w:bidi w:val="0"/>
        <w:spacing w:before="0" w:after="283"/>
        <w:jc w:val="start"/>
        <w:rPr/>
      </w:pPr>
      <w:r>
        <w:rPr/>
        <w:t xml:space="preserve">Published by Pearson Prentice Hall, Pearson Education, Inc. , Upper Saddle River, NJ. All rights reserved. This material is protected under all copyright laws as they currently exist. No portion of this material may be reproduced, in any form or by any means, without permission in writing from the publisher. 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https://assignbuster.com/structural-analysis-7th-edition-hibbeler/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analysis 7th edition hibbeler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analysis 7th edition hibbeler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analysis 7th edition hibbeler</dc:title>
  <dc:subject>Business;</dc:subject>
  <dc:creator>AssignBuster</dc:creator>
  <cp:keywords/>
  <dc:description>Published by Pearson Prentice Hall, Pearson Education, Inc, Upper Saddle River, NJ.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