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"https://assignbuster.com/a-remark-on-the-fractional-integral-operators-and-the-image-formulas-of-generalized-lommelwright-function/"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remark on the fractional integral operators and the image formulas of generaliz...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and Preliminaries </w:t>
      </w:r>
    </w:p>
    <w:p>
      <w:pPr>
        <w:pStyle w:val="TextBody"/>
        <w:bidi w:val="0"/>
        <w:spacing w:before="0" w:after="283"/>
        <w:jc w:val="start"/>
        <w:rPr/>
      </w:pPr>
      <w:r>
        <w:rPr/>
        <w:t xml:space="preserve">Fractional calculus (FC) represents a complex physical phenomenon in a more accurate and efficient way than classical calculus. In recent years, many researchers [ </w:t>
      </w:r>
      <w:hyperlink w:anchor="B1">
        <w:r>
          <w:rPr>
            <w:rStyle w:val="a8"/>
          </w:rPr>
          <w:t xml:space="preserve">1 </w:t>
        </w:r>
      </w:hyperlink>
      <w:r>
        <w:rPr/>
        <w:t xml:space="preserve">– </w:t>
      </w:r>
      <w:hyperlink w:anchor="B7">
        <w:r>
          <w:rPr>
            <w:rStyle w:val="a8"/>
          </w:rPr>
          <w:t xml:space="preserve">7 </w:t>
        </w:r>
      </w:hyperlink>
      <w:r>
        <w:rPr/>
        <w:t xml:space="preserve">] have used fractional order integral models in real-world problems in various fields of science and technology. There exists several definitions of fractional order integrals in the literature that can be used to solve the fractional integral equations involving special functions. For an exhaustive literature review, one may refer to the paper by Srivastava and Saxena [ </w:t>
      </w:r>
      <w:hyperlink w:anchor="B8">
        <w:r>
          <w:rPr>
            <w:rStyle w:val="a8"/>
          </w:rPr>
          <w:t xml:space="preserve">8 </w:t>
        </w:r>
      </w:hyperlink>
      <w:r>
        <w:rPr/>
        <w:t xml:space="preserve">]. </w:t>
      </w:r>
    </w:p>
    <w:p>
      <w:pPr>
        <w:pStyle w:val="TextBody"/>
        <w:bidi w:val="0"/>
        <w:spacing w:before="0" w:after="283"/>
        <w:jc w:val="start"/>
        <w:rPr/>
      </w:pPr>
      <w:r>
        <w:rPr/>
        <w:t xml:space="preserve">The generalized functions such as Bessel, Lommel, Struve, and Lommel–Wright functions have originated from concrete problems in applied fields of sciences viz mechanics, physics, engineering, astronomy, etc. </w:t>
      </w:r>
    </w:p>
    <w:p>
      <w:pPr>
        <w:pStyle w:val="TextBody"/>
        <w:bidi w:val="0"/>
        <w:spacing w:before="0" w:after="283"/>
        <w:jc w:val="start"/>
        <w:rPr/>
      </w:pPr>
      <w:r>
        <w:rPr/>
        <w:t xml:space="preserve">The </w:t>
      </w:r>
      <w:r>
        <w:rPr>
          <w:i/>
        </w:rPr>
        <w:t xml:space="preserve">generalized Lommel–Wright function </w:t>
      </w:r>
      <w:r>
        <w:rPr/>
        <w:t xml:space="preserve">J ω , ϑ φ , m ( z ) is defined by de'Oteiza et al. [ </w:t>
      </w:r>
      <w:hyperlink w:anchor="B9">
        <w:r>
          <w:rPr>
            <w:rStyle w:val="a8"/>
          </w:rPr>
          <w:t xml:space="preserve">9 </w:t>
        </w:r>
      </w:hyperlink>
      <w:r>
        <w:rPr/>
        <w:t xml:space="preserve">] and is represented in the following manner: </w:t>
      </w:r>
    </w:p>
    <w:p>
      <w:pPr>
        <w:pStyle w:val="TextBody"/>
        <w:bidi w:val="0"/>
        <w:spacing w:before="0" w:after="283"/>
        <w:jc w:val="start"/>
        <w:rPr/>
      </w:pPr>
      <w:r>
        <w:rPr/>
        <w:t xml:space="preserve">J ω , ϑ φ , m ( z ) = ( z / 2 ) ω + 2 ϑ ∑ k = 0 ∞ ( − 1 ) k ( z / 2 ) 2 k ( Γ ( ϑ + k + 1 ) ) m Γ ( ω + k φ + ϑ + 1 ) = ( z / 2 ) ω + 2 ϑ 1 ψ m + 1 [ ( 1 , 1 ) ; ( ϑ + 1 , 1 ) </w:t>
      </w:r>
      <w:r>
        <w:rPr/>
        <w:t xml:space="preserve">︸ </w:t>
      </w:r>
      <w:r>
        <w:rPr/>
        <w:t xml:space="preserve">m − t i m e s , ( ω + ϑ + 1 , φ ) ; − z 2 / 4 ] z ∈ ℂ ( − ∞ , 0 ] , φ &gt; 0 , m ∈ ℕ , ω , ϑ ∈ ℂ , ( 1. 1 ) </w:t>
      </w:r>
    </w:p>
    <w:p>
      <w:pPr>
        <w:pStyle w:val="TextBody"/>
        <w:bidi w:val="0"/>
        <w:spacing w:before="0" w:after="283"/>
        <w:jc w:val="start"/>
        <w:rPr/>
      </w:pPr>
      <w:r>
        <w:rPr/>
        <w:t xml:space="preserve">where </w:t>
      </w:r>
      <w:r>
        <w:rPr>
          <w:i/>
          <w:position w:val="-2"/>
          <w:sz w:val="19"/>
        </w:rPr>
        <w:t xml:space="preserve">p </w:t>
      </w:r>
      <w:r>
        <w:rPr/>
        <w:t xml:space="preserve">ψ </w:t>
      </w:r>
      <w:r>
        <w:rPr>
          <w:i/>
          <w:position w:val="-2"/>
          <w:sz w:val="19"/>
        </w:rPr>
        <w:t xml:space="preserve">q </w:t>
      </w:r>
      <w:r>
        <w:rPr/>
        <w:t xml:space="preserve">denotes the Fox–Wright generalized hypergeometric function which is defined as given in Srivastava and Karlsson [ </w:t>
      </w:r>
      <w:hyperlink w:anchor="B10">
        <w:r>
          <w:rPr>
            <w:rStyle w:val="a8"/>
          </w:rPr>
          <w:t xml:space="preserve">10 </w:t>
        </w:r>
      </w:hyperlink>
      <w:r>
        <w:rPr/>
        <w:t xml:space="preserve">, p. 21] and Kilbas et al. [ </w:t>
      </w:r>
      <w:hyperlink w:anchor="B11">
        <w:r>
          <w:rPr>
            <w:rStyle w:val="a8"/>
          </w:rPr>
          <w:t xml:space="preserve">11 </w:t>
        </w:r>
      </w:hyperlink>
      <w:r>
        <w:rPr/>
        <w:t xml:space="preserve">, P. 56] </w:t>
      </w:r>
    </w:p>
    <w:p>
      <w:pPr>
        <w:pStyle w:val="TextBody"/>
        <w:bidi w:val="0"/>
        <w:spacing w:before="0" w:after="283"/>
        <w:jc w:val="start"/>
        <w:rPr/>
      </w:pPr>
      <w:r>
        <w:rPr/>
        <w:t xml:space="preserve">p ψ q ( ( a 1 , A 1 ) , ... ( a p , A p ) ; ( b 1 , B 1 ) , ... , ( b q , B q ) ; z ) = ∑ n = 0 ∞ Π j = 1 p Γ ( a j + n A j ) Π j = 1 q Γ ( b j + n B j ) z n n ! , ( 1. 2 ) </w:t>
      </w:r>
    </w:p>
    <w:p>
      <w:pPr>
        <w:pStyle w:val="TextBody"/>
        <w:bidi w:val="0"/>
        <w:spacing w:before="0" w:after="283"/>
        <w:jc w:val="start"/>
        <w:rPr/>
      </w:pPr>
      <w:r>
        <w:rPr/>
        <w:t xml:space="preserve">where </w:t>
      </w:r>
      <w:r>
        <w:rPr>
          <w:i/>
        </w:rPr>
        <w:t xml:space="preserve">a </w:t>
      </w:r>
      <w:r>
        <w:rPr>
          <w:i/>
          <w:position w:val="-2"/>
          <w:sz w:val="19"/>
        </w:rPr>
        <w:t xml:space="preserve">i </w:t>
      </w:r>
      <w:r>
        <w:rPr/>
        <w:t xml:space="preserve">, </w:t>
      </w:r>
      <w:r>
        <w:rPr>
          <w:i/>
        </w:rPr>
        <w:t xml:space="preserve">b </w:t>
      </w:r>
      <w:r>
        <w:rPr>
          <w:i/>
          <w:position w:val="-2"/>
          <w:sz w:val="19"/>
        </w:rPr>
        <w:t xml:space="preserve">j </w:t>
      </w:r>
      <w:r>
        <w:rPr/>
        <w:t xml:space="preserve">∈ ℂ and </w:t>
      </w:r>
      <w:r>
        <w:rPr>
          <w:i/>
        </w:rPr>
        <w:t xml:space="preserve">A </w:t>
      </w:r>
      <w:r>
        <w:rPr>
          <w:i/>
          <w:position w:val="-2"/>
          <w:sz w:val="19"/>
        </w:rPr>
        <w:t xml:space="preserve">i </w:t>
      </w:r>
      <w:r>
        <w:rPr/>
        <w:t xml:space="preserve">, </w:t>
      </w:r>
      <w:r>
        <w:rPr>
          <w:i/>
        </w:rPr>
        <w:t xml:space="preserve">B </w:t>
      </w:r>
      <w:r>
        <w:rPr>
          <w:i/>
          <w:position w:val="-2"/>
          <w:sz w:val="19"/>
        </w:rPr>
        <w:t xml:space="preserve">j </w:t>
      </w:r>
      <w:r>
        <w:rPr/>
        <w:t xml:space="preserve">∈ ℝ = (−∞, ∞); </w:t>
      </w:r>
      <w:r>
        <w:rPr>
          <w:i/>
        </w:rPr>
        <w:t xml:space="preserve">A </w:t>
      </w:r>
      <w:r>
        <w:rPr>
          <w:i/>
          <w:position w:val="-2"/>
          <w:sz w:val="19"/>
        </w:rPr>
        <w:t xml:space="preserve">i </w:t>
      </w:r>
      <w:r>
        <w:rPr/>
        <w:t xml:space="preserve">, </w:t>
      </w:r>
      <w:r>
        <w:rPr>
          <w:i/>
        </w:rPr>
        <w:t xml:space="preserve">B </w:t>
      </w:r>
      <w:r>
        <w:rPr>
          <w:i/>
          <w:position w:val="-2"/>
          <w:sz w:val="19"/>
        </w:rPr>
        <w:t xml:space="preserve">j </w:t>
      </w:r>
      <w:r>
        <w:rPr/>
        <w:t xml:space="preserve">≠ 0, </w:t>
      </w:r>
      <w:r>
        <w:rPr>
          <w:i/>
        </w:rPr>
        <w:t xml:space="preserve">i </w:t>
      </w:r>
      <w:r>
        <w:rPr/>
        <w:t xml:space="preserve">= 1, 2, …, </w:t>
      </w:r>
      <w:r>
        <w:rPr>
          <w:i/>
        </w:rPr>
        <w:t xml:space="preserve">p </w:t>
      </w:r>
      <w:r>
        <w:rPr/>
        <w:t xml:space="preserve">, </w:t>
      </w:r>
      <w:r>
        <w:rPr>
          <w:i/>
        </w:rPr>
        <w:t xml:space="preserve">j </w:t>
      </w:r>
      <w:r>
        <w:rPr/>
        <w:t xml:space="preserve">= 1, 2, …, </w:t>
      </w:r>
      <w:r>
        <w:rPr>
          <w:i/>
        </w:rPr>
        <w:t xml:space="preserve">q </w:t>
      </w:r>
      <w:r>
        <w:rPr/>
        <w:t xml:space="preserve">, ∑ j = 1 q B j - ∑ j = 1 p A j &gt; - 1 . </w:t>
      </w:r>
    </w:p>
    <w:p>
      <w:pPr>
        <w:pStyle w:val="TextBody"/>
        <w:bidi w:val="0"/>
        <w:spacing w:before="0" w:after="283"/>
        <w:jc w:val="start"/>
        <w:rPr/>
      </w:pPr>
      <w:r>
        <w:rPr/>
        <w:t xml:space="preserve">A useful generalization of the Lommel–Wright function and its special cases, J ω φ ( z ) J ω , ϑ φ ( z ) , depending on the arbitrary fractional parameter φ &gt; 0 presents a fractional order extension of the Bessel function </w:t>
      </w:r>
      <w:r>
        <w:rPr>
          <w:i/>
        </w:rPr>
        <w:t xml:space="preserve">J </w:t>
      </w:r>
      <w:r>
        <w:rPr>
          <w:position w:val="-2"/>
          <w:sz w:val="19"/>
        </w:rPr>
        <w:t xml:space="preserve">ω </w:t>
      </w:r>
      <w:r>
        <w:rPr/>
        <w:t xml:space="preserve">( </w:t>
      </w:r>
      <w:r>
        <w:rPr>
          <w:i/>
        </w:rPr>
        <w:t xml:space="preserve">z </w:t>
      </w:r>
      <w:r>
        <w:rPr/>
        <w:t xml:space="preserve">). </w:t>
      </w:r>
    </w:p>
    <w:p>
      <w:pPr>
        <w:pStyle w:val="TextBody"/>
        <w:bidi w:val="0"/>
        <w:spacing w:before="0" w:after="283"/>
        <w:jc w:val="start"/>
        <w:rPr/>
      </w:pPr>
      <w:r>
        <w:rPr/>
        <w:t xml:space="preserve">Prieto et al. [ </w:t>
      </w:r>
      <w:hyperlink w:anchor="B12">
        <w:r>
          <w:rPr>
            <w:rStyle w:val="a8"/>
          </w:rPr>
          <w:t xml:space="preserve">12 </w:t>
        </w:r>
      </w:hyperlink>
      <w:r>
        <w:rPr/>
        <w:t xml:space="preserve">] studied some useful results in the theory of fractional calculus operators of generalized Lommel–Wright function. The convergence of series involving generalized Lommel–Wright function was studied by Konovska [ </w:t>
      </w:r>
      <w:hyperlink w:anchor="B13">
        <w:r>
          <w:rPr>
            <w:rStyle w:val="a8"/>
          </w:rPr>
          <w:t xml:space="preserve">13 </w:t>
        </w:r>
      </w:hyperlink>
      <w:r>
        <w:rPr/>
        <w:t xml:space="preserve">]. </w:t>
      </w:r>
    </w:p>
    <w:p>
      <w:pPr>
        <w:pStyle w:val="TextBody"/>
        <w:bidi w:val="0"/>
        <w:spacing w:before="0" w:after="283"/>
        <w:jc w:val="start"/>
        <w:rPr/>
      </w:pPr>
      <w:r>
        <w:rPr/>
        <w:t xml:space="preserve">When </w:t>
      </w:r>
      <w:r>
        <w:rPr>
          <w:i/>
        </w:rPr>
        <w:t xml:space="preserve">m </w:t>
      </w:r>
      <w:r>
        <w:rPr/>
        <w:t xml:space="preserve">= 1, the following generalization of the Bessel function, introduced by Pathak [ </w:t>
      </w:r>
      <w:hyperlink w:anchor="B14">
        <w:r>
          <w:rPr>
            <w:rStyle w:val="a8"/>
          </w:rPr>
          <w:t xml:space="preserve">14 </w:t>
        </w:r>
      </w:hyperlink>
      <w:r>
        <w:rPr/>
        <w:t xml:space="preserve">] is obtained as a special case of generalized Lommel–Wright function (1. 1) (see e. g., [ </w:t>
      </w:r>
      <w:hyperlink w:anchor="B15">
        <w:r>
          <w:rPr>
            <w:rStyle w:val="a8"/>
          </w:rPr>
          <w:t xml:space="preserve">15 </w:t>
        </w:r>
      </w:hyperlink>
      <w:r>
        <w:rPr/>
        <w:t xml:space="preserve">, p. 353]): </w:t>
      </w:r>
    </w:p>
    <w:p>
      <w:pPr>
        <w:pStyle w:val="TextBody"/>
        <w:bidi w:val="0"/>
        <w:spacing w:before="0" w:after="283"/>
        <w:jc w:val="start"/>
        <w:rPr/>
      </w:pPr>
      <w:r>
        <w:rPr/>
        <w:t xml:space="preserve">J ω , ϑ φ ( z ) = J ω , ϑ φ , 1 ( z ) = ( z 2 ) ω + 2 ϑ ∑ k = 0 ∞ ( − 1 ) k ( z 2 ) 2 k Γ ( ϑ + k + 1 ) Γ ( ω + k φ + ϑ + 1 ) , z ∈ ℂ ( − ∞ , 0 ] , φ &gt; 0 , ω , ϑ ∈ ℂ . ( 1. 3 ) </w:t>
      </w:r>
    </w:p>
    <w:p>
      <w:pPr>
        <w:pStyle w:val="TextBody"/>
        <w:bidi w:val="0"/>
        <w:spacing w:before="0" w:after="283"/>
        <w:jc w:val="start"/>
        <w:rPr/>
      </w:pPr>
      <w:r>
        <w:rPr/>
        <w:t xml:space="preserve">On taking </w:t>
      </w:r>
      <w:r>
        <w:rPr>
          <w:i/>
        </w:rPr>
        <w:t xml:space="preserve">m </w:t>
      </w:r>
      <w:r>
        <w:rPr/>
        <w:t xml:space="preserve">= 1, φ = 1, and ϑ = 1 2 in (1. 1), we obtain the </w:t>
      </w:r>
      <w:r>
        <w:rPr>
          <w:i/>
        </w:rPr>
        <w:t xml:space="preserve">Struve function H </w:t>
      </w:r>
      <w:r>
        <w:rPr>
          <w:position w:val="-2"/>
          <w:sz w:val="19"/>
        </w:rPr>
        <w:t xml:space="preserve">ω </w:t>
      </w:r>
      <w:r>
        <w:rPr/>
        <w:t xml:space="preserve">(·) (see e. g., [ </w:t>
      </w:r>
      <w:hyperlink w:anchor="B16">
        <w:r>
          <w:rPr>
            <w:rStyle w:val="a8"/>
          </w:rPr>
          <w:t xml:space="preserve">16 </w:t>
        </w:r>
      </w:hyperlink>
      <w:r>
        <w:rPr/>
        <w:t xml:space="preserve">, p. 28, Equation (1. 170)]) </w:t>
      </w:r>
    </w:p>
    <w:p>
      <w:pPr>
        <w:pStyle w:val="TextBody"/>
        <w:bidi w:val="0"/>
        <w:spacing w:before="0" w:after="283"/>
        <w:jc w:val="start"/>
        <w:rPr/>
      </w:pPr>
      <w:r>
        <w:rPr/>
        <w:t xml:space="preserve">H ω ( z ) = J ω , 1 / 2 1 , 1 = ( z 2 ) ω + 1 ∑ k = 0 ∞ ( − 1 ) k ( z 2 ) 2 k Γ ( k + 3 2 ) Γ ( k + ω + 3 2 ) z , ω ∈ ℂ . ( 1. 4 ) </w:t>
      </w:r>
    </w:p>
    <w:p>
      <w:pPr>
        <w:pStyle w:val="TextBody"/>
        <w:bidi w:val="0"/>
        <w:spacing w:before="0" w:after="283"/>
        <w:jc w:val="start"/>
        <w:rPr/>
      </w:pPr>
      <w:r>
        <w:rPr/>
        <w:t xml:space="preserve">If we take </w:t>
      </w:r>
      <w:r>
        <w:rPr>
          <w:i/>
        </w:rPr>
        <w:t xml:space="preserve">m </w:t>
      </w:r>
      <w:r>
        <w:rPr/>
        <w:t xml:space="preserve">= 1, φ = 1, and ϑ = 0 in (1. 1), it gives the relationship with the </w:t>
      </w:r>
      <w:r>
        <w:rPr>
          <w:i/>
        </w:rPr>
        <w:t xml:space="preserve">Bessel function </w:t>
      </w:r>
      <w:r>
        <w:rPr/>
        <w:t xml:space="preserve">as follows (see e. g., [ </w:t>
      </w:r>
      <w:hyperlink w:anchor="B16">
        <w:r>
          <w:rPr>
            <w:rStyle w:val="a8"/>
          </w:rPr>
          <w:t xml:space="preserve">16 </w:t>
        </w:r>
      </w:hyperlink>
      <w:r>
        <w:rPr/>
        <w:t xml:space="preserve">, p. 27, Equation (1. 161)]): </w:t>
      </w:r>
    </w:p>
    <w:p>
      <w:pPr>
        <w:pStyle w:val="TextBody"/>
        <w:bidi w:val="0"/>
        <w:spacing w:before="0" w:after="283"/>
        <w:jc w:val="start"/>
        <w:rPr/>
      </w:pPr>
      <w:r>
        <w:rPr/>
        <w:t xml:space="preserve">J ω ( z ) = J ω , 0 1 , 1 ( z ) = ∑ k = 0 ∞ ( − 1 ) k ( z / 2 ) ω + 2 k Γ ( ω + k + 1 ) k ! z , ω ∈ ℂ , z ≠ 0 , ℜ ( ω ) &gt; − 1. ( 1. 5 ) </w:t>
      </w:r>
    </w:p>
    <w:p>
      <w:pPr>
        <w:pStyle w:val="TextBody"/>
        <w:bidi w:val="0"/>
        <w:spacing w:before="0" w:after="283"/>
        <w:jc w:val="start"/>
        <w:rPr/>
      </w:pPr>
      <w:r>
        <w:rPr/>
        <w:t xml:space="preserve">A generalization of the hypergeometric fractional integrals, including the Saigo operators [ </w:t>
      </w:r>
      <w:hyperlink w:anchor="B17">
        <w:r>
          <w:rPr>
            <w:rStyle w:val="a8"/>
          </w:rPr>
          <w:t xml:space="preserve">17 </w:t>
        </w:r>
      </w:hyperlink>
      <w:r>
        <w:rPr/>
        <w:t xml:space="preserve">, </w:t>
      </w:r>
      <w:hyperlink w:anchor="B18">
        <w:r>
          <w:rPr>
            <w:rStyle w:val="a8"/>
          </w:rPr>
          <w:t xml:space="preserve">18 </w:t>
        </w:r>
      </w:hyperlink>
      <w:r>
        <w:rPr/>
        <w:t xml:space="preserve">] has been introduced by Marichev [ </w:t>
      </w:r>
      <w:hyperlink w:anchor="B19">
        <w:r>
          <w:rPr>
            <w:rStyle w:val="a8"/>
          </w:rPr>
          <w:t xml:space="preserve">19 </w:t>
        </w:r>
      </w:hyperlink>
      <w:r>
        <w:rPr/>
        <w:t xml:space="preserve">]. The details of these fractional operators have been found in Samko et al. [ </w:t>
      </w:r>
      <w:hyperlink w:anchor="B5">
        <w:r>
          <w:rPr>
            <w:rStyle w:val="a8"/>
          </w:rPr>
          <w:t xml:space="preserve">5 </w:t>
        </w:r>
      </w:hyperlink>
      <w:r>
        <w:rPr/>
        <w:t xml:space="preserve">, p. 194, Equation (10. 47)] and later extended and studied by Saigo and Maeda [ </w:t>
      </w:r>
      <w:hyperlink w:anchor="B20">
        <w:r>
          <w:rPr>
            <w:rStyle w:val="a8"/>
          </w:rPr>
          <w:t xml:space="preserve">20 </w:t>
        </w:r>
      </w:hyperlink>
      <w:r>
        <w:rPr/>
        <w:t xml:space="preserve">, p. 393, Equation (4. 12) and Equation (4. 13)] in terms of complex order Appell function </w:t>
      </w:r>
      <w:r>
        <w:rPr>
          <w:i/>
        </w:rPr>
        <w:t xml:space="preserve">F </w:t>
      </w:r>
      <w:r>
        <w:rPr>
          <w:position w:val="-2"/>
          <w:sz w:val="19"/>
        </w:rPr>
        <w:t xml:space="preserve">3 </w:t>
      </w:r>
      <w:r>
        <w:rPr/>
        <w:t xml:space="preserve">(·) of two variables (see [ </w:t>
      </w:r>
      <w:hyperlink w:anchor="B10">
        <w:r>
          <w:rPr>
            <w:rStyle w:val="a8"/>
          </w:rPr>
          <w:t xml:space="preserve">10 </w:t>
        </w:r>
      </w:hyperlink>
      <w:r>
        <w:rPr/>
        <w:t xml:space="preserve">, p. 23]) in the kernel </w:t>
      </w:r>
    </w:p>
    <w:p>
      <w:pPr>
        <w:pStyle w:val="TextBody"/>
        <w:bidi w:val="0"/>
        <w:spacing w:before="0" w:after="283"/>
        <w:jc w:val="start"/>
        <w:rPr/>
      </w:pPr>
      <w:r>
        <w:rPr/>
        <w:t xml:space="preserve">F 3 ( ζ , ζ ′ , ϱ , ϱ ′ ; η ; x ; y ) = ∑ m , n = 0 ∞ ( ζ ) m ( ζ ′ ) n ( ϱ ) m ( ϱ ′ ) n ( η ) m + n x m m ! y n n ! , ( max { | x | , | y | } &lt; 1 ) . ( 1. 6 ) </w:t>
      </w:r>
    </w:p>
    <w:p>
      <w:pPr>
        <w:pStyle w:val="TextBody"/>
        <w:bidi w:val="0"/>
        <w:spacing w:before="0" w:after="283"/>
        <w:jc w:val="start"/>
        <w:rPr/>
      </w:pPr>
      <w:r>
        <w:rPr/>
        <w:t xml:space="preserve">The Appell function </w:t>
      </w:r>
      <w:r>
        <w:rPr>
          <w:i/>
        </w:rPr>
        <w:t xml:space="preserve">F </w:t>
      </w:r>
      <w:r>
        <w:rPr>
          <w:position w:val="-2"/>
          <w:sz w:val="19"/>
        </w:rPr>
        <w:t xml:space="preserve">3 </w:t>
      </w:r>
      <w:r>
        <w:rPr/>
        <w:t xml:space="preserve">reduces to the Gauss hypergeomatric function </w:t>
      </w:r>
      <w:r>
        <w:rPr>
          <w:position w:val="-2"/>
          <w:sz w:val="19"/>
        </w:rPr>
        <w:t xml:space="preserve">2 </w:t>
      </w:r>
      <w:r>
        <w:rPr>
          <w:i/>
        </w:rPr>
        <w:t xml:space="preserve">F </w:t>
      </w:r>
      <w:r>
        <w:rPr>
          <w:position w:val="-2"/>
          <w:sz w:val="19"/>
        </w:rPr>
        <w:t xml:space="preserve">1 </w:t>
      </w:r>
      <w:r>
        <w:rPr/>
        <w:t xml:space="preserve">and satisfies the system of two linear partial differential equations of the second order as follows (see [ </w:t>
      </w:r>
      <w:hyperlink w:anchor="B10">
        <w:r>
          <w:rPr>
            <w:rStyle w:val="a8"/>
          </w:rPr>
          <w:t xml:space="preserve">10 </w:t>
        </w:r>
      </w:hyperlink>
      <w:r>
        <w:rPr/>
        <w:t xml:space="preserve">, p. 301, Equation 9. 4]): </w:t>
      </w:r>
    </w:p>
    <w:p>
      <w:pPr>
        <w:pStyle w:val="TextBody"/>
        <w:bidi w:val="0"/>
        <w:spacing w:before="0" w:after="283"/>
        <w:jc w:val="start"/>
        <w:rPr/>
      </w:pPr>
      <w:r>
        <w:rPr/>
        <w:t xml:space="preserve">F 3 ( ζ , η − ζ , ϱ , η − ϱ ; η ; x ; y ) = 2 F 1 ( ζ , ϱ ; η ; x + y − x y ) . ( 1. 7 ) </w:t>
      </w:r>
    </w:p>
    <w:p>
      <w:pPr>
        <w:pStyle w:val="TextBody"/>
        <w:bidi w:val="0"/>
        <w:spacing w:before="0" w:after="283"/>
        <w:jc w:val="start"/>
        <w:rPr/>
      </w:pPr>
      <w:r>
        <w:rPr/>
        <w:t xml:space="preserve">Further, it is easy to see that </w:t>
      </w:r>
    </w:p>
    <w:p>
      <w:pPr>
        <w:pStyle w:val="TextBody"/>
        <w:bidi w:val="0"/>
        <w:spacing w:before="0" w:after="283"/>
        <w:jc w:val="start"/>
        <w:rPr/>
      </w:pPr>
      <w:r>
        <w:rPr/>
        <w:t xml:space="preserve">F 3 ( ζ , 0 , ϱ , ϱ ′ , η ; x , y ) = 2 F 1 ( ζ , ϱ ; η ; x ) ( 1. 8 ) </w:t>
      </w:r>
    </w:p>
    <w:p>
      <w:pPr>
        <w:pStyle w:val="TextBody"/>
        <w:bidi w:val="0"/>
        <w:spacing w:before="0" w:after="283"/>
        <w:jc w:val="start"/>
        <w:rPr/>
      </w:pPr>
      <w:r>
        <w:rPr/>
        <w:t xml:space="preserve">and </w:t>
      </w:r>
    </w:p>
    <w:p>
      <w:pPr>
        <w:pStyle w:val="TextBody"/>
        <w:bidi w:val="0"/>
        <w:spacing w:before="0" w:after="283"/>
        <w:jc w:val="start"/>
        <w:rPr/>
      </w:pPr>
      <w:r>
        <w:rPr/>
        <w:t xml:space="preserve">F 3 ( 0 , ζ ′ , ϱ , ϱ ′ , η ; x , y ) = 2 F 1 ( ζ ′ , ϱ ′ ; η ; y ) . ( 1. 9 ) </w:t>
      </w:r>
    </w:p>
    <w:p>
      <w:pPr>
        <w:pStyle w:val="TextBody"/>
        <w:bidi w:val="0"/>
        <w:spacing w:before="0" w:after="283"/>
        <w:jc w:val="start"/>
        <w:rPr/>
      </w:pPr>
      <w:r>
        <w:rPr/>
        <w:t xml:space="preserve">In this paper, we develop and study the image formulas involving the generalized Lommel–Wright function using fractional calculus integral operators. We use the generalized Marichev-Saigo-Maeda fractional integral operators, involving the Appell function, defined as follows: </w:t>
      </w:r>
    </w:p>
    <w:p>
      <w:pPr>
        <w:pStyle w:val="TextBody"/>
        <w:bidi w:val="0"/>
        <w:spacing w:before="0" w:after="283"/>
        <w:jc w:val="start"/>
        <w:rPr/>
      </w:pPr>
      <w:r>
        <w:rPr/>
        <w:t xml:space="preserve">( I 0 + ζ , ζ ′ , ϱ , ϱ ′ , κ f ) ( x ) = x − ζ Γ κ ∫ 0 x ( x − t ) κ − 1 t − ζ ′ × F 3 ( ζ , ζ ′ , ϱ , ϱ ′ ; κ ; 1 − t x , 1 − x t ) f ( t ) d t , ℜ ( κ ) &gt; 0 , ζ , ζ ′ , ϱ , ϱ ′ , κ ∈ ℂ , x &gt; 0 ( 1. 10 ) </w:t>
      </w:r>
    </w:p>
    <w:p>
      <w:pPr>
        <w:pStyle w:val="TextBody"/>
        <w:bidi w:val="0"/>
        <w:spacing w:before="0" w:after="283"/>
        <w:jc w:val="start"/>
        <w:rPr/>
      </w:pPr>
      <w:r>
        <w:rPr/>
        <w:t xml:space="preserve">and </w:t>
      </w:r>
    </w:p>
    <w:p>
      <w:pPr>
        <w:pStyle w:val="TextBody"/>
        <w:bidi w:val="0"/>
        <w:spacing w:before="0" w:after="283"/>
        <w:jc w:val="start"/>
        <w:rPr/>
      </w:pPr>
      <w:r>
        <w:rPr/>
        <w:t xml:space="preserve">( I 0 − ζ , ζ ′ , ϱ , ϱ ′ , κ f ) ( x ) = x − ζ Γ κ ∫ x ∞ ( t − x ) κ − 1 t − ζ F 3 ( ζ , ζ ′ , ϱ , ϱ ′ ; κ ; 1 − x t , 1 − t x ) f ( t ) d t , ℜ ( κ ) &gt; 0 , ζ , ζ ′ , ϱ , ϱ ′ , κ ∈ ℂ , x &gt; 0. ( 1. 11 ) </w:t>
      </w:r>
    </w:p>
    <w:p>
      <w:pPr>
        <w:pStyle w:val="TextBody"/>
        <w:bidi w:val="0"/>
        <w:spacing w:before="0" w:after="283"/>
        <w:jc w:val="start"/>
        <w:rPr/>
      </w:pPr>
      <w:r>
        <w:rPr/>
        <w:t xml:space="preserve">respectively. </w:t>
      </w:r>
    </w:p>
    <w:p>
      <w:pPr>
        <w:pStyle w:val="TextBody"/>
        <w:bidi w:val="0"/>
        <w:spacing w:before="0" w:after="283"/>
        <w:jc w:val="start"/>
        <w:rPr/>
      </w:pPr>
      <w:r>
        <w:rPr/>
        <w:t xml:space="preserve">The power functions of left-hand sided and right-hand sided Marichev-Saigo-Maeda fractional integral operators as given in the Equations (1. 10) and (1. 11) (see Saigo et al. [ </w:t>
      </w:r>
      <w:hyperlink w:anchor="B6">
        <w:r>
          <w:rPr>
            <w:rStyle w:val="a8"/>
          </w:rPr>
          <w:t xml:space="preserve">6 </w:t>
        </w:r>
      </w:hyperlink>
      <w:r>
        <w:rPr/>
        <w:t xml:space="preserve">, </w:t>
      </w:r>
      <w:hyperlink w:anchor="B20">
        <w:r>
          <w:rPr>
            <w:rStyle w:val="a8"/>
          </w:rPr>
          <w:t xml:space="preserve">20 </w:t>
        </w:r>
      </w:hyperlink>
      <w:r>
        <w:rPr/>
        <w:t xml:space="preserve">]) are given by </w:t>
      </w:r>
    </w:p>
    <w:p>
      <w:pPr>
        <w:pStyle w:val="TextBody"/>
        <w:bidi w:val="0"/>
        <w:spacing w:before="0" w:after="283"/>
        <w:jc w:val="start"/>
        <w:rPr/>
      </w:pPr>
      <w:r>
        <w:rPr/>
        <w:t xml:space="preserve">( I 0 + ζ , ζ ′ , ϱ , ϱ ′ , κ t χ − 1 ) ( x ) = Γ ( χ ) Γ ( χ + κ − ζ − ζ ′ − ϱ ) Γ ( χ + ϱ ′ − ζ ′ ) Γ ( χ + ϱ ′ ) Γ ( χ + κ − ζ − ζ ′ ) Γ ( χ + κ − ζ ′ − ϱ ) x χ + κ − ζ − ζ ′ − 1 , ( 1. 12 ) </w:t>
      </w:r>
    </w:p>
    <w:p>
      <w:pPr>
        <w:pStyle w:val="TextBody"/>
        <w:bidi w:val="0"/>
        <w:spacing w:before="0" w:after="283"/>
        <w:jc w:val="start"/>
        <w:rPr/>
      </w:pPr>
      <w:r>
        <w:rPr/>
        <w:t xml:space="preserve">where ζ, ζ′, ϱ, ϱ′, κ ∈ ℂ, </w:t>
      </w:r>
      <w:r>
        <w:rPr>
          <w:i/>
        </w:rPr>
        <w:t xml:space="preserve">x </w:t>
      </w:r>
      <w:r>
        <w:rPr/>
        <w:t xml:space="preserve">&gt; 0 and if ℜ(κ) &gt; 0, ℜ(χ)&gt; max{0, ℜ(ζ + ζ′ + ϱ − κ), ℜ(ζ′ − ϱ′)}. </w:t>
      </w:r>
    </w:p>
    <w:p>
      <w:pPr>
        <w:pStyle w:val="TextBody"/>
        <w:bidi w:val="0"/>
        <w:spacing w:before="0" w:after="283"/>
        <w:jc w:val="start"/>
        <w:rPr/>
      </w:pPr>
      <w:r>
        <w:rPr/>
        <w:t xml:space="preserve">( I 0 − ζ , ζ ′ , ϱ , ϱ ′ , κ t χ − 1 ) ( x ) = Γ ( 1 − χ − κ + ζ + ζ ′ ) Γ ( 1 − χ + ζ + ϱ ′ − κ ) Γ ( 1 − χ − ϱ ) Γ ( 1 − χ ) Γ ( 1 − χ + ζ + ζ ′ + ϱ + ϱ ′ − κ ) Γ ( 1 − χ + ζ − ϱ ) × x χ − ζ − ζ ′ + κ − 1 , ( 1. 13 ) </w:t>
      </w:r>
    </w:p>
    <w:p>
      <w:pPr>
        <w:pStyle w:val="TextBody"/>
        <w:bidi w:val="0"/>
        <w:spacing w:before="0" w:after="283"/>
        <w:jc w:val="start"/>
        <w:rPr/>
      </w:pPr>
      <w:r>
        <w:rPr/>
        <w:t xml:space="preserve">where ζ, ζ′, ϱ, ϱ′, κ ∈ ℂ are such that ℜ(κ) &gt; 0 and ℜ(χ) &lt; 1 + min{ℜ(−ϱ), ℜ(ζ + ζ′ − κ), ℜ(ζ + ϱ′ − κ)}. </w:t>
      </w:r>
    </w:p>
    <w:p>
      <w:pPr>
        <w:pStyle w:val="Heading3"/>
        <w:bidi w:val="0"/>
        <w:jc w:val="start"/>
        <w:rPr/>
      </w:pPr>
      <w:r>
        <w:rPr/>
        <w:t xml:space="preserve">1. 1. Relation Among the Operators </w:t>
      </w:r>
    </w:p>
    <w:p>
      <w:pPr>
        <w:pStyle w:val="TextBody"/>
        <w:bidi w:val="0"/>
        <w:spacing w:before="0" w:after="283"/>
        <w:jc w:val="start"/>
        <w:rPr/>
      </w:pPr>
      <w:r>
        <w:rPr/>
        <w:t xml:space="preserve">In this section, we recall some relationships between the fractional integral operators. </w:t>
      </w:r>
    </w:p>
    <w:p>
      <w:pPr>
        <w:pStyle w:val="TextBody"/>
        <w:bidi w:val="0"/>
        <w:spacing w:before="0" w:after="283"/>
        <w:jc w:val="start"/>
        <w:rPr/>
      </w:pPr>
      <w:r>
        <w:rPr/>
        <w:t xml:space="preserve">If we set ζ′ = 0 then in view of the formula (1. 8), the relationship between Marichev-Saigo-Maeda and the Saigo fractional integral operators is found by Saxena and Saigo [ </w:t>
      </w:r>
      <w:hyperlink w:anchor="B6">
        <w:r>
          <w:rPr>
            <w:rStyle w:val="a8"/>
          </w:rPr>
          <w:t xml:space="preserve">6 </w:t>
        </w:r>
      </w:hyperlink>
      <w:r>
        <w:rPr/>
        <w:t xml:space="preserve">, p. 93, Equation (2. 15)] as </w:t>
      </w:r>
    </w:p>
    <w:p>
      <w:pPr>
        <w:pStyle w:val="TextBody"/>
        <w:bidi w:val="0"/>
        <w:spacing w:before="0" w:after="283"/>
        <w:jc w:val="start"/>
        <w:rPr/>
      </w:pPr>
      <w:r>
        <w:rPr/>
        <w:t xml:space="preserve">( I 0 , x ζ , 0 , ϱ , ϱ ′ , η f ) ( x ) = ( I 0 , x η , ζ − η , − ϱ f ) ( x ) , ( ℜ ( η ) &gt; 0 ) ( 1. 14 ) </w:t>
      </w:r>
    </w:p>
    <w:p>
      <w:pPr>
        <w:pStyle w:val="TextBody"/>
        <w:bidi w:val="0"/>
        <w:spacing w:before="0" w:after="283"/>
        <w:jc w:val="start"/>
        <w:rPr/>
      </w:pPr>
      <w:r>
        <w:rPr/>
        <w:t xml:space="preserve">and </w:t>
      </w:r>
    </w:p>
    <w:p>
      <w:pPr>
        <w:pStyle w:val="TextBody"/>
        <w:bidi w:val="0"/>
        <w:spacing w:before="0" w:after="283"/>
        <w:jc w:val="start"/>
        <w:rPr/>
      </w:pPr>
      <w:r>
        <w:rPr/>
        <w:t xml:space="preserve">( I x , ∞ ζ , 0 , ϱ , ϱ ′ , η f ) ( x ) = ( I x , ∞ η , ζ − η , − ϱ f ) ( x ) , ( ℜ ( η ) &gt; 0 ) , ( 1. 15 ) </w:t>
      </w:r>
    </w:p>
    <w:p>
      <w:pPr>
        <w:pStyle w:val="TextBody"/>
        <w:bidi w:val="0"/>
        <w:spacing w:before="0" w:after="283"/>
        <w:jc w:val="start"/>
        <w:rPr/>
      </w:pPr>
      <w:r>
        <w:rPr/>
        <w:t xml:space="preserve">where the general operators I 0 , x ζ , 0 , ϱ , ϱ ′ , η and I 0 , x ζ , 0 , ϱ , ϱ ′ , η reduce, respectively, to the Saigo operators I 0 , x ζ , ϱ , η and I x , ∞ ζ , ϱ , η [ </w:t>
      </w:r>
      <w:hyperlink w:anchor="B17">
        <w:r>
          <w:rPr>
            <w:rStyle w:val="a8"/>
          </w:rPr>
          <w:t xml:space="preserve">17 </w:t>
        </w:r>
      </w:hyperlink>
      <w:r>
        <w:rPr/>
        <w:t xml:space="preserve">] defined as follows: </w:t>
      </w:r>
    </w:p>
    <w:p>
      <w:pPr>
        <w:pStyle w:val="TextBody"/>
        <w:bidi w:val="0"/>
        <w:spacing w:before="0" w:after="283"/>
        <w:jc w:val="start"/>
        <w:rPr/>
      </w:pPr>
      <w:r>
        <w:rPr/>
        <w:t xml:space="preserve">( I 0 , x ζ , ϱ , η f ) ( x ) = x − ζ − ϱ Γ ( ζ ) ∫ 0 x ( x − t ) 2 ζ − 1 × F 1 ( ζ + ϱ , − η ; ζ ; 1 − t x ) f ( t ) d t , ( ℜ ( ζ ) &gt; 0 ) ( 1. 16 ) </w:t>
      </w:r>
    </w:p>
    <w:p>
      <w:pPr>
        <w:pStyle w:val="TextBody"/>
        <w:bidi w:val="0"/>
        <w:spacing w:before="0" w:after="283"/>
        <w:jc w:val="start"/>
        <w:rPr/>
      </w:pPr>
      <w:r>
        <w:rPr/>
        <w:t xml:space="preserve">and </w:t>
      </w:r>
    </w:p>
    <w:p>
      <w:pPr>
        <w:pStyle w:val="TextBody"/>
        <w:bidi w:val="0"/>
        <w:spacing w:before="0" w:after="283"/>
        <w:jc w:val="start"/>
        <w:rPr/>
      </w:pPr>
      <w:r>
        <w:rPr/>
        <w:t xml:space="preserve">( I x , ∞ ζ , ϱ , η f ) ( x ) = ∫ x ∞ ( t − x ) ζ − 1 t − ζ − ϱ 2 × F 1 ( ζ + ϱ , − η ; ζ ; 1 − x t ) f ( t ) d t , ( ℜ ( ζ ) &gt; 0 ) ( 1. 17 ) </w:t>
      </w:r>
    </w:p>
    <w:p>
      <w:pPr>
        <w:pStyle w:val="TextBody"/>
        <w:bidi w:val="0"/>
        <w:spacing w:before="0" w:after="283"/>
        <w:jc w:val="start"/>
        <w:rPr/>
      </w:pPr>
      <w:r>
        <w:rPr/>
        <w:t xml:space="preserve">where integrals in (1. 16) and (1. 17) exist. </w:t>
      </w:r>
    </w:p>
    <w:p>
      <w:pPr>
        <w:pStyle w:val="TextBody"/>
        <w:bidi w:val="0"/>
        <w:spacing w:before="0" w:after="283"/>
        <w:jc w:val="start"/>
        <w:rPr/>
      </w:pPr>
      <w:r>
        <w:rPr/>
        <w:t xml:space="preserve">Let ζ, ϱ, η, χ ∈ ℂ with ℜ(ζ) &gt; 0. Then the following power function formulas involving the Saigo operators hold true: </w:t>
      </w:r>
    </w:p>
    <w:p>
      <w:pPr>
        <w:pStyle w:val="TextBody"/>
        <w:bidi w:val="0"/>
        <w:spacing w:before="0" w:after="283"/>
        <w:jc w:val="start"/>
        <w:rPr/>
      </w:pPr>
      <w:r>
        <w:rPr/>
        <w:t xml:space="preserve">( I 0 , x ζ , ϱ , η t χ − 1 ) ( x ) = Γ ( χ ) Γ ( χ + η − ϱ ) Γ ( χ − ϱ ) Γ ( χ + η + ζ ) x χ − ϱ − 1 , ℜ ( χ ) &gt; max { 0 , ℜ ( ϱ − η ) } ( 1. 18 ) </w:t>
      </w:r>
    </w:p>
    <w:p>
      <w:pPr>
        <w:pStyle w:val="TextBody"/>
        <w:bidi w:val="0"/>
        <w:spacing w:before="0" w:after="283"/>
        <w:jc w:val="start"/>
        <w:rPr/>
      </w:pPr>
      <w:r>
        <w:rPr/>
        <w:t xml:space="preserve">and </w:t>
      </w:r>
    </w:p>
    <w:p>
      <w:pPr>
        <w:pStyle w:val="TextBody"/>
        <w:bidi w:val="0"/>
        <w:spacing w:before="0" w:after="283"/>
        <w:jc w:val="start"/>
        <w:rPr/>
      </w:pPr>
      <w:r>
        <w:rPr/>
        <w:t xml:space="preserve">( I x , ∞ ζ , ϱ , η t χ − 1 ) ( x ) = Γ ( 1 − χ + ϱ ) Γ ( 1 − χ + η ) Γ ( 1 − χ ) Γ ( 1 − χ + ζ + ϱ + η ) x χ − ϱ − 1 , ( ℜ ( χ ) &lt; 1 + min { ℜ ( ϱ ) , ℜ ( η ) } ) . ( 1. 19 ) </w:t>
      </w:r>
    </w:p>
    <w:p>
      <w:pPr>
        <w:pStyle w:val="TextBody"/>
        <w:bidi w:val="0"/>
        <w:spacing w:before="0" w:after="283"/>
        <w:jc w:val="start"/>
        <w:rPr/>
      </w:pPr>
      <w:r>
        <w:rPr/>
        <w:t xml:space="preserve">On replacing ϱ = −ζ in the operators I 0 , x ζ , ϱ , η ( · ) and I x , ∞ ζ , ϱ , η ( · ) , these reduce to the Riemann-Liouville and the Weyl fractional integral operators, respectively, by means of the following relationships (see Kilbas [ </w:t>
      </w:r>
      <w:hyperlink w:anchor="B11">
        <w:r>
          <w:rPr>
            <w:rStyle w:val="a8"/>
          </w:rPr>
          <w:t xml:space="preserve">11 </w:t>
        </w:r>
      </w:hyperlink>
      <w:r>
        <w:rPr/>
        <w:t xml:space="preserve">]): </w:t>
      </w:r>
    </w:p>
    <w:p>
      <w:pPr>
        <w:pStyle w:val="TextBody"/>
        <w:bidi w:val="0"/>
        <w:spacing w:before="0" w:after="283"/>
        <w:jc w:val="start"/>
        <w:rPr/>
      </w:pPr>
      <w:r>
        <w:rPr/>
        <w:t xml:space="preserve">( R 0 , x ζ f ) ( x ) = ( I 0 , x ζ , − ζ , η f ) ( x ) ( 1. 20 ) </w:t>
      </w:r>
    </w:p>
    <w:p>
      <w:pPr>
        <w:pStyle w:val="TextBody"/>
        <w:bidi w:val="0"/>
        <w:spacing w:before="0" w:after="283"/>
        <w:jc w:val="start"/>
        <w:rPr/>
      </w:pPr>
      <w:r>
        <w:rPr/>
        <w:t xml:space="preserve">and </w:t>
      </w:r>
    </w:p>
    <w:p>
      <w:pPr>
        <w:pStyle w:val="TextBody"/>
        <w:bidi w:val="0"/>
        <w:spacing w:before="0" w:after="283"/>
        <w:jc w:val="start"/>
        <w:rPr/>
      </w:pPr>
      <w:r>
        <w:rPr/>
        <w:t xml:space="preserve">( W x , ∞ ζ f ) ( x ) = ( I x , ∞ ζ , − ζ , η f ) ( x ) . ( 1. 21 ) </w:t>
      </w:r>
    </w:p>
    <w:p>
      <w:pPr>
        <w:pStyle w:val="TextBody"/>
        <w:bidi w:val="0"/>
        <w:spacing w:before="0" w:after="283"/>
        <w:jc w:val="start"/>
        <w:rPr/>
      </w:pPr>
      <w:r>
        <w:rPr/>
        <w:t xml:space="preserve">The Riemann-Liouville fractional integral operator and the Weyl fractional integral operator are defined as follows (see e. g., [ </w:t>
      </w:r>
      <w:hyperlink w:anchor="B21">
        <w:r>
          <w:rPr>
            <w:rStyle w:val="a8"/>
          </w:rPr>
          <w:t xml:space="preserve">21 </w:t>
        </w:r>
      </w:hyperlink>
      <w:r>
        <w:rPr/>
        <w:t xml:space="preserve">]): </w:t>
      </w:r>
    </w:p>
    <w:p>
      <w:pPr>
        <w:pStyle w:val="TextBody"/>
        <w:bidi w:val="0"/>
        <w:spacing w:before="0" w:after="283"/>
        <w:jc w:val="start"/>
        <w:rPr/>
      </w:pPr>
      <w:r>
        <w:rPr/>
        <w:t xml:space="preserve">( R 0 , x ζ f ) ( x ) = 1 Γ ( ζ ) ∫ 0 x ( x − t ) ζ − 1 f ( t ) d t , ( ℜ ( ζ ) &gt; 0 ) ( 1. 22 ) </w:t>
      </w:r>
    </w:p>
    <w:p>
      <w:pPr>
        <w:pStyle w:val="TextBody"/>
        <w:bidi w:val="0"/>
        <w:spacing w:before="0" w:after="283"/>
        <w:jc w:val="start"/>
        <w:rPr/>
      </w:pPr>
      <w:r>
        <w:rPr/>
        <w:t xml:space="preserve">and </w:t>
      </w:r>
    </w:p>
    <w:p>
      <w:pPr>
        <w:pStyle w:val="TextBody"/>
        <w:bidi w:val="0"/>
        <w:spacing w:before="0" w:after="283"/>
        <w:jc w:val="start"/>
        <w:rPr/>
      </w:pPr>
      <w:r>
        <w:rPr/>
        <w:t xml:space="preserve">( W x , ∞ ζ f ) ( x ) = 1 Γ ( ζ ) ∫ 0 x ( t − x ) ζ − 1 f ( t ) d t , ( ℜ ( ζ ) &gt; 0 ) , ( 1. 23 ) </w:t>
      </w:r>
    </w:p>
    <w:p>
      <w:pPr>
        <w:pStyle w:val="TextBody"/>
        <w:bidi w:val="0"/>
        <w:spacing w:before="0" w:after="283"/>
        <w:jc w:val="start"/>
        <w:rPr/>
      </w:pPr>
      <w:r>
        <w:rPr/>
        <w:t xml:space="preserve">provided both the integrals converge. </w:t>
      </w:r>
    </w:p>
    <w:p>
      <w:pPr>
        <w:pStyle w:val="TextBody"/>
        <w:bidi w:val="0"/>
        <w:spacing w:before="0" w:after="283"/>
        <w:jc w:val="start"/>
        <w:rPr/>
      </w:pPr>
      <w:r>
        <w:rPr/>
        <w:t xml:space="preserve">The operators I 0 , x ζ , ϱ , η ( · ) and I x , ∞ ζ , ϱ , η ( · ) reduce to Erdélyi–Kober fractional integral operators on setting ϱ = 0 as follows: </w:t>
      </w:r>
    </w:p>
    <w:p>
      <w:pPr>
        <w:pStyle w:val="TextBody"/>
        <w:bidi w:val="0"/>
        <w:spacing w:before="0" w:after="283"/>
        <w:jc w:val="start"/>
        <w:rPr/>
      </w:pPr>
      <w:r>
        <w:rPr/>
        <w:t xml:space="preserve">( E 0 , x ζ , η f ) ( x ) = ( I 0 , x ζ , 0 , η f ) ( x ) , ( 1. 24 ) </w:t>
      </w:r>
    </w:p>
    <w:p>
      <w:pPr>
        <w:pStyle w:val="TextBody"/>
        <w:bidi w:val="0"/>
        <w:spacing w:before="0" w:after="283"/>
        <w:jc w:val="start"/>
        <w:rPr/>
      </w:pPr>
      <w:r>
        <w:rPr/>
        <w:t xml:space="preserve">and </w:t>
      </w:r>
    </w:p>
    <w:p>
      <w:pPr>
        <w:pStyle w:val="TextBody"/>
        <w:bidi w:val="0"/>
        <w:spacing w:before="0" w:after="283"/>
        <w:jc w:val="start"/>
        <w:rPr/>
      </w:pPr>
      <w:r>
        <w:rPr/>
        <w:t xml:space="preserve">( K x , ∞ ζ , η f ) ( x ) = ( I 0 , x ζ , 0 , η f ) ( x ) , ( 1. 25 ) </w:t>
      </w:r>
    </w:p>
    <w:p>
      <w:pPr>
        <w:pStyle w:val="TextBody"/>
        <w:bidi w:val="0"/>
        <w:spacing w:before="0" w:after="283"/>
        <w:jc w:val="start"/>
        <w:rPr/>
      </w:pPr>
      <w:r>
        <w:rPr/>
        <w:t xml:space="preserve">where the Erdélyi–Kober type fractional integral operators are defined as follows (see [ </w:t>
      </w:r>
      <w:hyperlink w:anchor="B22">
        <w:r>
          <w:rPr>
            <w:rStyle w:val="a8"/>
          </w:rPr>
          <w:t xml:space="preserve">22 </w:t>
        </w:r>
      </w:hyperlink>
      <w:r>
        <w:rPr/>
        <w:t xml:space="preserve">]): </w:t>
      </w:r>
    </w:p>
    <w:p>
      <w:pPr>
        <w:pStyle w:val="TextBody"/>
        <w:bidi w:val="0"/>
        <w:spacing w:before="0" w:after="283"/>
        <w:jc w:val="start"/>
        <w:rPr/>
      </w:pPr>
      <w:r>
        <w:rPr/>
        <w:t xml:space="preserve">( E 0 , x ζ , η f ) ( x ) = x − ζ − η Γ ( ζ ) ∫ 0 x ( x − t ) ζ − 1 t η f ( t ) d t , ( ℜ ( ζ ) &gt; 0 ) ( 1. 26 ) </w:t>
      </w:r>
    </w:p>
    <w:p>
      <w:pPr>
        <w:pStyle w:val="TextBody"/>
        <w:bidi w:val="0"/>
        <w:spacing w:before="0" w:after="283"/>
        <w:jc w:val="start"/>
        <w:rPr/>
      </w:pPr>
      <w:r>
        <w:rPr/>
        <w:t xml:space="preserve">and </w:t>
      </w:r>
    </w:p>
    <w:p>
      <w:pPr>
        <w:pStyle w:val="TextBody"/>
        <w:bidi w:val="0"/>
        <w:spacing w:before="0" w:after="283"/>
        <w:jc w:val="start"/>
        <w:rPr/>
      </w:pPr>
      <w:r>
        <w:rPr/>
        <w:t xml:space="preserve">( K x , ∞ ζ , η f ) ( x ) = x η Γ ( ζ ) ∫ x ∞ ( t − x ) ζ − 1 t − ζ − η f ( t ) d t , ( ℜ ( ζ ) &gt; 0 ) , ( 1. 27 ) </w:t>
      </w:r>
    </w:p>
    <w:p>
      <w:pPr>
        <w:pStyle w:val="TextBody"/>
        <w:bidi w:val="0"/>
        <w:spacing w:before="0" w:after="283"/>
        <w:jc w:val="start"/>
        <w:rPr/>
      </w:pPr>
      <w:r>
        <w:rPr/>
        <w:t xml:space="preserve">The function </w:t>
      </w:r>
      <w:r>
        <w:rPr>
          <w:i/>
        </w:rPr>
        <w:t xml:space="preserve">f </w:t>
      </w:r>
      <w:r>
        <w:rPr/>
        <w:t xml:space="preserve">( </w:t>
      </w:r>
      <w:r>
        <w:rPr>
          <w:i/>
        </w:rPr>
        <w:t xml:space="preserve">t </w:t>
      </w:r>
      <w:r>
        <w:rPr/>
        <w:t xml:space="preserve">) is constrained so that both the defining integrals (1. 26) and (1. 27) converge. </w:t>
      </w:r>
    </w:p>
    <w:p>
      <w:pPr>
        <w:pStyle w:val="TextBody"/>
        <w:bidi w:val="0"/>
        <w:spacing w:before="0" w:after="283"/>
        <w:jc w:val="start"/>
        <w:rPr/>
      </w:pPr>
      <w:r>
        <w:rPr/>
        <w:t xml:space="preserve">The </w:t>
      </w:r>
      <w:r>
        <w:rPr>
          <w:i/>
        </w:rPr>
        <w:t xml:space="preserve">Beta transform </w:t>
      </w:r>
      <w:r>
        <w:rPr/>
        <w:t xml:space="preserve">(see, e. g.[ </w:t>
      </w:r>
      <w:hyperlink w:anchor="B23">
        <w:r>
          <w:rPr>
            <w:rStyle w:val="a8"/>
          </w:rPr>
          <w:t xml:space="preserve">23 </w:t>
        </w:r>
      </w:hyperlink>
      <w:r>
        <w:rPr/>
        <w:t xml:space="preserve">]) of a complex valued function </w:t>
      </w:r>
      <w:r>
        <w:rPr>
          <w:i/>
        </w:rPr>
        <w:t xml:space="preserve">f </w:t>
      </w:r>
      <w:r>
        <w:rPr/>
        <w:t xml:space="preserve">( </w:t>
      </w:r>
      <w:r>
        <w:rPr>
          <w:i/>
        </w:rPr>
        <w:t xml:space="preserve">t </w:t>
      </w:r>
      <w:r>
        <w:rPr/>
        <w:t xml:space="preserve">) of a real variable </w:t>
      </w:r>
      <w:r>
        <w:rPr>
          <w:i/>
        </w:rPr>
        <w:t xml:space="preserve">t </w:t>
      </w:r>
      <w:r>
        <w:rPr/>
        <w:t xml:space="preserve">is defined as follows: </w:t>
      </w:r>
    </w:p>
    <w:p>
      <w:pPr>
        <w:pStyle w:val="TextBody"/>
        <w:bidi w:val="0"/>
        <w:spacing w:before="0" w:after="283"/>
        <w:jc w:val="start"/>
        <w:rPr/>
      </w:pPr>
      <w:r>
        <w:rPr/>
        <w:t xml:space="preserve">B { f ( t ) : a , b } = ∫ 0 1 t a − 1 ( 1 − t ) b − 1 f ( t ) d t , ℜ ( t ) &gt; 0 , ℜ ( a ) , ℜ ( b ) &gt; 0. ( 1. 28 ) </w:t>
      </w:r>
    </w:p>
    <w:p>
      <w:pPr>
        <w:pStyle w:val="TextBody"/>
        <w:bidi w:val="0"/>
        <w:spacing w:before="0" w:after="283"/>
        <w:jc w:val="start"/>
        <w:rPr/>
      </w:pPr>
      <w:r>
        <w:rPr/>
        <w:t xml:space="preserve">Beta transform of the power function </w:t>
      </w:r>
      <w:r>
        <w:rPr>
          <w:i/>
        </w:rPr>
        <w:t xml:space="preserve">t </w:t>
      </w:r>
      <w:r>
        <w:rPr>
          <w:position w:val="8"/>
          <w:sz w:val="19"/>
        </w:rPr>
        <w:t xml:space="preserve">χ−1 </w:t>
      </w:r>
      <w:r>
        <w:rPr/>
        <w:t xml:space="preserve">is given by: </w:t>
      </w:r>
    </w:p>
    <w:p>
      <w:pPr>
        <w:pStyle w:val="TextBody"/>
        <w:bidi w:val="0"/>
        <w:spacing w:before="0" w:after="283"/>
        <w:jc w:val="start"/>
        <w:rPr/>
      </w:pPr>
      <w:r>
        <w:rPr/>
        <w:t xml:space="preserve">B { t χ − 1 ; a , b } = ∫ 0 1 t a + χ − 2 ( 1 − t ) b − 1 d t = Γ ( a + χ − 1 ) Γ ( b ) Γ ( a + χ + b − 1 ) , ℜ ( t ) &gt; 0 , ℜ ( a ) , ℜ ( b ) &gt; 0. ( 1. 29 ) </w:t>
      </w:r>
    </w:p>
    <w:p>
      <w:pPr>
        <w:pStyle w:val="TextBody"/>
        <w:bidi w:val="0"/>
        <w:spacing w:before="0" w:after="283"/>
        <w:jc w:val="start"/>
        <w:rPr/>
      </w:pPr>
      <w:r>
        <w:rPr/>
        <w:t xml:space="preserve">The </w:t>
      </w:r>
      <w:r>
        <w:rPr>
          <w:i/>
        </w:rPr>
        <w:t xml:space="preserve">P </w:t>
      </w:r>
      <w:r>
        <w:rPr>
          <w:position w:val="-2"/>
          <w:sz w:val="19"/>
        </w:rPr>
        <w:t xml:space="preserve">δ </w:t>
      </w:r>
      <w:r>
        <w:rPr/>
        <w:t xml:space="preserve">- </w:t>
      </w:r>
      <w:r>
        <w:rPr>
          <w:i/>
        </w:rPr>
        <w:t xml:space="preserve">transform </w:t>
      </w:r>
      <w:r>
        <w:rPr/>
        <w:t xml:space="preserve">of a complex valued function </w:t>
      </w:r>
      <w:r>
        <w:rPr>
          <w:i/>
        </w:rPr>
        <w:t xml:space="preserve">f </w:t>
      </w:r>
      <w:r>
        <w:rPr/>
        <w:t xml:space="preserve">( </w:t>
      </w:r>
      <w:r>
        <w:rPr>
          <w:i/>
        </w:rPr>
        <w:t xml:space="preserve">t </w:t>
      </w:r>
      <w:r>
        <w:rPr/>
        <w:t xml:space="preserve">) of a real variable </w:t>
      </w:r>
      <w:r>
        <w:rPr>
          <w:i/>
        </w:rPr>
        <w:t xml:space="preserve">t </w:t>
      </w:r>
      <w:r>
        <w:rPr/>
        <w:t xml:space="preserve">denoted by </w:t>
      </w:r>
      <w:r>
        <w:rPr>
          <w:i/>
        </w:rPr>
        <w:t xml:space="preserve">P </w:t>
      </w:r>
      <w:r>
        <w:rPr>
          <w:position w:val="-2"/>
          <w:sz w:val="19"/>
        </w:rPr>
        <w:t xml:space="preserve">δ </w:t>
      </w:r>
      <w:r>
        <w:rPr/>
        <w:t xml:space="preserve">[ </w:t>
      </w:r>
      <w:r>
        <w:rPr>
          <w:i/>
        </w:rPr>
        <w:t xml:space="preserve">f </w:t>
      </w:r>
      <w:r>
        <w:rPr/>
        <w:t xml:space="preserve">( </w:t>
      </w:r>
      <w:r>
        <w:rPr>
          <w:i/>
        </w:rPr>
        <w:t xml:space="preserve">t </w:t>
      </w:r>
      <w:r>
        <w:rPr/>
        <w:t xml:space="preserve">); </w:t>
      </w:r>
      <w:r>
        <w:rPr>
          <w:i/>
        </w:rPr>
        <w:t xml:space="preserve">s </w:t>
      </w:r>
      <w:r>
        <w:rPr/>
        <w:t xml:space="preserve">] is a function </w:t>
      </w:r>
      <w:r>
        <w:rPr>
          <w:i/>
        </w:rPr>
        <w:t xml:space="preserve">F </w:t>
      </w:r>
      <w:r>
        <w:rPr/>
        <w:t xml:space="preserve">( </w:t>
      </w:r>
      <w:r>
        <w:rPr>
          <w:i/>
        </w:rPr>
        <w:t xml:space="preserve">s </w:t>
      </w:r>
      <w:r>
        <w:rPr/>
        <w:t xml:space="preserve">) of a complex variable </w:t>
      </w:r>
      <w:r>
        <w:rPr>
          <w:i/>
        </w:rPr>
        <w:t xml:space="preserve">s </w:t>
      </w:r>
      <w:r>
        <w:rPr/>
        <w:t xml:space="preserve">, valid under certain conditions on </w:t>
      </w:r>
      <w:r>
        <w:rPr>
          <w:i/>
        </w:rPr>
        <w:t xml:space="preserve">f </w:t>
      </w:r>
      <w:r>
        <w:rPr/>
        <w:t xml:space="preserve">( </w:t>
      </w:r>
      <w:r>
        <w:rPr>
          <w:i/>
        </w:rPr>
        <w:t xml:space="preserve">t </w:t>
      </w:r>
      <w:r>
        <w:rPr/>
        <w:t xml:space="preserve">), (given below is defined as (see Kumar [ </w:t>
      </w:r>
      <w:hyperlink w:anchor="B24">
        <w:r>
          <w:rPr>
            <w:rStyle w:val="a8"/>
          </w:rPr>
          <w:t xml:space="preserve">24 </w:t>
        </w:r>
      </w:hyperlink>
      <w:r>
        <w:rPr/>
        <w:t xml:space="preserve">]) </w:t>
      </w:r>
    </w:p>
    <w:p>
      <w:pPr>
        <w:pStyle w:val="TextBody"/>
        <w:bidi w:val="0"/>
        <w:spacing w:before="0" w:after="283"/>
        <w:jc w:val="start"/>
        <w:rPr/>
      </w:pPr>
      <w:r>
        <w:rPr/>
        <w:t xml:space="preserve">P δ [ f ( t ) ; s ] = F ( s ) = ∫ 0 ∞ [ 1 + ( δ − 1 ) s ] − t δ − 1 f ( t ) d t , δ &gt; 1. ( 1. 30 ) </w:t>
      </w:r>
    </w:p>
    <w:p>
      <w:pPr>
        <w:pStyle w:val="TextBody"/>
        <w:bidi w:val="0"/>
        <w:spacing w:before="0" w:after="283"/>
        <w:jc w:val="start"/>
        <w:rPr/>
      </w:pPr>
      <w:r>
        <w:rPr/>
        <w:t xml:space="preserve">Here </w:t>
      </w:r>
      <w:r>
        <w:rPr>
          <w:i/>
        </w:rPr>
        <w:t xml:space="preserve">f </w:t>
      </w:r>
      <w:r>
        <w:rPr/>
        <w:t xml:space="preserve">( </w:t>
      </w:r>
      <w:r>
        <w:rPr>
          <w:i/>
        </w:rPr>
        <w:t xml:space="preserve">t </w:t>
      </w:r>
      <w:r>
        <w:rPr/>
        <w:t xml:space="preserve">) as a function is integrable over any finite interval ( </w:t>
      </w:r>
      <w:r>
        <w:rPr>
          <w:i/>
        </w:rPr>
        <w:t xml:space="preserve">a, b </w:t>
      </w:r>
      <w:r>
        <w:rPr/>
        <w:t xml:space="preserve">), 0 &lt; </w:t>
      </w:r>
      <w:r>
        <w:rPr>
          <w:i/>
        </w:rPr>
        <w:t xml:space="preserve">a </w:t>
      </w:r>
      <w:r>
        <w:rPr/>
        <w:t xml:space="preserve">&lt; </w:t>
      </w:r>
      <w:r>
        <w:rPr>
          <w:i/>
        </w:rPr>
        <w:t xml:space="preserve">t </w:t>
      </w:r>
      <w:r>
        <w:rPr/>
        <w:t xml:space="preserve">&lt; </w:t>
      </w:r>
      <w:r>
        <w:rPr>
          <w:i/>
        </w:rPr>
        <w:t xml:space="preserve">b </w:t>
      </w:r>
      <w:r>
        <w:rPr/>
        <w:t xml:space="preserve">; there exists a real number </w:t>
      </w:r>
      <w:r>
        <w:rPr>
          <w:i/>
        </w:rPr>
        <w:t xml:space="preserve">c </w:t>
      </w:r>
      <w:r>
        <w:rPr/>
        <w:t xml:space="preserve">such that </w:t>
      </w:r>
    </w:p>
    <w:p>
      <w:pPr>
        <w:pStyle w:val="TextBody"/>
        <w:bidi w:val="0"/>
        <w:spacing w:before="0" w:after="283"/>
        <w:jc w:val="start"/>
        <w:rPr/>
      </w:pPr>
      <w:r>
        <w:rPr/>
        <w:t xml:space="preserve">(i) if </w:t>
      </w:r>
      <w:r>
        <w:rPr>
          <w:i/>
        </w:rPr>
        <w:t xml:space="preserve">b </w:t>
      </w:r>
      <w:r>
        <w:rPr/>
        <w:t xml:space="preserve">&gt; 0 is arbitrary, then ∫ b Υ e - c t f ( t ) d z tends to a finite limit as Υ → ∞ </w:t>
      </w:r>
    </w:p>
    <w:p>
      <w:pPr>
        <w:pStyle w:val="TextBody"/>
        <w:bidi w:val="0"/>
        <w:spacing w:before="0" w:after="283"/>
        <w:jc w:val="start"/>
        <w:rPr/>
      </w:pPr>
      <w:r>
        <w:rPr/>
        <w:t xml:space="preserve">(ii) for arbitrary </w:t>
      </w:r>
      <w:r>
        <w:rPr>
          <w:i/>
        </w:rPr>
        <w:t xml:space="preserve">a </w:t>
      </w:r>
      <w:r>
        <w:rPr/>
        <w:t xml:space="preserve">&gt; 0, ∫ ω a | f ( t ) d t | tends to a finite limit as ω → 0+, then the </w:t>
      </w:r>
      <w:r>
        <w:rPr>
          <w:i/>
        </w:rPr>
        <w:t xml:space="preserve">P </w:t>
      </w:r>
      <w:r>
        <w:rPr>
          <w:position w:val="-2"/>
          <w:sz w:val="19"/>
        </w:rPr>
        <w:t xml:space="preserve">δ </w:t>
      </w:r>
      <w:r>
        <w:rPr/>
        <w:t xml:space="preserve">-transform </w:t>
      </w:r>
      <w:r>
        <w:rPr>
          <w:i/>
        </w:rPr>
        <w:t xml:space="preserve">P </w:t>
      </w:r>
      <w:r>
        <w:rPr>
          <w:position w:val="-2"/>
          <w:sz w:val="19"/>
        </w:rPr>
        <w:t xml:space="preserve">δ </w:t>
      </w:r>
      <w:r>
        <w:rPr/>
        <w:t xml:space="preserve">[ </w:t>
      </w:r>
      <w:r>
        <w:rPr>
          <w:i/>
        </w:rPr>
        <w:t xml:space="preserve">f </w:t>
      </w:r>
      <w:r>
        <w:rPr/>
        <w:t xml:space="preserve">( </w:t>
      </w:r>
      <w:r>
        <w:rPr>
          <w:i/>
        </w:rPr>
        <w:t xml:space="preserve">t </w:t>
      </w:r>
      <w:r>
        <w:rPr/>
        <w:t xml:space="preserve">); </w:t>
      </w:r>
      <w:r>
        <w:rPr>
          <w:i/>
        </w:rPr>
        <w:t xml:space="preserve">s </w:t>
      </w:r>
      <w:r>
        <w:rPr/>
        <w:t xml:space="preserve">] exists for ℜ ( ln [ 1 + ( δ - 1 ) s ] δ - 1 ) &gt; c for </w:t>
      </w:r>
      <w:r>
        <w:rPr>
          <w:i/>
        </w:rPr>
        <w:t xml:space="preserve">s </w:t>
      </w:r>
      <w:r>
        <w:rPr/>
        <w:t xml:space="preserve">∈ ℂ. </w:t>
      </w:r>
    </w:p>
    <w:p>
      <w:pPr>
        <w:pStyle w:val="TextBody"/>
        <w:bidi w:val="0"/>
        <w:spacing w:before="0" w:after="283"/>
        <w:jc w:val="start"/>
        <w:rPr/>
      </w:pPr>
      <w:r>
        <w:rPr>
          <w:i/>
        </w:rPr>
        <w:t xml:space="preserve">P </w:t>
      </w:r>
      <w:r>
        <w:rPr>
          <w:position w:val="-2"/>
          <w:sz w:val="19"/>
        </w:rPr>
        <w:t xml:space="preserve">δ </w:t>
      </w:r>
      <w:r>
        <w:rPr/>
        <w:t xml:space="preserve">- transform of the power function </w:t>
      </w:r>
      <w:r>
        <w:rPr>
          <w:i/>
        </w:rPr>
        <w:t xml:space="preserve">t </w:t>
      </w:r>
      <w:r>
        <w:rPr>
          <w:position w:val="8"/>
          <w:sz w:val="19"/>
        </w:rPr>
        <w:t xml:space="preserve">χ−1 </w:t>
      </w:r>
      <w:r>
        <w:rPr/>
        <w:t xml:space="preserve">is given by </w:t>
      </w:r>
    </w:p>
    <w:p>
      <w:pPr>
        <w:pStyle w:val="TextBody"/>
        <w:bidi w:val="0"/>
        <w:spacing w:before="0" w:after="283"/>
        <w:jc w:val="start"/>
        <w:rPr/>
      </w:pPr>
      <w:r>
        <w:rPr/>
        <w:t xml:space="preserve">P δ [ z χ − 1 ; s ] = { δ − 1 ln [ 1 + ( δ − 1 ) s ] } χ Γ ( χ ) , χ ∈ ℂ , ℜ ( χ ) &gt; 0 , δ &gt; 1. ( 1. 31 ) </w:t>
      </w:r>
    </w:p>
    <w:p>
      <w:pPr>
        <w:pStyle w:val="TextBody"/>
        <w:bidi w:val="0"/>
        <w:spacing w:before="0" w:after="283"/>
        <w:jc w:val="start"/>
        <w:rPr/>
      </w:pPr>
      <w:r>
        <w:rPr>
          <w:i/>
        </w:rPr>
        <w:t xml:space="preserve">P </w:t>
      </w:r>
      <w:r>
        <w:rPr>
          <w:position w:val="-2"/>
          <w:sz w:val="19"/>
        </w:rPr>
        <w:t xml:space="preserve">δ </w:t>
      </w:r>
      <w:r>
        <w:rPr/>
        <w:t xml:space="preserve">-transform has found many applications. The pathway transforms are the paths going from the binomial form ln [ 1 + ( δ - 1 ) s ] - t δ - 1 to the exponential from </w:t>
      </w:r>
      <w:r>
        <w:rPr>
          <w:i/>
        </w:rPr>
        <w:t xml:space="preserve">e </w:t>
      </w:r>
      <w:r>
        <w:rPr>
          <w:position w:val="8"/>
          <w:sz w:val="19"/>
        </w:rPr>
        <w:t xml:space="preserve">− </w:t>
      </w:r>
      <w:r>
        <w:rPr>
          <w:i/>
          <w:position w:val="8"/>
          <w:sz w:val="19"/>
        </w:rPr>
        <w:t xml:space="preserve">st </w:t>
      </w:r>
      <w:r>
        <w:rPr/>
        <w:t xml:space="preserve">. In </w:t>
      </w:r>
      <w:r>
        <w:rPr>
          <w:i/>
        </w:rPr>
        <w:t xml:space="preserve">P </w:t>
      </w:r>
      <w:r>
        <w:rPr>
          <w:position w:val="-2"/>
          <w:sz w:val="19"/>
        </w:rPr>
        <w:t xml:space="preserve">δ </w:t>
      </w:r>
      <w:r>
        <w:rPr/>
        <w:t xml:space="preserve">-transform, the variable t is shifted from the binomial factor ln [ 1 + ( δ - 1 ) s ] - t δ - 1 to the exponent, Hence, this form is more suitable for obtaining translation, convolution, etc. Recently, Agarwal et al. [ </w:t>
      </w:r>
      <w:hyperlink w:anchor="B25">
        <w:r>
          <w:rPr>
            <w:rStyle w:val="a8"/>
          </w:rPr>
          <w:t xml:space="preserve">25 </w:t>
        </w:r>
      </w:hyperlink>
      <w:r>
        <w:rPr/>
        <w:t xml:space="preserve">] found the solution of non-homogeneous time fractional heat equation and fractional Volterra integral equation using integral transform of pathway type. Also, Srivastava et al. [ </w:t>
      </w:r>
      <w:hyperlink w:anchor="B26">
        <w:r>
          <w:rPr>
            <w:rStyle w:val="a8"/>
          </w:rPr>
          <w:t xml:space="preserve">26 </w:t>
        </w:r>
      </w:hyperlink>
      <w:r>
        <w:rPr/>
        <w:t xml:space="preserve">] and [ </w:t>
      </w:r>
      <w:hyperlink w:anchor="B27">
        <w:r>
          <w:rPr>
            <w:rStyle w:val="a8"/>
          </w:rPr>
          <w:t xml:space="preserve">27 </w:t>
        </w:r>
      </w:hyperlink>
      <w:r>
        <w:rPr/>
        <w:t xml:space="preserve">] found some results involving generalized hypergeometric function and generalized incomplete gamma function by using </w:t>
      </w:r>
      <w:r>
        <w:rPr>
          <w:i/>
        </w:rPr>
        <w:t xml:space="preserve">P </w:t>
      </w:r>
      <w:r>
        <w:rPr>
          <w:position w:val="-2"/>
          <w:sz w:val="19"/>
        </w:rPr>
        <w:t xml:space="preserve">δ </w:t>
      </w:r>
      <w:r>
        <w:rPr/>
        <w:t xml:space="preserve">-transform. </w:t>
      </w:r>
    </w:p>
    <w:p>
      <w:pPr>
        <w:pStyle w:val="TextBody"/>
        <w:bidi w:val="0"/>
        <w:spacing w:before="0" w:after="283"/>
        <w:jc w:val="start"/>
        <w:rPr/>
      </w:pPr>
      <w:r>
        <w:rPr/>
        <w:t xml:space="preserve">If we take δ → 1 in Equation (1. 30), the </w:t>
      </w:r>
      <w:r>
        <w:rPr>
          <w:i/>
        </w:rPr>
        <w:t xml:space="preserve">P </w:t>
      </w:r>
      <w:r>
        <w:rPr>
          <w:position w:val="-2"/>
          <w:sz w:val="19"/>
        </w:rPr>
        <w:t xml:space="preserve">δ </w:t>
      </w:r>
      <w:r>
        <w:rPr/>
        <w:t xml:space="preserve">-transform reduces to </w:t>
      </w:r>
      <w:r>
        <w:rPr>
          <w:i/>
        </w:rPr>
        <w:t xml:space="preserve">Laplace integral transform </w:t>
      </w:r>
      <w:r>
        <w:rPr/>
        <w:t xml:space="preserve">(Sneddon [ </w:t>
      </w:r>
      <w:hyperlink w:anchor="B23">
        <w:r>
          <w:rPr>
            <w:rStyle w:val="a8"/>
          </w:rPr>
          <w:t xml:space="preserve">23 </w:t>
        </w:r>
      </w:hyperlink>
      <w:r>
        <w:rPr/>
        <w:t xml:space="preserve">]): </w:t>
      </w:r>
    </w:p>
    <w:p>
      <w:pPr>
        <w:pStyle w:val="TextBody"/>
        <w:bidi w:val="0"/>
        <w:spacing w:before="0" w:after="283"/>
        <w:jc w:val="start"/>
        <w:rPr/>
      </w:pPr>
      <w:r>
        <w:rPr/>
        <w:t xml:space="preserve">L [ f ( t ) ; s ] = ∫ 0 ∞ e − t s f ( t ) d z ; , ℜ ( s ) &gt; 0. ( 1. 32 ) </w:t>
      </w:r>
    </w:p>
    <w:p>
      <w:pPr>
        <w:pStyle w:val="TextBody"/>
        <w:bidi w:val="0"/>
        <w:spacing w:before="0" w:after="283"/>
        <w:jc w:val="start"/>
        <w:rPr/>
      </w:pPr>
      <w:r>
        <w:rPr/>
        <w:t xml:space="preserve">The following relationship between the </w:t>
      </w:r>
      <w:r>
        <w:rPr>
          <w:i/>
        </w:rPr>
        <w:t xml:space="preserve">P </w:t>
      </w:r>
      <w:r>
        <w:rPr>
          <w:position w:val="-2"/>
          <w:sz w:val="19"/>
        </w:rPr>
        <w:t xml:space="preserve">δ </w:t>
      </w:r>
      <w:r>
        <w:rPr/>
        <w:t xml:space="preserve">-transform is defined by (1. 30) and the classical Laplace transform is defined by (1. 32) </w:t>
      </w:r>
    </w:p>
    <w:p>
      <w:pPr>
        <w:pStyle w:val="TextBody"/>
        <w:bidi w:val="0"/>
        <w:spacing w:before="0" w:after="283"/>
        <w:jc w:val="start"/>
        <w:rPr/>
      </w:pPr>
      <w:r>
        <w:rPr/>
        <w:t xml:space="preserve">P δ [ f ( t ) : s ] = L [ f ( t ) : ln [ 1 + ( δ − 1 ) s ] δ − 1 ] , ( δ &gt; 1 ) ( 1. 33 ) </w:t>
      </w:r>
    </w:p>
    <w:p>
      <w:pPr>
        <w:pStyle w:val="TextBody"/>
        <w:bidi w:val="0"/>
        <w:spacing w:before="0" w:after="283"/>
        <w:jc w:val="start"/>
        <w:rPr/>
      </w:pPr>
      <w:r>
        <w:rPr/>
        <w:t xml:space="preserve">or, equivalently, </w:t>
      </w:r>
    </w:p>
    <w:p>
      <w:pPr>
        <w:pStyle w:val="TextBody"/>
        <w:bidi w:val="0"/>
        <w:spacing w:before="0" w:after="283"/>
        <w:jc w:val="start"/>
        <w:rPr/>
      </w:pPr>
      <w:r>
        <w:rPr/>
        <w:t xml:space="preserve">L [ f ( t ) : s ] = P δ [ f ( t ) : e ( δ − 1 ) s − 1 δ − 1 ] , ( δ &gt; 1 ) , ( 1. 34 ) </w:t>
      </w:r>
    </w:p>
    <w:p>
      <w:pPr>
        <w:pStyle w:val="TextBody"/>
        <w:bidi w:val="0"/>
        <w:spacing w:before="0" w:after="283"/>
        <w:jc w:val="start"/>
        <w:rPr/>
      </w:pPr>
      <w:r>
        <w:rPr/>
        <w:t xml:space="preserve">which can be applied to convert the table of Laplace transforms into the corresponding table of </w:t>
      </w:r>
      <w:r>
        <w:rPr>
          <w:i/>
        </w:rPr>
        <w:t xml:space="preserve">P </w:t>
      </w:r>
      <w:r>
        <w:rPr>
          <w:position w:val="-2"/>
          <w:sz w:val="19"/>
        </w:rPr>
        <w:t xml:space="preserve">δ </w:t>
      </w:r>
      <w:r>
        <w:rPr/>
        <w:t xml:space="preserve">-transforms and </w:t>
      </w:r>
      <w:r>
        <w:rPr>
          <w:i/>
        </w:rPr>
        <w:t xml:space="preserve">vice versa </w:t>
      </w:r>
      <w:r>
        <w:rPr/>
        <w:t xml:space="preserve">. </w:t>
      </w:r>
    </w:p>
    <w:p>
      <w:pPr>
        <w:pStyle w:val="TextBody"/>
        <w:bidi w:val="0"/>
        <w:spacing w:before="0" w:after="283"/>
        <w:jc w:val="start"/>
        <w:rPr/>
      </w:pPr>
      <w:r>
        <w:rPr/>
        <w:t xml:space="preserve">The following integral formula involving the Whittaker function (see Mathai et al. [ </w:t>
      </w:r>
      <w:hyperlink w:anchor="B16">
        <w:r>
          <w:rPr>
            <w:rStyle w:val="a8"/>
          </w:rPr>
          <w:t xml:space="preserve">16 </w:t>
        </w:r>
      </w:hyperlink>
      <w:r>
        <w:rPr/>
        <w:t xml:space="preserve">, p. 56]) is used in finding the image formula: </w:t>
      </w:r>
    </w:p>
    <w:p>
      <w:pPr>
        <w:pStyle w:val="TextBody"/>
        <w:bidi w:val="0"/>
        <w:spacing w:before="0" w:after="283"/>
        <w:jc w:val="start"/>
        <w:rPr/>
      </w:pPr>
      <w:r>
        <w:rPr/>
        <w:t xml:space="preserve">∫ </w:t>
      </w:r>
      <w:r>
        <w:rPr/>
        <w:t xml:space="preserve">0 ∞ t τ − 1 e − 1 2 W σ , η ( t ) d t = Γ ( τ + η + 1 2 ) Γ ( τ − η + 1 2 ) Γ ( τ − σ + 1 2 ) , ( σ ∈ ℂ , ℜ ( τ ± η ) &gt; − 1 / 2 ) . ( 1. 35 ) </w:t>
      </w:r>
    </w:p>
    <w:p>
      <w:pPr>
        <w:pStyle w:val="TextBody"/>
        <w:bidi w:val="0"/>
        <w:spacing w:before="0" w:after="283"/>
        <w:jc w:val="start"/>
        <w:rPr/>
      </w:pPr>
      <w:r>
        <w:rPr/>
        <w:t xml:space="preserve">The Whittaker function (see e. g., Mathai et al. [ </w:t>
      </w:r>
      <w:hyperlink w:anchor="B16">
        <w:r>
          <w:rPr>
            <w:rStyle w:val="a8"/>
          </w:rPr>
          <w:t xml:space="preserve">16 </w:t>
        </w:r>
      </w:hyperlink>
      <w:r>
        <w:rPr/>
        <w:t xml:space="preserve">, p. 22]) is defined by </w:t>
      </w:r>
    </w:p>
    <w:p>
      <w:pPr>
        <w:pStyle w:val="TextBody"/>
        <w:bidi w:val="0"/>
        <w:spacing w:before="0" w:after="283"/>
        <w:jc w:val="start"/>
        <w:rPr/>
      </w:pPr>
      <w:r>
        <w:rPr/>
        <w:t xml:space="preserve">W σ , η ( z ) = Γ ( − 2 η ) Γ ( 1 2 − σ − η ) M σ , η ( z ) + Γ ( 2 η ) Γ ( 1 2 − σ + η ) M σ , − η ( z ) = W σ , − η ( z ) , σ ∈ ℂ , ℜ ( 1 / 2 + η ± σ ) &gt; 0 ( 1. 36 ) </w:t>
      </w:r>
    </w:p>
    <w:p>
      <w:pPr>
        <w:pStyle w:val="TextBody"/>
        <w:bidi w:val="0"/>
        <w:spacing w:before="0" w:after="283"/>
        <w:jc w:val="start"/>
        <w:rPr/>
      </w:pPr>
      <w:r>
        <w:rPr/>
        <w:t xml:space="preserve">where </w:t>
      </w:r>
    </w:p>
    <w:p>
      <w:pPr>
        <w:pStyle w:val="TextBody"/>
        <w:bidi w:val="0"/>
        <w:spacing w:before="0" w:after="283"/>
        <w:jc w:val="start"/>
        <w:rPr/>
      </w:pPr>
      <w:r>
        <w:rPr/>
        <w:t xml:space="preserve">M σ , η ( z ) = z η + 1 2 e − z 2 1 F 1 ( 1 2 − σ + η ; 2 η + 1 ; z ) , ℜ ( 1 / 2 + η ± σ ) &gt; 0 , | a r g z | &lt; π . ( 1. 37 ) </w:t>
      </w:r>
      <w:bookmarkStart w:id="2" w:name="h3"/>
      <w:bookmarkEnd w:id="2"/>
    </w:p>
    <w:p>
      <w:pPr>
        <w:pStyle w:val="Heading2"/>
        <w:bidi w:val="0"/>
        <w:jc w:val="start"/>
        <w:rPr/>
      </w:pPr>
      <w:r>
        <w:rPr/>
        <w:t xml:space="preserve">2. Image Formula Associated With Fractional Integral Operators </w:t>
      </w:r>
    </w:p>
    <w:p>
      <w:pPr>
        <w:pStyle w:val="TextBody"/>
        <w:bidi w:val="0"/>
        <w:spacing w:before="0" w:after="283"/>
        <w:jc w:val="start"/>
        <w:rPr/>
      </w:pPr>
      <w:r>
        <w:rPr/>
        <w:t xml:space="preserve">Here, we establish image formulas for the generalized Lommel–Wright function involving Saigo-Maeda fractional integral operators (1. 10) and (1. 11), in terms of the Fox–Wright function. </w:t>
      </w:r>
    </w:p>
    <w:p>
      <w:pPr>
        <w:pStyle w:val="TextBody"/>
        <w:bidi w:val="0"/>
        <w:spacing w:before="0" w:after="283"/>
        <w:jc w:val="start"/>
        <w:rPr/>
      </w:pPr>
      <w:r>
        <w:rPr/>
        <w:t xml:space="preserve">Theorem 2. 1. </w:t>
      </w:r>
      <w:r>
        <w:rPr>
          <w:i/>
        </w:rPr>
        <w:t xml:space="preserve">Let </w:t>
      </w:r>
      <w:r>
        <w:rPr/>
        <w:t xml:space="preserve">ζ, ζ′, ϱ, ϱ′, κ, ϑ ∈ ℂ, </w:t>
      </w:r>
      <w:r>
        <w:rPr>
          <w:i/>
        </w:rPr>
        <w:t xml:space="preserve">m </w:t>
      </w:r>
      <w:r>
        <w:rPr/>
        <w:t xml:space="preserve">∈ ℕ, φ &gt; 0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χ + ω ) &gt; max { 0 , ℜ ( ζ + ζ ′ + ϱ − κ ) , ℜ ( ζ ′ − ϱ ′ ) } ( 2. 1 ) </w:t>
      </w:r>
    </w:p>
    <w:p>
      <w:pPr>
        <w:pStyle w:val="TextBody"/>
        <w:bidi w:val="0"/>
        <w:jc w:val="start"/>
        <w:rPr>
          <w:i/>
        </w:rPr>
      </w:pPr>
      <w:r>
        <w:rPr>
          <w:i/>
        </w:rPr>
        <w:t xml:space="preserve">then there holds the formula </w:t>
      </w:r>
    </w:p>
    <w:p>
      <w:pPr>
        <w:pStyle w:val="TextBody"/>
        <w:bidi w:val="0"/>
        <w:spacing w:before="0" w:after="283"/>
        <w:jc w:val="start"/>
        <w:rPr/>
      </w:pPr>
      <w:r>
        <w:rPr/>
        <w:t xml:space="preserve">I 0 + ζ , ζ ′ , ϱ , ϱ ′ , κ [ t χ − 1 J ω , ϑ φ , m ( t z ) ] ( x ) = x A − ζ − ζ ′ + κ − 1 ( z 2 ) ω + 2 ϑ 4 ψ 4 + m [ ( A , 2 ) , ( A + κ − ζ − ζ ′ − ϱ , 2 ) , ( A + ϱ ′ − ζ ′ , 2 ) , ( 1 , 1 ) ( A + ϱ ′ , 2 ) , ( A + κ − ζ − ζ ′ , 2 ) , ( A + κ − ζ ′ − ϱ , 2 ) , ( ω + ϑ + 1 , φ ) , ( ϑ + 1 , 1 ) </w:t>
      </w:r>
      <w:r>
        <w:rPr/>
        <w:t xml:space="preserve">︸ </w:t>
      </w:r>
      <w:r>
        <w:rPr/>
        <w:t xml:space="preserve">m − t i m e s | − ( z x ) 2 4 ] ( 2. 2 ) </w:t>
      </w:r>
    </w:p>
    <w:p>
      <w:pPr>
        <w:pStyle w:val="TextBody"/>
        <w:bidi w:val="0"/>
        <w:spacing w:before="0" w:after="283"/>
        <w:jc w:val="start"/>
        <w:rPr/>
      </w:pPr>
      <w:r>
        <w:rPr>
          <w:i/>
        </w:rPr>
        <w:t xml:space="preserve">where A </w:t>
      </w:r>
      <w:r>
        <w:rPr/>
        <w:t xml:space="preserve">= χ + ω + 2ϑ. </w:t>
      </w:r>
    </w:p>
    <w:p>
      <w:pPr>
        <w:pStyle w:val="TextBody"/>
        <w:bidi w:val="0"/>
        <w:spacing w:before="0" w:after="283"/>
        <w:jc w:val="start"/>
        <w:rPr/>
      </w:pPr>
      <w:r>
        <w:rPr/>
        <w:t xml:space="preserve">Proof: Under the conditions stated with the Theorem 2. 1, by taking the fractional integral of (1. 1) using the equation (1. 10) therein and changing the order of integration and summation, we get </w:t>
      </w:r>
    </w:p>
    <w:p>
      <w:pPr>
        <w:pStyle w:val="TextBody"/>
        <w:bidi w:val="0"/>
        <w:spacing w:before="0" w:after="283"/>
        <w:jc w:val="start"/>
        <w:rPr/>
      </w:pPr>
      <w:r>
        <w:rPr/>
        <w:t xml:space="preserve">I 0 + ζ , ζ ′ , ϱ , ϱ ′ , κ [ t χ − 1 J ω , ϑ φ , m ( t z ) ] ( x ) = ∑ k = 0 ∞ ( − 1 ) k ( z 2 ) ω + 2 ϑ + 2 k Γ ( k + 1 ) ( Γ ( ϑ + k + 1 ) ) m Γ ( ω + k φ + ϑ + 1 ) k ! × I 0 + ζ , ζ ′ , ϱ , ϱ ′ , κ ( t ω + 2 ϑ + 2 k + χ − 1 ) ( x ) ( 2. 3 ) </w:t>
      </w:r>
    </w:p>
    <w:p>
      <w:pPr>
        <w:pStyle w:val="TextBody"/>
        <w:bidi w:val="0"/>
        <w:spacing w:before="0" w:after="283"/>
        <w:jc w:val="start"/>
        <w:rPr/>
      </w:pPr>
      <w:r>
        <w:rPr/>
        <w:t xml:space="preserve">Further, applying the result (1. 12) with χ replaced by χ + ω + 2ϑ + 2 </w:t>
      </w:r>
      <w:r>
        <w:rPr>
          <w:i/>
        </w:rPr>
        <w:t xml:space="preserve">k </w:t>
      </w:r>
      <w:r>
        <w:rPr/>
        <w:t xml:space="preserve">, we obtain </w:t>
      </w:r>
    </w:p>
    <w:p>
      <w:pPr>
        <w:pStyle w:val="TextBody"/>
        <w:bidi w:val="0"/>
        <w:spacing w:before="0" w:after="283"/>
        <w:jc w:val="start"/>
        <w:rPr/>
      </w:pPr>
      <w:r>
        <w:rPr/>
        <w:t xml:space="preserve">I 0 + ζ , ζ ′ , ϱ , ϱ ′ , κ [ t χ − 1 J ω , ϑ φ , m ( t z ) ] ( x ) = x A − ζ − ζ ′ + κ − 1 ( z 2 ) ω + 2 ϑ ∑ k = 0 ∞ ( − 1 ) k Γ ( A + 2 k ) Γ ( k + 1 ) Γ ( A + ϱ ′ + 2 k ) ( Γ ( ϑ + 1 + k ) ) m × Γ ( A + κ − ζ − ζ ′ − ϱ + 2 k ) Γ ( A + ϱ ′ − ζ ′ + 2 k ) Γ ( A + κ − ζ ′ − ϱ + 2 k ) Γ ( ω + ϑ + 1 + φ k ) Γ ( A + κ − ζ − ζ ′ + 2 k ) × ( z x ) 2 k 4 k k ! ( 2. 4 ) </w:t>
      </w:r>
    </w:p>
    <w:p>
      <w:pPr>
        <w:pStyle w:val="TextBody"/>
        <w:bidi w:val="0"/>
        <w:spacing w:before="0" w:after="283"/>
        <w:jc w:val="start"/>
        <w:rPr/>
      </w:pPr>
      <w:r>
        <w:rPr/>
        <w:t xml:space="preserve">Here </w:t>
      </w:r>
      <w:r>
        <w:rPr>
          <w:i/>
        </w:rPr>
        <w:t xml:space="preserve">A </w:t>
      </w:r>
      <w:r>
        <w:rPr/>
        <w:t xml:space="preserve">= χ + ω + 2ϑ. </w:t>
      </w:r>
    </w:p>
    <w:p>
      <w:pPr>
        <w:pStyle w:val="TextBody"/>
        <w:bidi w:val="0"/>
        <w:spacing w:before="0" w:after="283"/>
        <w:jc w:val="start"/>
        <w:rPr/>
      </w:pPr>
      <w:r>
        <w:rPr/>
        <w:t xml:space="preserve">Interpreting the right-hand side of the above equation, in view of the definition (1. 2), we arrive at the result (2. 2). </w:t>
      </w:r>
    </w:p>
    <w:p>
      <w:pPr>
        <w:pStyle w:val="TextBody"/>
        <w:bidi w:val="0"/>
        <w:spacing w:before="0" w:after="283"/>
        <w:jc w:val="start"/>
        <w:rPr/>
      </w:pPr>
      <w:r>
        <w:rPr/>
        <w:t xml:space="preserve">Theorem 2. 2. </w:t>
      </w:r>
      <w:r>
        <w:rPr>
          <w:i/>
        </w:rPr>
        <w:t xml:space="preserve">Let </w:t>
      </w:r>
      <w:r>
        <w:rPr/>
        <w:t xml:space="preserve">ζ, ζ′, ϱ, ϱ′, κ, ϑ ∈ ℂ, </w:t>
      </w:r>
      <w:r>
        <w:rPr>
          <w:i/>
        </w:rPr>
        <w:t xml:space="preserve">m </w:t>
      </w:r>
      <w:r>
        <w:rPr/>
        <w:t xml:space="preserve">∈ ℕ, φ &gt; 0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χ − ω ) &gt; 1 + min { ℜ ( − ϱ ) , ℜ ( ζ + ζ ′ − κ ) , ℜ ( ζ + ϱ ′ − κ ) } ( 2. 5 ) </w:t>
      </w:r>
    </w:p>
    <w:p>
      <w:pPr>
        <w:pStyle w:val="TextBody"/>
        <w:bidi w:val="0"/>
        <w:jc w:val="start"/>
        <w:rPr>
          <w:i/>
        </w:rPr>
      </w:pPr>
      <w:r>
        <w:rPr>
          <w:i/>
        </w:rPr>
        <w:t xml:space="preserve">then there holds the formula </w:t>
      </w:r>
    </w:p>
    <w:p>
      <w:pPr>
        <w:pStyle w:val="TextBody"/>
        <w:bidi w:val="0"/>
        <w:spacing w:before="0" w:after="283"/>
        <w:jc w:val="start"/>
        <w:rPr/>
      </w:pPr>
      <w:r>
        <w:rPr/>
        <w:t xml:space="preserve">I 0 − ζ , ζ ′ , ϱ , ϱ ′ , κ [ t χ − 1 J ω , ϑ φ , m ( z / t ) ] ( x ) = x κ − ζ − ζ ′ − A ( z 2 ) ω + 2 ϑ 4 ψ 4 + m [ ( A − κ + ζ + ζ ′ , 2 ) , ( A + ζ + ϱ ′ − κ , 2 ) , ( A − ϱ , 2 ) , ( 1 , 1 ) ( A , 2 ) ( A + ζ + ζ ′ + ϱ ′ − κ , 2 ) , ( A + ζ − ϱ , 2 ) , ( ω + ϑ + 1 , φ ) , ( ϑ + 1 , 1 ) </w:t>
      </w:r>
      <w:r>
        <w:rPr/>
        <w:t xml:space="preserve">︸ </w:t>
      </w:r>
      <w:r>
        <w:rPr/>
        <w:t xml:space="preserve">m − t i m e s | − z 2 4 x 2 ] ( 2. 6 ) </w:t>
      </w:r>
    </w:p>
    <w:p>
      <w:pPr>
        <w:pStyle w:val="TextBody"/>
        <w:bidi w:val="0"/>
        <w:spacing w:before="0" w:after="283"/>
        <w:jc w:val="start"/>
        <w:rPr/>
      </w:pPr>
      <w:r>
        <w:rPr>
          <w:i/>
        </w:rPr>
        <w:t xml:space="preserve">where A </w:t>
      </w:r>
      <w:r>
        <w:rPr/>
        <w:t xml:space="preserve">= 1 − χ + ω + 2ϑ. </w:t>
      </w:r>
    </w:p>
    <w:p>
      <w:pPr>
        <w:pStyle w:val="TextBody"/>
        <w:bidi w:val="0"/>
        <w:spacing w:before="0" w:after="283"/>
        <w:jc w:val="start"/>
        <w:rPr/>
      </w:pPr>
      <w:r>
        <w:rPr/>
        <w:t xml:space="preserve">Proof: Under the conditions stated with the Theorem 2. 2, on making use of the definitions (1. 11) and (1. 1) and changing the order of integration and summation, we have </w:t>
      </w:r>
    </w:p>
    <w:p>
      <w:pPr>
        <w:pStyle w:val="TextBody"/>
        <w:bidi w:val="0"/>
        <w:spacing w:before="0" w:after="283"/>
        <w:jc w:val="start"/>
        <w:rPr/>
      </w:pPr>
      <w:r>
        <w:rPr/>
        <w:t xml:space="preserve">I 0 − ζ , ζ ′ , ϱ , ϱ ′ , κ [ t χ − 1 J ω , ϑ φ , m ( z / t ) ] ( x ) = ∑ k = 0 ∞ ( − 1 ) k ( z 2 ) ω + 2 ϑ + 2 k Γ ( k + 1 ) ( Γ ( ϑ + k + 1 ) ) m Γ ( ω + k φ + ϑ + 1 ) k ! × I 0 − ζ , ζ ′ , ϱ , ϱ ′ , κ ( t χ − ω − 2 ϑ − 2 k − 1 ) ( x ) ( 2. 7 ) </w:t>
      </w:r>
    </w:p>
    <w:p>
      <w:pPr>
        <w:pStyle w:val="TextBody"/>
        <w:bidi w:val="0"/>
        <w:spacing w:before="0" w:after="283"/>
        <w:jc w:val="start"/>
        <w:rPr/>
      </w:pPr>
      <w:r>
        <w:rPr/>
        <w:t xml:space="preserve">Here, on applying the formula (1. 13) with χ replaced by χ − ω − 2ϑ − 2 </w:t>
      </w:r>
      <w:r>
        <w:rPr>
          <w:i/>
        </w:rPr>
        <w:t xml:space="preserve">k </w:t>
      </w:r>
      <w:r>
        <w:rPr/>
        <w:t xml:space="preserve">, we obtain </w:t>
      </w:r>
    </w:p>
    <w:p>
      <w:pPr>
        <w:pStyle w:val="TextBody"/>
        <w:bidi w:val="0"/>
        <w:spacing w:before="0" w:after="283"/>
        <w:jc w:val="start"/>
        <w:rPr/>
      </w:pPr>
      <w:r>
        <w:rPr/>
        <w:t xml:space="preserve">I 0 − ζ , ζ ′ , ϱ , ϱ ′ , κ [ t χ − 1 J ω , ϑ φ , m ( z / t ) ] ( x ) = x κ − ζ − ζ ′ − A ( z 2 ) ω + 2 ϑ ∑ k = 0 ∞ ( − 1 ) k Γ ( A − ϱ + 2 k ) Γ ( A + 2 k ) ( Γ ( ϑ + k + 1 ) ) m × Γ ( k + 1 ) Γ ( A − κ + ζ + ζ ′ + 2 k ) Γ ( A + ζ + ϱ ′ − κ + 2 k ) Γ ( A + ζ − ϱ + 2 k ) Γ ( ω + k φ + ϑ + 1 ) Γ ( A + ζ + ζ ′ + ϱ ′ − κ + 2 k ) × ( z ) 2 k ( 4 x 2 ) k k ! ( 2. 8 ) </w:t>
      </w:r>
    </w:p>
    <w:p>
      <w:pPr>
        <w:pStyle w:val="TextBody"/>
        <w:bidi w:val="0"/>
        <w:spacing w:before="0" w:after="283"/>
        <w:jc w:val="start"/>
        <w:rPr/>
      </w:pPr>
      <w:r>
        <w:rPr/>
        <w:t xml:space="preserve">where </w:t>
      </w:r>
      <w:r>
        <w:rPr>
          <w:i/>
        </w:rPr>
        <w:t xml:space="preserve">A </w:t>
      </w:r>
      <w:r>
        <w:rPr/>
        <w:t xml:space="preserve">= 1 − χ + ω + 2ϑ. </w:t>
      </w:r>
    </w:p>
    <w:p>
      <w:pPr>
        <w:pStyle w:val="TextBody"/>
        <w:bidi w:val="0"/>
        <w:spacing w:before="0" w:after="283"/>
        <w:jc w:val="start"/>
        <w:rPr/>
      </w:pPr>
      <w:r>
        <w:rPr/>
        <w:t xml:space="preserve">So in view of the definition of the generalized Lommel–Wright function given by (1. 1), the Equation (2. 8) leads to the result (2. 6). </w:t>
      </w:r>
    </w:p>
    <w:p>
      <w:pPr>
        <w:pStyle w:val="TextBody"/>
        <w:bidi w:val="0"/>
        <w:spacing w:before="0" w:after="283"/>
        <w:jc w:val="start"/>
        <w:rPr/>
      </w:pPr>
      <w:r>
        <w:rPr/>
        <w:t xml:space="preserve">For </w:t>
      </w:r>
      <w:r>
        <w:rPr>
          <w:i/>
        </w:rPr>
        <w:t xml:space="preserve">m </w:t>
      </w:r>
      <w:r>
        <w:rPr/>
        <w:t xml:space="preserve">= 1 and in the light of Equation (1. 3), Theorem 2. 1 leads to the following corollaries: </w:t>
      </w:r>
    </w:p>
    <w:p>
      <w:pPr>
        <w:pStyle w:val="TextBody"/>
        <w:bidi w:val="0"/>
        <w:spacing w:before="0" w:after="283"/>
        <w:jc w:val="start"/>
        <w:rPr/>
      </w:pPr>
      <w:r>
        <w:rPr/>
        <w:t xml:space="preserve">Corollary 2. 1. </w:t>
      </w:r>
      <w:r>
        <w:rPr>
          <w:i/>
        </w:rPr>
        <w:t xml:space="preserve">Under the conditions stated with the Equation (2. 1), the following image formula </w:t>
      </w:r>
    </w:p>
    <w:p>
      <w:pPr>
        <w:pStyle w:val="TextBody"/>
        <w:bidi w:val="0"/>
        <w:spacing w:before="0" w:after="283"/>
        <w:jc w:val="start"/>
        <w:rPr/>
      </w:pPr>
      <w:r>
        <w:rPr/>
        <w:t xml:space="preserve">I 0 + ζ , ζ ′ , ϱ , ϱ ′ , κ [ t χ − 1 J ω , ϑ φ , 1 ( z t ) ] ( x ) = x A − ζ − ζ ′ + κ − 1 ( z 2 ) ω + 2 ϑ × 4 ψ 5 [ ( A , 2 ) , ( A + κ − ζ − ζ ′ − ϱ , 2 ) , ( A + ϱ ′ − ζ ′ , 2 ) , ( 1 , 1 ) ( A + ϱ ′ , 2 ) , ( A + κ − ζ − ζ ′ , 2 ) , ( A + κ − ζ ′ − ϱ , 2 ) , ( ω + ϑ + 1 , φ ) , ( ϑ + 1 , 1 ) | − ( z x ) 2 4 ] ( 2. 9 ) </w:t>
      </w:r>
    </w:p>
    <w:p>
      <w:pPr>
        <w:pStyle w:val="TextBody"/>
        <w:bidi w:val="0"/>
        <w:spacing w:before="0" w:after="283"/>
        <w:jc w:val="start"/>
        <w:rPr/>
      </w:pPr>
      <w:r>
        <w:rPr>
          <w:i/>
        </w:rPr>
        <w:t xml:space="preserve">A </w:t>
      </w:r>
      <w:r>
        <w:rPr/>
        <w:t xml:space="preserve">= χ + ω + 2ϑ, </w:t>
      </w:r>
      <w:r>
        <w:rPr>
          <w:i/>
        </w:rPr>
        <w:t xml:space="preserve">for generalized Bessel function </w:t>
      </w:r>
      <w:r>
        <w:rPr/>
        <w:t xml:space="preserve">J ω , ϑ φ , 1 ( z t ) </w:t>
      </w:r>
      <w:r>
        <w:rPr>
          <w:i/>
        </w:rPr>
        <w:t xml:space="preserve">holds true </w:t>
      </w:r>
      <w:r>
        <w:rPr/>
        <w:t xml:space="preserve">. </w:t>
      </w:r>
    </w:p>
    <w:p>
      <w:pPr>
        <w:pStyle w:val="TextBody"/>
        <w:bidi w:val="0"/>
        <w:spacing w:before="0" w:after="283"/>
        <w:jc w:val="start"/>
        <w:rPr/>
      </w:pPr>
      <w:r>
        <w:rPr/>
        <w:t xml:space="preserve">Corollary 2. 2. </w:t>
      </w:r>
      <w:r>
        <w:rPr>
          <w:i/>
        </w:rPr>
        <w:t xml:space="preserve">Under the conditions stated with the Equation (2. 5), the image formula </w:t>
      </w:r>
    </w:p>
    <w:p>
      <w:pPr>
        <w:pStyle w:val="TextBody"/>
        <w:bidi w:val="0"/>
        <w:spacing w:before="0" w:after="283"/>
        <w:jc w:val="start"/>
        <w:rPr/>
      </w:pPr>
      <w:r>
        <w:rPr/>
        <w:t xml:space="preserve">I 0 − ζ , ζ ′ , ϱ , ϱ ′ , κ [ t χ − 1 J ω , ϑ φ , 1 ( z / t ) ] ( x ) = x κ − ζ − ζ ′ − A ( z 2 ) ω + 2 ϑ × 4 ψ 5 [ ( A − κ + ζ + ζ ′ , 2 ) , ( A + ζ + ϱ ′ − κ , 2 ) , ( A − ϱ , 2 ) , ( 1 , 1 ) ( A , 2 ) ( A + ζ + ζ ′ + ϱ ′ − κ , 2 ) , ( A + ζ − ϱ , 2 ) , ( ω + ϑ + 1 , φ ) , ( ϑ + 1 , 1 ) | − z 2 4 x 2 ] ( 2. 10 ) </w:t>
      </w:r>
    </w:p>
    <w:p>
      <w:pPr>
        <w:pStyle w:val="TextBody"/>
        <w:bidi w:val="0"/>
        <w:spacing w:before="0" w:after="283"/>
        <w:jc w:val="start"/>
        <w:rPr/>
      </w:pPr>
      <w:r>
        <w:rPr>
          <w:i/>
        </w:rPr>
        <w:t xml:space="preserve">A </w:t>
      </w:r>
      <w:r>
        <w:rPr/>
        <w:t xml:space="preserve">= 1 − χ + ω + 2ϑ, </w:t>
      </w:r>
      <w:r>
        <w:rPr>
          <w:i/>
        </w:rPr>
        <w:t xml:space="preserve">for generalized Bessel function </w:t>
      </w:r>
      <w:r>
        <w:rPr/>
        <w:t xml:space="preserve">J ω , ϑ φ , 1 ( z / t ) </w:t>
      </w:r>
      <w:r>
        <w:rPr>
          <w:i/>
        </w:rPr>
        <w:t xml:space="preserve">holds true </w:t>
      </w:r>
      <w:r>
        <w:rPr/>
        <w:t xml:space="preserve">. </w:t>
      </w:r>
    </w:p>
    <w:p>
      <w:pPr>
        <w:pStyle w:val="TextBody"/>
        <w:bidi w:val="0"/>
        <w:spacing w:before="0" w:after="283"/>
        <w:jc w:val="start"/>
        <w:rPr/>
      </w:pPr>
      <w:r>
        <w:rPr/>
        <w:t xml:space="preserve">If we take </w:t>
      </w:r>
      <w:r>
        <w:rPr>
          <w:i/>
        </w:rPr>
        <w:t xml:space="preserve">m </w:t>
      </w:r>
      <w:r>
        <w:rPr/>
        <w:t xml:space="preserve">= 1, φ = 1, and ϑ = 1 2 in (2. 2), then we obtain the corresponding results for the Struve function </w:t>
      </w:r>
      <w:r>
        <w:rPr>
          <w:i/>
        </w:rPr>
        <w:t xml:space="preserve">H </w:t>
      </w:r>
      <w:r>
        <w:rPr>
          <w:position w:val="-2"/>
          <w:sz w:val="19"/>
        </w:rPr>
        <w:t xml:space="preserve">ω </w:t>
      </w:r>
      <w:r>
        <w:rPr/>
        <w:t xml:space="preserve">(·) [ </w:t>
      </w:r>
      <w:hyperlink w:anchor="B16">
        <w:r>
          <w:rPr>
            <w:rStyle w:val="a8"/>
          </w:rPr>
          <w:t xml:space="preserve">16 </w:t>
        </w:r>
      </w:hyperlink>
      <w:r>
        <w:rPr/>
        <w:t xml:space="preserve">] as </w:t>
      </w:r>
    </w:p>
    <w:p>
      <w:pPr>
        <w:pStyle w:val="TextBody"/>
        <w:bidi w:val="0"/>
        <w:spacing w:before="0" w:after="283"/>
        <w:jc w:val="start"/>
        <w:rPr/>
      </w:pPr>
      <w:r>
        <w:rPr/>
        <w:t xml:space="preserve">Corollary 2. 3. </w:t>
      </w:r>
      <w:r>
        <w:rPr>
          <w:i/>
        </w:rPr>
        <w:t xml:space="preserve">Under the conditions stated with the Equation (2. 1), the following image formula </w:t>
      </w:r>
    </w:p>
    <w:p>
      <w:pPr>
        <w:pStyle w:val="TextBody"/>
        <w:bidi w:val="0"/>
        <w:spacing w:before="0" w:after="283"/>
        <w:jc w:val="start"/>
        <w:rPr/>
      </w:pPr>
      <w:r>
        <w:rPr/>
        <w:t xml:space="preserve">I 0 + ζ , ζ ′ , ϱ , ϱ ′ , κ [ t χ − 1 H ω ( z t ) ] ( x ) = x A − ζ − ζ ′ + κ − 1 ( z 2 ) ω + 1 × 4 ψ 5 [ ( A , 2 ) , ( A + κ − ζ − ζ ′ − ϱ , 2 ) , ( A + ϱ ′ − ζ ′ , 2 ) , ( 1 , 1 ) ( A + ϱ ′ , 2 ) , ( A + κ − ζ − ζ ′ , 2 ) , ( A + κ − ζ ′ − ϱ , 2 ) , ( ω + 3 2 , 1 ) , ( 3 2 , 1 ) | − ( z x ) 2 4 ] ( 2. 11 ) </w:t>
      </w:r>
    </w:p>
    <w:p>
      <w:pPr>
        <w:pStyle w:val="TextBody"/>
        <w:bidi w:val="0"/>
        <w:spacing w:before="0" w:after="283"/>
        <w:jc w:val="start"/>
        <w:rPr/>
      </w:pPr>
      <w:r>
        <w:rPr>
          <w:i/>
        </w:rPr>
        <w:t xml:space="preserve">A </w:t>
      </w:r>
      <w:r>
        <w:rPr/>
        <w:t xml:space="preserve">= χ + ω + 1, </w:t>
      </w:r>
      <w:r>
        <w:rPr>
          <w:i/>
        </w:rPr>
        <w:t xml:space="preserve">for Struve function H </w:t>
      </w:r>
      <w:r>
        <w:rPr>
          <w:position w:val="-2"/>
          <w:sz w:val="19"/>
        </w:rPr>
        <w:t xml:space="preserve">ω </w:t>
      </w:r>
      <w:r>
        <w:rPr/>
        <w:t xml:space="preserve">( </w:t>
      </w:r>
      <w:r>
        <w:rPr>
          <w:i/>
        </w:rPr>
        <w:t xml:space="preserve">zt </w:t>
      </w:r>
      <w:r>
        <w:rPr/>
        <w:t xml:space="preserve">) </w:t>
      </w:r>
      <w:r>
        <w:rPr>
          <w:i/>
        </w:rPr>
        <w:t xml:space="preserve">holds true </w:t>
      </w:r>
      <w:r>
        <w:rPr/>
        <w:t xml:space="preserve">. </w:t>
      </w:r>
    </w:p>
    <w:p>
      <w:pPr>
        <w:pStyle w:val="TextBody"/>
        <w:bidi w:val="0"/>
        <w:spacing w:before="0" w:after="283"/>
        <w:jc w:val="start"/>
        <w:rPr/>
      </w:pPr>
      <w:r>
        <w:rPr/>
        <w:t xml:space="preserve">Corollary 2. 4. </w:t>
      </w:r>
      <w:r>
        <w:rPr>
          <w:i/>
        </w:rPr>
        <w:t xml:space="preserve">Under the conditions stated with the Equation (2. 5), the following image formula </w:t>
      </w:r>
    </w:p>
    <w:p>
      <w:pPr>
        <w:pStyle w:val="TextBody"/>
        <w:bidi w:val="0"/>
        <w:spacing w:before="0" w:after="283"/>
        <w:jc w:val="start"/>
        <w:rPr/>
      </w:pPr>
      <w:r>
        <w:rPr/>
        <w:t xml:space="preserve">I 0 − ζ , ζ ′ , ϱ , ϱ ′ , κ [ t χ − 1 H ω ( z / t ) ] ( x ) = x χ − ω − ζ − ζ ′ + κ − 2 ( z 2 ) ω + 1 × 4 ψ 5 [ ( A − κ + ζ + ζ ′ , 2 ) , ( A + ζ + ϱ ′ − κ , 2 ) , ( A − ϱ , 2 ) , ( 1 , 1 ) ( A , 2 ) ( A + ζ + ζ ′ + ϱ ′ − κ , 2 ) , ( A + ζ − ϱ , 2 ) , ( ω + 3 2 , 1 ) , ( 3 2 , 1 ) | − z 2 4 x 2 ] ( 2. 12 ) </w:t>
      </w:r>
    </w:p>
    <w:p>
      <w:pPr>
        <w:pStyle w:val="TextBody"/>
        <w:bidi w:val="0"/>
        <w:spacing w:before="0" w:after="283"/>
        <w:jc w:val="start"/>
        <w:rPr/>
      </w:pPr>
      <w:r>
        <w:rPr>
          <w:i/>
        </w:rPr>
        <w:t xml:space="preserve">where A </w:t>
      </w:r>
      <w:r>
        <w:rPr/>
        <w:t xml:space="preserve">= 2 − χ + ω, </w:t>
      </w:r>
      <w:r>
        <w:rPr>
          <w:i/>
        </w:rPr>
        <w:t xml:space="preserve">for Struve function H </w:t>
      </w:r>
      <w:r>
        <w:rPr>
          <w:position w:val="-2"/>
          <w:sz w:val="19"/>
        </w:rPr>
        <w:t xml:space="preserve">ω </w:t>
      </w:r>
      <w:r>
        <w:rPr/>
        <w:t xml:space="preserve">( </w:t>
      </w:r>
      <w:r>
        <w:rPr>
          <w:i/>
        </w:rPr>
        <w:t xml:space="preserve">z </w:t>
      </w:r>
      <w:r>
        <w:rPr/>
        <w:t xml:space="preserve">/ </w:t>
      </w:r>
      <w:r>
        <w:rPr>
          <w:i/>
        </w:rPr>
        <w:t xml:space="preserve">t </w:t>
      </w:r>
      <w:r>
        <w:rPr/>
        <w:t xml:space="preserve">) </w:t>
      </w:r>
      <w:r>
        <w:rPr>
          <w:i/>
        </w:rPr>
        <w:t xml:space="preserve">holds true </w:t>
      </w:r>
      <w:r>
        <w:rPr/>
        <w:t xml:space="preserve">. </w:t>
      </w:r>
    </w:p>
    <w:p>
      <w:pPr>
        <w:pStyle w:val="Heading3"/>
        <w:bidi w:val="0"/>
        <w:jc w:val="start"/>
        <w:rPr/>
      </w:pPr>
      <w:r>
        <w:rPr/>
        <w:t xml:space="preserve">2. 1. Special Cases </w:t>
      </w:r>
    </w:p>
    <w:p>
      <w:pPr>
        <w:pStyle w:val="TextBody"/>
        <w:bidi w:val="0"/>
        <w:spacing w:before="0" w:after="283"/>
        <w:jc w:val="start"/>
        <w:rPr/>
      </w:pPr>
      <w:r>
        <w:rPr/>
        <w:t xml:space="preserve">(1) On taking φ = 1, </w:t>
      </w:r>
      <w:r>
        <w:rPr>
          <w:i/>
        </w:rPr>
        <w:t xml:space="preserve">m </w:t>
      </w:r>
      <w:r>
        <w:rPr/>
        <w:t xml:space="preserve">= 1, ϑ = 0, and </w:t>
      </w:r>
      <w:r>
        <w:rPr>
          <w:i/>
        </w:rPr>
        <w:t xml:space="preserve">z </w:t>
      </w:r>
      <w:r>
        <w:rPr/>
        <w:t xml:space="preserve">= 1 in Theorem 2. 1, we obtain the image formula for the Bessel function considered by Purohit et al. [ </w:t>
      </w:r>
      <w:hyperlink w:anchor="B28">
        <w:r>
          <w:rPr>
            <w:rStyle w:val="a8"/>
          </w:rPr>
          <w:t xml:space="preserve">28 </w:t>
        </w:r>
      </w:hyperlink>
      <w:r>
        <w:rPr/>
        <w:t xml:space="preserve">, Theorem 1]. </w:t>
      </w:r>
    </w:p>
    <w:p>
      <w:pPr>
        <w:pStyle w:val="TextBody"/>
        <w:bidi w:val="0"/>
        <w:spacing w:before="0" w:after="283"/>
        <w:jc w:val="start"/>
        <w:rPr/>
      </w:pPr>
      <w:r>
        <w:rPr/>
        <w:t xml:space="preserve">Corollary 2. 5. </w:t>
      </w:r>
      <w:r>
        <w:rPr>
          <w:i/>
        </w:rPr>
        <w:t xml:space="preserve">Under the conditions stated with the Equation (2. 1), the following image formula </w:t>
      </w:r>
    </w:p>
    <w:p>
      <w:pPr>
        <w:pStyle w:val="TextBody"/>
        <w:bidi w:val="0"/>
        <w:spacing w:before="0" w:after="283"/>
        <w:jc w:val="start"/>
        <w:rPr/>
      </w:pPr>
      <w:r>
        <w:rPr/>
        <w:t xml:space="preserve">I 0 + ζ , ζ ′ , ϱ , ϱ ′ , κ [ t χ − 1 J ω ( t ) ] ( x ) = x χ + ω − ζ − ζ ′ + κ − 1 2 ω × 3 ψ 4 [ ( χ + ω , 2 ) , ( χ + ω + κ − ζ − ζ ′ − ϱ , 2 ) , ( χ + ω + ϱ ′ − ζ ′ , 2 ) ( χ + ω + ϱ ′ , 2 ) , ( χ + ω + κ − ζ − ζ ′ , 2 ) , ( χ + ω + κ − ζ ′ − ϱ , 2 ) , ( ω + 1 , 1 ) | − x 2 4 ] ( 2. 13 ) </w:t>
      </w:r>
    </w:p>
    <w:p>
      <w:pPr>
        <w:pStyle w:val="TextBody"/>
        <w:bidi w:val="0"/>
        <w:spacing w:before="0" w:after="283"/>
        <w:jc w:val="start"/>
        <w:rPr/>
      </w:pPr>
      <w:r>
        <w:rPr>
          <w:i/>
        </w:rPr>
        <w:t xml:space="preserve">for Bessel function J </w:t>
      </w:r>
      <w:r>
        <w:rPr>
          <w:position w:val="-2"/>
          <w:sz w:val="19"/>
        </w:rPr>
        <w:t xml:space="preserve">ω </w:t>
      </w:r>
      <w:r>
        <w:rPr/>
        <w:t xml:space="preserve">( </w:t>
      </w:r>
      <w:r>
        <w:rPr>
          <w:i/>
        </w:rPr>
        <w:t xml:space="preserve">t </w:t>
      </w:r>
      <w:r>
        <w:rPr/>
        <w:t xml:space="preserve">) </w:t>
      </w:r>
      <w:r>
        <w:rPr>
          <w:i/>
        </w:rPr>
        <w:t xml:space="preserve">holds true </w:t>
      </w:r>
      <w:r>
        <w:rPr/>
        <w:t xml:space="preserve">. </w:t>
      </w:r>
    </w:p>
    <w:p>
      <w:pPr>
        <w:pStyle w:val="TextBody"/>
        <w:bidi w:val="0"/>
        <w:spacing w:before="0" w:after="283"/>
        <w:jc w:val="start"/>
        <w:rPr/>
      </w:pPr>
      <w:r>
        <w:rPr/>
        <w:t xml:space="preserve">(2) Further, on taking φ = 1, </w:t>
      </w:r>
      <w:r>
        <w:rPr>
          <w:i/>
        </w:rPr>
        <w:t xml:space="preserve">m </w:t>
      </w:r>
      <w:r>
        <w:rPr/>
        <w:t xml:space="preserve">= 1, and ϑ = 0 in Theorem 2. 2, we arrive the right-sided image formula for the Bessel function considered by Purohit et al. [ </w:t>
      </w:r>
      <w:hyperlink w:anchor="B28">
        <w:r>
          <w:rPr>
            <w:rStyle w:val="a8"/>
          </w:rPr>
          <w:t xml:space="preserve">28 </w:t>
        </w:r>
      </w:hyperlink>
      <w:r>
        <w:rPr/>
        <w:t xml:space="preserve">, Theorem 2]. </w:t>
      </w:r>
    </w:p>
    <w:p>
      <w:pPr>
        <w:pStyle w:val="TextBody"/>
        <w:bidi w:val="0"/>
        <w:spacing w:before="0" w:after="283"/>
        <w:jc w:val="start"/>
        <w:rPr/>
      </w:pPr>
      <w:r>
        <w:rPr/>
        <w:t xml:space="preserve">Corollary 2. 6. </w:t>
      </w:r>
      <w:r>
        <w:rPr>
          <w:i/>
        </w:rPr>
        <w:t xml:space="preserve">Under the conditions stated with the Equation (2. 5), the image formula </w:t>
      </w:r>
    </w:p>
    <w:p>
      <w:pPr>
        <w:pStyle w:val="TextBody"/>
        <w:bidi w:val="0"/>
        <w:spacing w:before="0" w:after="283"/>
        <w:jc w:val="start"/>
        <w:rPr/>
      </w:pPr>
      <w:r>
        <w:rPr/>
        <w:t xml:space="preserve">I 0 − ζ , ζ ′ , ϱ , ϱ ′ , κ [ t χ − 1 J ω ( 1 / t ) ] ( x ) = x κ − ζ − ζ ′ − 1 + χ − ω 2 ω × 3 ψ 4 [ ( 1 − χ + ω − κ + ζ + ζ ′ , 2 ) , ( 1 − χ + ω + ζ + ϱ ′ − κ , 2 ) , ( 1 − χ + ω − ϱ , 2 ) ( 1 − χ + ω , 2 ) ( 1 − χ + ω + ζ + ζ ′ + ϱ ′ − κ , 2 ) , ( 1 − χ + ω + ζ − ϱ , 2 ) , ( ω + 1 , 1 ) | − 1 4 x 2 ] ( 2. 14 ) </w:t>
      </w:r>
    </w:p>
    <w:p>
      <w:pPr>
        <w:pStyle w:val="TextBody"/>
        <w:bidi w:val="0"/>
        <w:spacing w:before="0" w:after="283"/>
        <w:jc w:val="start"/>
        <w:rPr/>
      </w:pPr>
      <w:r>
        <w:rPr>
          <w:i/>
        </w:rPr>
        <w:t xml:space="preserve">for Bessel function J </w:t>
      </w:r>
      <w:r>
        <w:rPr>
          <w:position w:val="-2"/>
          <w:sz w:val="19"/>
        </w:rPr>
        <w:t xml:space="preserve">ω </w:t>
      </w:r>
      <w:r>
        <w:rPr/>
        <w:t xml:space="preserve">(1/ </w:t>
      </w:r>
      <w:r>
        <w:rPr>
          <w:i/>
        </w:rPr>
        <w:t xml:space="preserve">t </w:t>
      </w:r>
      <w:r>
        <w:rPr/>
        <w:t xml:space="preserve">) </w:t>
      </w:r>
      <w:r>
        <w:rPr>
          <w:i/>
        </w:rPr>
        <w:t xml:space="preserve">holds true </w:t>
      </w:r>
      <w:r>
        <w:rPr/>
        <w:t xml:space="preserve">. </w:t>
      </w:r>
    </w:p>
    <w:p>
      <w:pPr>
        <w:pStyle w:val="Heading2"/>
        <w:bidi w:val="0"/>
        <w:jc w:val="start"/>
        <w:rPr/>
      </w:pPr>
      <w:bookmarkStart w:id="3" w:name="h4"/>
      <w:bookmarkEnd w:id="3"/>
      <w:r>
        <w:rPr/>
        <w:t xml:space="preserve">3. Image Formulas Associated With Integral Transforms </w:t>
      </w:r>
    </w:p>
    <w:p>
      <w:pPr>
        <w:pStyle w:val="TextBody"/>
        <w:bidi w:val="0"/>
        <w:spacing w:before="0" w:after="283"/>
        <w:jc w:val="start"/>
        <w:rPr/>
      </w:pPr>
      <w:r>
        <w:rPr/>
        <w:t xml:space="preserve">In this section, we obtain the theorem involving the results obtained in previous sections associated with the integral transforms such as Beta transform, pathway transform, Laplace transform, and Whittaker transform. </w:t>
      </w:r>
    </w:p>
    <w:p>
      <w:pPr>
        <w:pStyle w:val="Heading3"/>
        <w:bidi w:val="0"/>
        <w:jc w:val="start"/>
        <w:rPr/>
      </w:pPr>
      <w:r>
        <w:rPr/>
        <w:t xml:space="preserve">3. 1. Image Formulas for Beta Transform </w:t>
      </w:r>
    </w:p>
    <w:p>
      <w:pPr>
        <w:pStyle w:val="TextBody"/>
        <w:bidi w:val="0"/>
        <w:spacing w:before="0" w:after="283"/>
        <w:jc w:val="start"/>
        <w:rPr/>
      </w:pPr>
      <w:r>
        <w:rPr/>
        <w:t xml:space="preserve">Theorem 3. 1. </w:t>
      </w:r>
      <w:r>
        <w:rPr>
          <w:i/>
        </w:rPr>
        <w:t xml:space="preserve">Let </w:t>
      </w:r>
      <w:r>
        <w:rPr/>
        <w:t xml:space="preserve">ζ, ζ′, ϱ, ϱ′, κ, ϑ ∈ ℂ, </w:t>
      </w:r>
      <w:r>
        <w:rPr>
          <w:i/>
        </w:rPr>
        <w:t xml:space="preserve">m </w:t>
      </w:r>
      <w:r>
        <w:rPr/>
        <w:t xml:space="preserve">∈ ℕ, φ &gt; 0,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l ) &gt; 0 , ℜ ( n ) &gt; 0 ℜ ( κ ) &gt; 0 , ℜ ( ω ) &gt; − 1 , ℜ ( χ + ω ) &gt; max { 0 , ℜ ( ζ + ζ ′ + ϱ − κ ) , ℜ ( ζ ′ − ϱ ′ ) } ( 3. 1 ) </w:t>
      </w:r>
    </w:p>
    <w:p>
      <w:pPr>
        <w:pStyle w:val="TextBody"/>
        <w:bidi w:val="0"/>
        <w:spacing w:before="0" w:after="283"/>
        <w:jc w:val="start"/>
        <w:rPr/>
      </w:pPr>
      <w:r>
        <w:rPr>
          <w:i/>
        </w:rPr>
        <w:t xml:space="preserve">then the following Beta transform formula holds </w:t>
      </w:r>
      <w:r>
        <w:rPr/>
        <w:t xml:space="preserve">: </w:t>
      </w:r>
    </w:p>
    <w:p>
      <w:pPr>
        <w:pStyle w:val="TextBody"/>
        <w:bidi w:val="0"/>
        <w:spacing w:before="0" w:after="283"/>
        <w:jc w:val="start"/>
        <w:rPr/>
      </w:pPr>
      <w:r>
        <w:rPr/>
        <w:t xml:space="preserve">B [ I 0 + ζ , ζ ′ , ϱ , ϱ ′ , κ ( t χ − 1 J ω , ϑ φ , m ( t z ) ) ( x ) : l , n ] = x A − ζ − ζ ′ + κ − 1 Γ ( n ) 2 ω + 2 ϑ 5 ψ 5 + m [ ( A , 2 ) , ( A + κ − ζ − ζ ′ − ϱ , 2 ) , ( A + ϱ ′ − ζ ′ , 2 ) , ( C − n , 2 ) ( 1 , 1 ) ( A + ϱ ′ , 2 ) , ( A + κ − ζ − ζ ′ , 2 ) , ( A + κ − ζ ′ − ϱ , 2 ) , ( ω + ϑ + 1 , φ ) , ( C , 2 ) , ( ϑ + 1 , 1 ) </w:t>
      </w:r>
      <w:r>
        <w:rPr/>
        <w:t xml:space="preserve">︸ </w:t>
      </w:r>
      <w:r>
        <w:rPr/>
        <w:t xml:space="preserve">m − t i m e s | − x 2 4 ] ( 3. 2 ) </w:t>
      </w:r>
    </w:p>
    <w:p>
      <w:pPr>
        <w:pStyle w:val="TextBody"/>
        <w:bidi w:val="0"/>
        <w:spacing w:before="0" w:after="283"/>
        <w:jc w:val="start"/>
        <w:rPr/>
      </w:pPr>
      <w:r>
        <w:rPr>
          <w:i/>
        </w:rPr>
        <w:t xml:space="preserve">Here A </w:t>
      </w:r>
      <w:r>
        <w:rPr/>
        <w:t xml:space="preserve">= χ + ω + 2ϑ </w:t>
      </w:r>
      <w:r>
        <w:rPr>
          <w:i/>
        </w:rPr>
        <w:t xml:space="preserve">and C </w:t>
      </w:r>
      <w:r>
        <w:rPr/>
        <w:t xml:space="preserve">= </w:t>
      </w:r>
      <w:r>
        <w:rPr>
          <w:i/>
        </w:rPr>
        <w:t xml:space="preserve">l </w:t>
      </w:r>
      <w:r>
        <w:rPr/>
        <w:t xml:space="preserve">+ ω + 2ϑ + </w:t>
      </w:r>
      <w:r>
        <w:rPr>
          <w:i/>
        </w:rPr>
        <w:t xml:space="preserve">n </w:t>
      </w:r>
      <w:r>
        <w:rPr/>
        <w:t xml:space="preserve">. </w:t>
      </w:r>
    </w:p>
    <w:p>
      <w:pPr>
        <w:pStyle w:val="TextBody"/>
        <w:bidi w:val="0"/>
        <w:spacing w:before="0" w:after="283"/>
        <w:jc w:val="start"/>
        <w:rPr/>
      </w:pPr>
      <w:r>
        <w:rPr/>
        <w:t xml:space="preserve">Proof: For our convenience, let the left-hand side of the formula (3. 2) be denoted by ς. Applying (1. 28) to Equation (3. 2), we get </w:t>
      </w:r>
    </w:p>
    <w:p>
      <w:pPr>
        <w:pStyle w:val="TextBody"/>
        <w:bidi w:val="0"/>
        <w:spacing w:before="0" w:after="283"/>
        <w:jc w:val="start"/>
        <w:rPr/>
      </w:pPr>
      <w:r>
        <w:rPr/>
        <w:t xml:space="preserve">ς = ∫ 0 1 z l − 1 ( 1 − z ) n − 1 [ I 0 + ζ , ζ ′ , ϱ , ϱ ′ , κ ( t χ − 1 J ω , ϑ φ , m ( t z ) ) ( x ) ] d z . </w:t>
      </w:r>
    </w:p>
    <w:p>
      <w:pPr>
        <w:pStyle w:val="TextBody"/>
        <w:bidi w:val="0"/>
        <w:spacing w:before="0" w:after="283"/>
        <w:jc w:val="start"/>
        <w:rPr/>
      </w:pPr>
      <w:r>
        <w:rPr/>
        <w:t xml:space="preserve">Here, applying Equation (2. 2) to the integral, we obtain the following expression </w:t>
      </w:r>
    </w:p>
    <w:p>
      <w:pPr>
        <w:pStyle w:val="TextBody"/>
        <w:bidi w:val="0"/>
        <w:spacing w:before="0" w:after="283"/>
        <w:jc w:val="start"/>
        <w:rPr/>
      </w:pPr>
      <w:r>
        <w:rPr/>
        <w:t xml:space="preserve">ς = ∫ 0 1 z l − 1 ( 1 − z ) n − 1 z ω + 2 ϑ x A − ζ − ζ ′ + κ − 1 2 ω + 2 ϑ × ∑ k = 0 ∞ ( − 1 ) k Γ ( A + 2 k ) Γ ( k + 1 ) Γ ( A + ϱ ′ + 2 k ) Γ ( A + κ − ζ − ζ ′ + 2 k ) × Γ ( A + ϱ ′ − ζ ′ + 2 k ) Γ ( A + κ − ζ − ζ ′ − ϱ + 2 k ) Γ ( A + κ − ζ ′ − ϱ + 2 k ) Γ ( ω + ϑ + 1 + φ k ) ( Γ ( ϑ + 1 + k ) ) m × ( z x 2 ) k 4 k k ! d z </w:t>
      </w:r>
    </w:p>
    <w:p>
      <w:pPr>
        <w:pStyle w:val="TextBody"/>
        <w:bidi w:val="0"/>
        <w:spacing w:before="0" w:after="283"/>
        <w:jc w:val="start"/>
        <w:rPr/>
      </w:pPr>
      <w:r>
        <w:rPr/>
        <w:t xml:space="preserve">Here </w:t>
      </w:r>
      <w:r>
        <w:rPr>
          <w:i/>
        </w:rPr>
        <w:t xml:space="preserve">A </w:t>
      </w:r>
      <w:r>
        <w:rPr/>
        <w:t xml:space="preserve">= χ + ω + 2ϑ. </w:t>
      </w:r>
    </w:p>
    <w:p>
      <w:pPr>
        <w:pStyle w:val="TextBody"/>
        <w:bidi w:val="0"/>
        <w:spacing w:before="0" w:after="283"/>
        <w:jc w:val="start"/>
        <w:rPr/>
      </w:pPr>
      <w:r>
        <w:rPr/>
        <w:t xml:space="preserve">Interchanging the order of integration and summation, we have </w:t>
      </w:r>
    </w:p>
    <w:p>
      <w:pPr>
        <w:pStyle w:val="TextBody"/>
        <w:bidi w:val="0"/>
        <w:spacing w:before="0" w:after="283"/>
        <w:jc w:val="start"/>
        <w:rPr/>
      </w:pPr>
      <w:r>
        <w:rPr/>
        <w:t xml:space="preserve">ς = x A − ζ − ζ ′ + κ − 1 2 ω + 2 ϑ ∑ k = 0 ∞ Γ ( A + 2 k ) Γ ( A + κ − ζ − ζ ′ − ϱ + 2 k ) Γ ( A + κ − ζ − ζ ′ + 2 k ) Γ ( A + κ − ζ ′ − ϱ + 2 k ) × Γ ( A + ϱ ′ − ζ ′ + 2 k ) Γ ( k + 1 ) ( − 1 ) k Γ ( A + ϱ ′ + 2 k ) Γ ( ω + ϑ + 1 + φ k ) ( Γ ( ϑ + 1 + k ) ) m ( x 2 ) k 4 k k ! × ∫ 0 1 z l + ω + 2 ϑ + 2 k − 1 ( 1 − z ) n − 1 d z = x A − ζ − ζ ′ + κ − 1 2 ω + 2 ϑ ∑ k = 0 ∞ Γ ( l + ω + 2 ϑ + 2 k ) Γ ( n ) Γ ( A + 2 k ) Γ ( A + κ − ζ − ζ ′ − ϱ + 2 k ) Γ ( l + ω + 2 ϑ + 2 k + n ) Γ ( A + ϱ ′ + 2 k ) Γ ( A + κ − ζ − ζ ′ + 2 k ) × Γ ( A + ϱ ′ − ζ ′ + 2 k ) Γ ( k + 1 ) Γ ( A + κ − ζ ′ − ϱ + 2 k ) Γ ( ω + ϑ + 1 + φ k ) ( Γ ( ϑ + 1 + k ) ) m × ( − x 2 ) k 4 k k ! ( 3. 3 ) </w:t>
      </w:r>
    </w:p>
    <w:p>
      <w:pPr>
        <w:pStyle w:val="TextBody"/>
        <w:bidi w:val="0"/>
        <w:spacing w:before="0" w:after="283"/>
        <w:jc w:val="start"/>
        <w:rPr/>
      </w:pPr>
      <w:r>
        <w:rPr/>
        <w:t xml:space="preserve">Interpreting the right-hand side of the above equation, in the view of the definition (1. 2), we arrive at the required result (3. 2). </w:t>
      </w:r>
    </w:p>
    <w:p>
      <w:pPr>
        <w:pStyle w:val="TextBody"/>
        <w:bidi w:val="0"/>
        <w:spacing w:before="0" w:after="283"/>
        <w:jc w:val="start"/>
        <w:rPr/>
      </w:pPr>
      <w:r>
        <w:rPr/>
        <w:t xml:space="preserve">Theorem 3. 2. </w:t>
      </w:r>
      <w:r>
        <w:rPr>
          <w:i/>
        </w:rPr>
        <w:t xml:space="preserve">Let </w:t>
      </w:r>
      <w:r>
        <w:rPr/>
        <w:t xml:space="preserve">ζ, ζ′, ϱ, ϱ′, κ, ϑ, ω ∈ ℂ, </w:t>
      </w:r>
      <w:r>
        <w:rPr>
          <w:i/>
        </w:rPr>
        <w:t xml:space="preserve">m </w:t>
      </w:r>
      <w:r>
        <w:rPr/>
        <w:t xml:space="preserve">∈ ℕ, φ &gt; 0,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l ) &gt; 0 , ℜ ( n ) &gt; 0 , ℜ ( χ − ω ) &gt; 1 + min { ℜ ( − ϱ ) , ℜ ( ζ + ζ ′ − κ ) , ℜ ( ζ + ϱ ′ − κ ) } ( 3. 4 ) </w:t>
      </w:r>
    </w:p>
    <w:p>
      <w:pPr>
        <w:pStyle w:val="TextBody"/>
        <w:bidi w:val="0"/>
        <w:spacing w:before="0" w:after="283"/>
        <w:jc w:val="start"/>
        <w:rPr/>
      </w:pPr>
      <w:r>
        <w:rPr>
          <w:i/>
        </w:rPr>
        <w:t xml:space="preserve">then the following Beta transform formula holds </w:t>
      </w:r>
      <w:r>
        <w:rPr/>
        <w:t xml:space="preserve">: </w:t>
      </w:r>
    </w:p>
    <w:p>
      <w:pPr>
        <w:pStyle w:val="TextBody"/>
        <w:bidi w:val="0"/>
        <w:spacing w:before="0" w:after="283"/>
        <w:jc w:val="start"/>
        <w:rPr/>
      </w:pPr>
      <w:r>
        <w:rPr/>
        <w:t xml:space="preserve">B [ I 0 − ζ , ζ ′ , ϱ , ϱ ′ , κ ( t χ − 1 J ω , ϑ φ , m ( z / t ) ) ( x ) : l , n } = x κ − ζ − ζ ′ − A Γ ( n ) 2 ω + 2 ϑ × 5 ψ 5 + m [ ( A − κ + ζ + ζ ′ , 2 ) , ( A + ζ + ϱ ′ − κ , 2 ) , ( A − ϱ , 2 ) , ( C − n , 2 ) , ( 1 , 1 ) ( A , 2 ) ( A + ζ + ζ ′ + ϱ ′ − κ , 2 ) , ( A + ζ − ϱ , 2 ) , ( ω + ϑ + 1 , φ ) , ( C , 2 ) , ( ϑ + 1 , 1 ) </w:t>
      </w:r>
      <w:r>
        <w:rPr/>
        <w:t xml:space="preserve">︸ </w:t>
      </w:r>
      <w:r>
        <w:rPr/>
        <w:t xml:space="preserve">m − t i m e s | − 1 4 x 2 ] ( 3. 5 ) </w:t>
      </w:r>
    </w:p>
    <w:p>
      <w:pPr>
        <w:pStyle w:val="TextBody"/>
        <w:bidi w:val="0"/>
        <w:spacing w:before="0" w:after="283"/>
        <w:jc w:val="start"/>
        <w:rPr/>
      </w:pPr>
      <w:r>
        <w:rPr>
          <w:i/>
        </w:rPr>
        <w:t xml:space="preserve">where A </w:t>
      </w:r>
      <w:r>
        <w:rPr/>
        <w:t xml:space="preserve">= 1 − χ + ω + 2ϑ and </w:t>
      </w:r>
      <w:r>
        <w:rPr>
          <w:i/>
        </w:rPr>
        <w:t xml:space="preserve">C </w:t>
      </w:r>
      <w:r>
        <w:rPr/>
        <w:t xml:space="preserve">= </w:t>
      </w:r>
      <w:r>
        <w:rPr>
          <w:i/>
        </w:rPr>
        <w:t xml:space="preserve">l </w:t>
      </w:r>
      <w:r>
        <w:rPr/>
        <w:t xml:space="preserve">+ ω + 2ϑ + </w:t>
      </w:r>
      <w:r>
        <w:rPr>
          <w:i/>
        </w:rPr>
        <w:t xml:space="preserve">n </w:t>
      </w:r>
      <w:r>
        <w:rPr/>
        <w:t xml:space="preserve">. </w:t>
      </w:r>
    </w:p>
    <w:p>
      <w:pPr>
        <w:pStyle w:val="TextBody"/>
        <w:bidi w:val="0"/>
        <w:spacing w:before="0" w:after="283"/>
        <w:jc w:val="start"/>
        <w:rPr/>
      </w:pPr>
      <w:r>
        <w:rPr/>
        <w:t xml:space="preserve">Proof: The proof of the fractional integral formula (3. 5) is similar to the proof of the formula (3. 2) given in Theorem 3. 1. </w:t>
      </w:r>
    </w:p>
    <w:p>
      <w:pPr>
        <w:pStyle w:val="TextBody"/>
        <w:bidi w:val="0"/>
        <w:spacing w:before="0" w:after="283"/>
        <w:jc w:val="start"/>
        <w:rPr/>
      </w:pPr>
      <w:r>
        <w:rPr/>
        <w:t xml:space="preserve">Remark 3. 1. </w:t>
      </w:r>
    </w:p>
    <w:p>
      <w:pPr>
        <w:pStyle w:val="TextBody"/>
        <w:bidi w:val="0"/>
        <w:spacing w:before="0" w:after="283"/>
        <w:jc w:val="start"/>
        <w:rPr/>
      </w:pPr>
      <w:r>
        <w:rPr/>
        <w:t xml:space="preserve">(1) </w:t>
      </w:r>
      <w:r>
        <w:rPr>
          <w:i/>
        </w:rPr>
        <w:t xml:space="preserve">For m </w:t>
      </w:r>
      <w:r>
        <w:rPr/>
        <w:t xml:space="preserve">= 1, </w:t>
      </w:r>
      <w:r>
        <w:rPr>
          <w:i/>
        </w:rPr>
        <w:t xml:space="preserve">Theorem 3. 1 and Theorem 3. 2 leads to the corresponding results for fractional integral of generalized Bessel function defined by (1. 3) </w:t>
      </w:r>
      <w:r>
        <w:rPr/>
        <w:t xml:space="preserve">. </w:t>
      </w:r>
    </w:p>
    <w:p>
      <w:pPr>
        <w:pStyle w:val="TextBody"/>
        <w:bidi w:val="0"/>
        <w:spacing w:before="0" w:after="283"/>
        <w:jc w:val="start"/>
        <w:rPr/>
      </w:pPr>
      <w:r>
        <w:rPr/>
        <w:t xml:space="preserve">(2) </w:t>
      </w:r>
      <w:r>
        <w:rPr>
          <w:i/>
        </w:rPr>
        <w:t xml:space="preserve">If we take m </w:t>
      </w:r>
      <w:r>
        <w:rPr/>
        <w:t xml:space="preserve">= 1, φ = 1, </w:t>
      </w:r>
      <w:r>
        <w:rPr>
          <w:i/>
        </w:rPr>
        <w:t xml:space="preserve">and </w:t>
      </w:r>
      <w:r>
        <w:rPr/>
        <w:t xml:space="preserve">ϑ = 1 2 </w:t>
      </w:r>
      <w:r>
        <w:rPr>
          <w:i/>
        </w:rPr>
        <w:t xml:space="preserve">in (3. 2) and (3. 5), we get the corresponding results for fractional integral of Struve function defined in (1. 4) </w:t>
      </w:r>
      <w:r>
        <w:rPr/>
        <w:t xml:space="preserve">. </w:t>
      </w:r>
    </w:p>
    <w:p>
      <w:pPr>
        <w:pStyle w:val="TextBody"/>
        <w:bidi w:val="0"/>
        <w:spacing w:before="0" w:after="283"/>
        <w:jc w:val="start"/>
        <w:rPr/>
      </w:pPr>
      <w:r>
        <w:rPr/>
        <w:t xml:space="preserve">(3) </w:t>
      </w:r>
      <w:r>
        <w:rPr>
          <w:i/>
        </w:rPr>
        <w:t xml:space="preserve">On taking m </w:t>
      </w:r>
      <w:r>
        <w:rPr/>
        <w:t xml:space="preserve">= 1, φ = 1, </w:t>
      </w:r>
      <w:r>
        <w:rPr>
          <w:i/>
        </w:rPr>
        <w:t xml:space="preserve">and </w:t>
      </w:r>
      <w:r>
        <w:rPr/>
        <w:t xml:space="preserve">ϑ = 0, </w:t>
      </w:r>
      <w:r>
        <w:rPr>
          <w:i/>
        </w:rPr>
        <w:t xml:space="preserve">in (3. 2) and (3. 5), we get the results for fractional integral of Bessel function defined in (1. 5) </w:t>
      </w:r>
      <w:r>
        <w:rPr/>
        <w:t xml:space="preserve">. </w:t>
      </w:r>
    </w:p>
    <w:p>
      <w:pPr>
        <w:pStyle w:val="Heading3"/>
        <w:bidi w:val="0"/>
        <w:jc w:val="start"/>
        <w:rPr/>
      </w:pPr>
      <w:r>
        <w:rPr/>
        <w:t xml:space="preserve">3. 2. Image Formulas for </w:t>
      </w:r>
      <w:r>
        <w:rPr>
          <w:i/>
        </w:rPr>
        <w:t xml:space="preserve">P </w:t>
      </w:r>
      <w:r>
        <w:rPr>
          <w:position w:val="-2"/>
          <w:sz w:val="22"/>
        </w:rPr>
        <w:t xml:space="preserve">δ </w:t>
      </w:r>
      <w:r>
        <w:rPr/>
        <w:t xml:space="preserve">-Transform </w:t>
      </w:r>
    </w:p>
    <w:p>
      <w:pPr>
        <w:pStyle w:val="TextBody"/>
        <w:bidi w:val="0"/>
        <w:spacing w:before="0" w:after="283"/>
        <w:jc w:val="start"/>
        <w:rPr/>
      </w:pPr>
      <w:r>
        <w:rPr/>
        <w:t xml:space="preserve">Theorem 3. 3. </w:t>
      </w:r>
      <w:r>
        <w:rPr>
          <w:i/>
        </w:rPr>
        <w:t xml:space="preserve">Let </w:t>
      </w:r>
      <w:r>
        <w:rPr/>
        <w:t xml:space="preserve">ζ, ζ′, ϱ, ϱ′, κ, χ, ϑ ∈ ℂ, </w:t>
      </w:r>
      <w:r>
        <w:rPr>
          <w:i/>
        </w:rPr>
        <w:t xml:space="preserve">m </w:t>
      </w:r>
      <w:r>
        <w:rPr/>
        <w:t xml:space="preserve">∈ ℕ, φ &gt; 0, ℜ(χ) &gt; 0, ℜ( </w:t>
      </w:r>
      <w:r>
        <w:rPr>
          <w:i/>
        </w:rPr>
        <w:t xml:space="preserve">s </w:t>
      </w:r>
      <w:r>
        <w:rPr/>
        <w:t xml:space="preserve">) &gt; 0, δ &gt; 1,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s ) &gt; 0 , ℜ ( χ + ω ) &gt; max { 0 , ℜ ( ζ + ζ ′ + ϱ − κ ) , ℜ ( ζ ′ − ϱ ′ ) } ( 3. 6 ) </w:t>
      </w:r>
    </w:p>
    <w:p>
      <w:pPr>
        <w:pStyle w:val="TextBody"/>
        <w:bidi w:val="0"/>
        <w:spacing w:before="0" w:after="283"/>
        <w:jc w:val="start"/>
        <w:rPr/>
      </w:pPr>
      <w:r>
        <w:rPr>
          <w:i/>
        </w:rPr>
        <w:t xml:space="preserve">then the following P </w:t>
      </w:r>
      <w:r>
        <w:rPr>
          <w:position w:val="-2"/>
          <w:sz w:val="19"/>
        </w:rPr>
        <w:t xml:space="preserve">δ </w:t>
      </w:r>
      <w:r>
        <w:rPr/>
        <w:t xml:space="preserve">- </w:t>
      </w:r>
      <w:r>
        <w:rPr>
          <w:i/>
        </w:rPr>
        <w:t xml:space="preserve">transform formula holds </w:t>
      </w:r>
      <w:r>
        <w:rPr/>
        <w:t xml:space="preserve">: </w:t>
      </w:r>
    </w:p>
    <w:p>
      <w:pPr>
        <w:pStyle w:val="TextBody"/>
        <w:bidi w:val="0"/>
        <w:spacing w:before="0" w:after="283"/>
        <w:jc w:val="start"/>
        <w:rPr/>
      </w:pPr>
      <w:r>
        <w:rPr/>
        <w:t xml:space="preserve">P δ [ z l − 1 ( I 0 + ζ , ζ ′ , ϱ , ϱ ′ , κ t χ − 1 J ω , ϑ φ , m ( t z ) ) ( x ) : s ] = ( Λ ( δ ; s ) ) l + ω + 2 ϑ x A − ζ − ζ ′ + κ − 1 2 ω + 2 ϑ × 5 ψ 4 + m [ ( A , 2 ) , ( A + κ − ζ − ζ ′ − ϱ , 2 ) , ( A + ϱ ′ − ζ ′ , 2 ) , ( l + ω + 2 ϑ , 2 ) , ( 1 , 1 ) ( A + ϱ ′ , 2 ) , ( A + κ − ζ − ζ ′ , 2 ) , ( A + κ − ζ ′ − ϱ , 2 ) , ( ω + ϑ + 1 , φ ) , ( ϑ + 1 , 1 ) </w:t>
      </w:r>
      <w:r>
        <w:rPr/>
        <w:t xml:space="preserve">︸ </w:t>
      </w:r>
      <w:r>
        <w:rPr/>
        <w:t xml:space="preserve">m − t i m e s | − ( Λ ( δ ; s ) x ) 2 4 ] ( 3. 7 ) </w:t>
      </w:r>
    </w:p>
    <w:p>
      <w:pPr>
        <w:pStyle w:val="TextBody"/>
        <w:bidi w:val="0"/>
        <w:spacing w:before="0" w:after="283"/>
        <w:jc w:val="start"/>
        <w:rPr/>
      </w:pPr>
      <w:r>
        <w:rPr>
          <w:i/>
        </w:rPr>
        <w:t xml:space="preserve">where A </w:t>
      </w:r>
      <w:r>
        <w:rPr/>
        <w:t xml:space="preserve">= χ + ω + 2ϑ </w:t>
      </w:r>
      <w:r>
        <w:rPr>
          <w:i/>
        </w:rPr>
        <w:t xml:space="preserve">and </w:t>
      </w:r>
      <w:r>
        <w:rPr/>
        <w:t xml:space="preserve">Λ ( δ ; s ) = ( δ - 1 ln [ 1 + ( δ - 1 ) s ] ) . </w:t>
      </w:r>
    </w:p>
    <w:p>
      <w:pPr>
        <w:pStyle w:val="TextBody"/>
        <w:bidi w:val="0"/>
        <w:spacing w:before="0" w:after="283"/>
        <w:jc w:val="start"/>
        <w:rPr/>
      </w:pPr>
      <w:r>
        <w:rPr/>
        <w:t xml:space="preserve">Proof: For our convenience, we let the left-hand side of the formula (3. 7) be denoted as Ξ. Applying (1. 30) to Equation (3. 2) we get, </w:t>
      </w:r>
    </w:p>
    <w:p>
      <w:pPr>
        <w:pStyle w:val="TextBody"/>
        <w:bidi w:val="0"/>
        <w:spacing w:before="0" w:after="283"/>
        <w:jc w:val="start"/>
        <w:rPr/>
      </w:pPr>
      <w:r>
        <w:rPr/>
        <w:t xml:space="preserve">Ξ = ∫ 0 ∞ [ 1 + ( δ − 1 ) s ] − z δ − 1 z l − 1 I 0 + ζ , ζ ′ , ϱ , ϱ ′ , κ ( t χ − 1 J ω , ϑ φ , m ( t z ) ) ( x ) ] d z </w:t>
      </w:r>
    </w:p>
    <w:p>
      <w:pPr>
        <w:pStyle w:val="TextBody"/>
        <w:bidi w:val="0"/>
        <w:spacing w:before="0" w:after="283"/>
        <w:jc w:val="start"/>
        <w:rPr/>
      </w:pPr>
      <w:r>
        <w:rPr/>
        <w:t xml:space="preserve">Here, applying Equation (2. 4) to the integral, we obtain the following expression: </w:t>
      </w:r>
    </w:p>
    <w:p>
      <w:pPr>
        <w:pStyle w:val="TextBody"/>
        <w:bidi w:val="0"/>
        <w:spacing w:before="0" w:after="283"/>
        <w:jc w:val="start"/>
        <w:rPr/>
      </w:pPr>
      <w:r>
        <w:rPr/>
        <w:t xml:space="preserve">Ξ = x A − ζ − ζ ′ + κ − 1 2 ω + 2 ϑ ∑ k = 0 ∞ ( − 1 ) k Γ ( A + 2 k ) Γ ( A + κ − ζ − ζ ′ − ϱ + 2 k ) Γ ( A + ϱ ′ + 2 k ) Γ ( A + κ − ζ − ζ ′ + 2 k ) Γ ( A + κ − ζ ′ − ϱ + 2 k ) Γ ( A + ϱ ′ − ζ ′ + 2 k ) Γ ( k + 1 ) Γ ( ω + ϑ + 1 + φ k ) ( Γ ( ϑ + 1 + k ) ) m ( x ) 2 k 4 k k ! × ∫ 0 ∞ [ 1 + ( δ − 1 ) s ] − z δ − 1 z ω + 2 ϑ + 2 k + l − 1 d z </w:t>
      </w:r>
    </w:p>
    <w:p>
      <w:pPr>
        <w:pStyle w:val="TextBody"/>
        <w:bidi w:val="0"/>
        <w:spacing w:before="0" w:after="283"/>
        <w:jc w:val="start"/>
        <w:rPr/>
      </w:pPr>
      <w:r>
        <w:rPr/>
        <w:t xml:space="preserve">Here making use of the result (1. 31) and interchanging the order of integration and summation, we obtain, </w:t>
      </w:r>
    </w:p>
    <w:p>
      <w:pPr>
        <w:pStyle w:val="TextBody"/>
        <w:bidi w:val="0"/>
        <w:spacing w:before="0" w:after="283"/>
        <w:jc w:val="start"/>
        <w:rPr/>
      </w:pPr>
      <w:r>
        <w:rPr/>
        <w:t xml:space="preserve">Ξ = ( Λ ( δ ; s ) ) l + ω + 2 ϑ x A − ζ − ζ ′ + κ − 1 2 ω + 2 ϑ ∑ k = 0 ∞ Γ ( A + 2 k ) Γ ( A + κ − ζ − ζ ′ − ϱ + 2 k ) Γ ( A + ϱ ′ + 2 k ) Γ ( A + κ − ζ − ζ ′ + 2 k ) × Γ ( ω + 2 ϑ + 2 k + l ) Γ ( A + ϱ ′ − ζ ′ + 2 k ) Γ ( k + 1 ) ( − 1 ) k Γ ( A + κ − ζ ′ − ϱ + 2 k ) Γ ( ω + ϑ + 1 + φ k ) ( Γ ( ϑ + 1 + k ) ) m { Λ ( δ ; s ) x } 2 k 4 k k ! ( 3. 8 ) </w:t>
      </w:r>
    </w:p>
    <w:p>
      <w:pPr>
        <w:pStyle w:val="TextBody"/>
        <w:bidi w:val="0"/>
        <w:spacing w:before="0" w:after="283"/>
        <w:jc w:val="start"/>
        <w:rPr/>
      </w:pPr>
      <w:r>
        <w:rPr/>
        <w:t xml:space="preserve">where </w:t>
      </w:r>
      <w:r>
        <w:rPr>
          <w:i/>
        </w:rPr>
        <w:t xml:space="preserve">A </w:t>
      </w:r>
      <w:r>
        <w:rPr/>
        <w:t xml:space="preserve">= χ + ω + 2ϑ and Λ ( δ ; s ) = ( δ - 1 ln [ 1 + ( δ - 1 ) s ] ) . </w:t>
      </w:r>
    </w:p>
    <w:p>
      <w:pPr>
        <w:pStyle w:val="TextBody"/>
        <w:bidi w:val="0"/>
        <w:spacing w:before="0" w:after="283"/>
        <w:jc w:val="start"/>
        <w:rPr/>
      </w:pPr>
      <w:r>
        <w:rPr/>
        <w:t xml:space="preserve">In view of the definition (1. 2), we arrive at the required result (3. 7). </w:t>
      </w:r>
    </w:p>
    <w:p>
      <w:pPr>
        <w:pStyle w:val="TextBody"/>
        <w:bidi w:val="0"/>
        <w:spacing w:before="0" w:after="283"/>
        <w:jc w:val="start"/>
        <w:rPr/>
      </w:pPr>
      <w:r>
        <w:rPr/>
        <w:t xml:space="preserve">Theorem 3. 4. </w:t>
      </w:r>
      <w:r>
        <w:rPr>
          <w:i/>
        </w:rPr>
        <w:t xml:space="preserve">Let </w:t>
      </w:r>
      <w:r>
        <w:rPr/>
        <w:t xml:space="preserve">ζ, ζ′, ϱ, ϱ′, κ, ϑ ∈ ℂ, </w:t>
      </w:r>
      <w:r>
        <w:rPr>
          <w:i/>
        </w:rPr>
        <w:t xml:space="preserve">m </w:t>
      </w:r>
      <w:r>
        <w:rPr/>
        <w:t xml:space="preserve">∈ ℕ, φ &gt; 0ℜ(χ) &gt; 0, ℜ( </w:t>
      </w:r>
      <w:r>
        <w:rPr>
          <w:i/>
        </w:rPr>
        <w:t xml:space="preserve">s </w:t>
      </w:r>
      <w:r>
        <w:rPr/>
        <w:t xml:space="preserve">) &gt; 0, δ &gt; 1,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s ) &gt; 0 , ℜ ( χ − ω ) &gt; 1 + min { ℜ ( − ϱ ) , ℜ ( ζ + ζ ′ − κ ) , ℜ ( ζ + ϱ ′ − κ ) } ( 3. 9 ) </w:t>
      </w:r>
    </w:p>
    <w:p>
      <w:pPr>
        <w:pStyle w:val="TextBody"/>
        <w:bidi w:val="0"/>
        <w:spacing w:before="0" w:after="283"/>
        <w:jc w:val="start"/>
        <w:rPr/>
      </w:pPr>
      <w:r>
        <w:rPr>
          <w:i/>
        </w:rPr>
        <w:t xml:space="preserve">then the following P </w:t>
      </w:r>
      <w:r>
        <w:rPr>
          <w:position w:val="-2"/>
          <w:sz w:val="19"/>
        </w:rPr>
        <w:t xml:space="preserve">δ </w:t>
      </w:r>
      <w:r>
        <w:rPr/>
        <w:t xml:space="preserve">- </w:t>
      </w:r>
      <w:r>
        <w:rPr>
          <w:i/>
        </w:rPr>
        <w:t xml:space="preserve">transform formula holds </w:t>
      </w:r>
      <w:r>
        <w:rPr/>
        <w:t xml:space="preserve">: </w:t>
      </w:r>
    </w:p>
    <w:p>
      <w:pPr>
        <w:pStyle w:val="TextBody"/>
        <w:bidi w:val="0"/>
        <w:spacing w:before="0" w:after="283"/>
        <w:jc w:val="start"/>
        <w:rPr/>
      </w:pPr>
      <w:r>
        <w:rPr/>
        <w:t xml:space="preserve">P δ ( z l − 1 [ I 0 − ζ , ζ ′ , ϱ , ϱ ′ , κ t χ − 1 J ω , ϑ φ , m ( z / t ) ] ( x ) : s ) = ( Λ ( δ ; s ) ) l + ω + 2 ϑ x χ − ω − 2 ϑ − ζ − ζ ′ + κ − 1 2 ω + 2 ϑ × 5 ψ 4 + m [ ( A − κ + ζ + ζ ′ , 2 ) , ( A + ζ + ϱ ′ − κ , 2 ) , ( A − ϱ , 2 ) , ( l + ω + 2 ϑ , 2 ) , ( 1 , 1 ) ( A , 2 ) ( A + ζ + ζ ′ + ϱ ′ − κ , 2 ) , ( A + ζ − ϱ , 2 ) , ( ω + ϑ + 1 , φ ) , ( ϑ + 1 , 1 ) </w:t>
      </w:r>
      <w:r>
        <w:rPr/>
        <w:t xml:space="preserve">︸ </w:t>
      </w:r>
      <w:r>
        <w:rPr/>
        <w:t xml:space="preserve">m − t i m e s | − { Λ ( δ ; s ) } 2 4 x 2 ] ( 3. 10 ) </w:t>
      </w:r>
    </w:p>
    <w:p>
      <w:pPr>
        <w:pStyle w:val="TextBody"/>
        <w:bidi w:val="0"/>
        <w:spacing w:before="0" w:after="283"/>
        <w:jc w:val="start"/>
        <w:rPr/>
      </w:pPr>
      <w:r>
        <w:rPr>
          <w:i/>
        </w:rPr>
        <w:t xml:space="preserve">where A </w:t>
      </w:r>
      <w:r>
        <w:rPr/>
        <w:t xml:space="preserve">= 1 − χ + ω + 2ϑ </w:t>
      </w:r>
      <w:r>
        <w:rPr>
          <w:i/>
        </w:rPr>
        <w:t xml:space="preserve">and </w:t>
      </w:r>
      <w:r>
        <w:rPr/>
        <w:t xml:space="preserve">Λ ( δ ; s ) = { δ - 1 ln [ 1 + ( δ - 1 ) s ] } . </w:t>
      </w:r>
    </w:p>
    <w:p>
      <w:pPr>
        <w:pStyle w:val="TextBody"/>
        <w:bidi w:val="0"/>
        <w:spacing w:before="0" w:after="283"/>
        <w:jc w:val="start"/>
        <w:rPr/>
      </w:pPr>
      <w:r>
        <w:rPr/>
        <w:t xml:space="preserve">Proof: Our demonstration of the </w:t>
      </w:r>
      <w:r>
        <w:rPr>
          <w:i/>
        </w:rPr>
        <w:t xml:space="preserve">P </w:t>
      </w:r>
      <w:r>
        <w:rPr>
          <w:position w:val="-2"/>
          <w:sz w:val="19"/>
        </w:rPr>
        <w:t xml:space="preserve">δ </w:t>
      </w:r>
      <w:r>
        <w:rPr/>
        <w:t xml:space="preserve">-transform of generalized Lommel–Wright function (3. 10) is based upon the known result (2. 6). </w:t>
      </w:r>
    </w:p>
    <w:p>
      <w:pPr>
        <w:pStyle w:val="TextBody"/>
        <w:bidi w:val="0"/>
        <w:spacing w:before="0" w:after="283"/>
        <w:jc w:val="start"/>
        <w:rPr/>
      </w:pPr>
      <w:r>
        <w:rPr/>
        <w:t xml:space="preserve">A limit case of the Theorems 3. 3 and 3. 4 when δ → 1 yields the following corollaries for the Laplace transform in view of the (1. 32). </w:t>
      </w:r>
    </w:p>
    <w:p>
      <w:pPr>
        <w:pStyle w:val="TextBody"/>
        <w:bidi w:val="0"/>
        <w:spacing w:before="0" w:after="283"/>
        <w:jc w:val="start"/>
        <w:rPr/>
      </w:pPr>
      <w:r>
        <w:rPr/>
        <w:t xml:space="preserve">Corollary 3. 1. </w:t>
      </w:r>
      <w:r>
        <w:rPr>
          <w:i/>
        </w:rPr>
        <w:t xml:space="preserve">Under the conditions stated with the Equation (3. 6), the following Laplace transform formula holds true </w:t>
      </w:r>
      <w:r>
        <w:rPr/>
        <w:t xml:space="preserve">: </w:t>
      </w:r>
    </w:p>
    <w:p>
      <w:pPr>
        <w:pStyle w:val="TextBody"/>
        <w:bidi w:val="0"/>
        <w:spacing w:before="0" w:after="283"/>
        <w:jc w:val="start"/>
        <w:rPr/>
      </w:pPr>
      <w:r>
        <w:rPr/>
        <w:t xml:space="preserve">P δ ( z l − 1 ( I 0 + ζ , ζ ′ , ϱ , ϱ ′ , κ t χ − 1 J ω , ϑ φ , m ( t z ) ) ( x ) : s ) = x A − ζ − ζ ′ + κ − 1 s l 2 ω + 2 ϑ × 5 ψ 4 + m [ ( A , 2 ) , ( A + κ − ζ − ζ ′ − ϱ , 2 ) , ( A + ϱ ′ − ζ ′ , 2 ) , ( l + ω + 2 ϑ , 2 ) , ( 1 , 1 ) ( A + ϱ ′ , 2 ) , ( A + κ − ζ − ζ ′ , 2 ) , ( A + κ − ζ ′ − ϱ , 2 ) , ( ω + ϑ + 1 , φ ) , ( ϑ + 1 , 1 ) </w:t>
      </w:r>
      <w:r>
        <w:rPr/>
        <w:t xml:space="preserve">︸ </w:t>
      </w:r>
      <w:r>
        <w:rPr/>
        <w:t xml:space="preserve">m − t i m e s | − x 2 s 2 l 4 ] ( 3. 11 ) </w:t>
      </w:r>
    </w:p>
    <w:p>
      <w:pPr>
        <w:pStyle w:val="TextBody"/>
        <w:bidi w:val="0"/>
        <w:spacing w:before="0" w:after="283"/>
        <w:jc w:val="start"/>
        <w:rPr/>
      </w:pPr>
      <w:r>
        <w:rPr>
          <w:i/>
        </w:rPr>
        <w:t xml:space="preserve">where A </w:t>
      </w:r>
      <w:r>
        <w:rPr/>
        <w:t xml:space="preserve">= χ + ω + 2ϑ. </w:t>
      </w:r>
    </w:p>
    <w:p>
      <w:pPr>
        <w:pStyle w:val="TextBody"/>
        <w:bidi w:val="0"/>
        <w:spacing w:before="0" w:after="283"/>
        <w:jc w:val="start"/>
        <w:rPr/>
      </w:pPr>
      <w:r>
        <w:rPr/>
        <w:t xml:space="preserve">Corollary 3. 2. </w:t>
      </w:r>
      <w:r>
        <w:rPr>
          <w:i/>
        </w:rPr>
        <w:t xml:space="preserve">Under the conditions stated with the Equation (3. 9), the following Laplace transform formula holds true </w:t>
      </w:r>
      <w:r>
        <w:rPr/>
        <w:t xml:space="preserve">: </w:t>
      </w:r>
    </w:p>
    <w:p>
      <w:pPr>
        <w:pStyle w:val="TextBody"/>
        <w:bidi w:val="0"/>
        <w:spacing w:before="0" w:after="283"/>
        <w:jc w:val="start"/>
        <w:rPr/>
      </w:pPr>
      <w:r>
        <w:rPr/>
        <w:t xml:space="preserve">P δ ( z l − 1 [ I 0 − ζ , ζ ′ , ϱ , ϱ ′ , κ t χ − 1 J ω , ϑ φ , m ( z / t ) ] ( x ) : s ) = x χ − ω − 2 ϑ − ζ − ζ ′ + κ − 1 s l 2 ω + 2 ϑ × 5 ψ 4 + m [ ( A − κ + ζ + ζ ′ , 2 ) , ( A + ζ + ϱ ′ − κ , 2 ) , ( A − ϱ , 2 ) , ( l + ω + 2 ϑ , 2 ) , ( 1 , 1 ) ( A , 2 ) ( A + ζ + ζ ′ + ϱ ′ − κ , 2 ) , ( A + ζ − ϱ , 2 ) , ( ω + ϑ + 1 , φ ) , ( ϑ + 1 , 1 ) </w:t>
      </w:r>
      <w:r>
        <w:rPr/>
        <w:t xml:space="preserve">︸ </w:t>
      </w:r>
      <w:r>
        <w:rPr/>
        <w:t xml:space="preserve">m − t i m e s | − 1 s 2 l 4 x 2 ] ( 3. 12 ) </w:t>
      </w:r>
    </w:p>
    <w:p>
      <w:pPr>
        <w:pStyle w:val="TextBody"/>
        <w:bidi w:val="0"/>
        <w:spacing w:before="0" w:after="283"/>
        <w:jc w:val="start"/>
        <w:rPr/>
      </w:pPr>
      <w:r>
        <w:rPr>
          <w:i/>
        </w:rPr>
        <w:t xml:space="preserve">where A </w:t>
      </w:r>
      <w:r>
        <w:rPr/>
        <w:t xml:space="preserve">= 1 − χ + ω + 2ϑ. </w:t>
      </w:r>
    </w:p>
    <w:p>
      <w:pPr>
        <w:pStyle w:val="TextBody"/>
        <w:bidi w:val="0"/>
        <w:spacing w:before="0" w:after="283"/>
        <w:jc w:val="start"/>
        <w:rPr/>
      </w:pPr>
      <w:r>
        <w:rPr/>
        <w:t xml:space="preserve">Remark 3. 2. </w:t>
      </w:r>
    </w:p>
    <w:p>
      <w:pPr>
        <w:pStyle w:val="TextBody"/>
        <w:bidi w:val="0"/>
        <w:spacing w:before="0" w:after="283"/>
        <w:jc w:val="start"/>
        <w:rPr/>
      </w:pPr>
      <w:r>
        <w:rPr/>
        <w:t xml:space="preserve">(1) </w:t>
      </w:r>
      <w:r>
        <w:rPr>
          <w:i/>
        </w:rPr>
        <w:t xml:space="preserve">On taking m </w:t>
      </w:r>
      <w:r>
        <w:rPr/>
        <w:t xml:space="preserve">= 1, </w:t>
      </w:r>
      <w:r>
        <w:rPr>
          <w:i/>
        </w:rPr>
        <w:t xml:space="preserve">Theorems 3. 3 and 3. 4 lead to the P </w:t>
      </w:r>
      <w:r>
        <w:rPr>
          <w:position w:val="-2"/>
          <w:sz w:val="19"/>
        </w:rPr>
        <w:t xml:space="preserve">δ </w:t>
      </w:r>
      <w:r>
        <w:rPr/>
        <w:t xml:space="preserve">- </w:t>
      </w:r>
      <w:r>
        <w:rPr>
          <w:i/>
        </w:rPr>
        <w:t xml:space="preserve">transform formulas for fractional integrals of generalized Bessel function </w:t>
      </w:r>
      <w:r>
        <w:rPr/>
        <w:t xml:space="preserve">. </w:t>
      </w:r>
    </w:p>
    <w:p>
      <w:pPr>
        <w:pStyle w:val="TextBody"/>
        <w:bidi w:val="0"/>
        <w:spacing w:before="0" w:after="283"/>
        <w:jc w:val="start"/>
        <w:rPr/>
      </w:pPr>
      <w:r>
        <w:rPr/>
        <w:t xml:space="preserve">(2) </w:t>
      </w:r>
      <w:r>
        <w:rPr>
          <w:i/>
        </w:rPr>
        <w:t xml:space="preserve">A limit case of the Theorems 3. 3 and 3. 4, when </w:t>
      </w:r>
      <w:r>
        <w:rPr/>
        <w:t xml:space="preserve">δ → 1 </w:t>
      </w:r>
      <w:r>
        <w:rPr>
          <w:i/>
        </w:rPr>
        <w:t xml:space="preserve">and m </w:t>
      </w:r>
      <w:r>
        <w:rPr/>
        <w:t xml:space="preserve">= 1, </w:t>
      </w:r>
      <w:r>
        <w:rPr>
          <w:i/>
        </w:rPr>
        <w:t xml:space="preserve">yields the Laplace transform formulas for fractional integrals of generalized Bessel function </w:t>
      </w:r>
      <w:r>
        <w:rPr/>
        <w:t xml:space="preserve">. </w:t>
      </w:r>
    </w:p>
    <w:p>
      <w:pPr>
        <w:pStyle w:val="TextBody"/>
        <w:bidi w:val="0"/>
        <w:spacing w:before="0" w:after="283"/>
        <w:jc w:val="start"/>
        <w:rPr/>
      </w:pPr>
      <w:r>
        <w:rPr/>
        <w:t xml:space="preserve">(3) </w:t>
      </w:r>
      <w:r>
        <w:rPr>
          <w:i/>
        </w:rPr>
        <w:t xml:space="preserve">On taking m </w:t>
      </w:r>
      <w:r>
        <w:rPr/>
        <w:t xml:space="preserve">= 1, φ = 1, </w:t>
      </w:r>
      <w:r>
        <w:rPr>
          <w:i/>
        </w:rPr>
        <w:t xml:space="preserve">and </w:t>
      </w:r>
      <w:r>
        <w:rPr/>
        <w:t xml:space="preserve">ϑ = 1 2 , </w:t>
      </w:r>
      <w:r>
        <w:rPr>
          <w:i/>
        </w:rPr>
        <w:t xml:space="preserve">Theorems 3. 3 and 3. 4 yield the P </w:t>
      </w:r>
      <w:r>
        <w:rPr>
          <w:position w:val="-2"/>
          <w:sz w:val="19"/>
        </w:rPr>
        <w:t xml:space="preserve">δ </w:t>
      </w:r>
      <w:r>
        <w:rPr/>
        <w:t xml:space="preserve">- </w:t>
      </w:r>
      <w:r>
        <w:rPr>
          <w:i/>
        </w:rPr>
        <w:t xml:space="preserve">transform formulas for fractional integrals of Struve function </w:t>
      </w:r>
      <w:r>
        <w:rPr/>
        <w:t xml:space="preserve">. </w:t>
      </w:r>
    </w:p>
    <w:p>
      <w:pPr>
        <w:pStyle w:val="TextBody"/>
        <w:bidi w:val="0"/>
        <w:spacing w:before="0" w:after="283"/>
        <w:jc w:val="start"/>
        <w:rPr/>
      </w:pPr>
      <w:r>
        <w:rPr/>
        <w:t xml:space="preserve">(4) </w:t>
      </w:r>
      <w:r>
        <w:rPr>
          <w:i/>
        </w:rPr>
        <w:t xml:space="preserve">A limit case of Theorem 3. 3 and 3. 4, when </w:t>
      </w:r>
      <w:r>
        <w:rPr/>
        <w:t xml:space="preserve">δ → 1 </w:t>
      </w:r>
      <w:r>
        <w:rPr>
          <w:i/>
        </w:rPr>
        <w:t xml:space="preserve">and m </w:t>
      </w:r>
      <w:r>
        <w:rPr/>
        <w:t xml:space="preserve">= 1, φ = 1, </w:t>
      </w:r>
      <w:r>
        <w:rPr>
          <w:i/>
        </w:rPr>
        <w:t xml:space="preserve">and </w:t>
      </w:r>
      <w:r>
        <w:rPr/>
        <w:t xml:space="preserve">ϑ = 1 2 , </w:t>
      </w:r>
      <w:r>
        <w:rPr>
          <w:i/>
        </w:rPr>
        <w:t xml:space="preserve">yield the Laplace transform formulas for fractional integrals of Struve function </w:t>
      </w:r>
      <w:r>
        <w:rPr/>
        <w:t xml:space="preserve">. </w:t>
      </w:r>
    </w:p>
    <w:p>
      <w:pPr>
        <w:pStyle w:val="TextBody"/>
        <w:bidi w:val="0"/>
        <w:spacing w:before="0" w:after="283"/>
        <w:jc w:val="start"/>
        <w:rPr/>
      </w:pPr>
      <w:r>
        <w:rPr/>
        <w:t xml:space="preserve">(5) </w:t>
      </w:r>
      <w:r>
        <w:rPr>
          <w:i/>
        </w:rPr>
        <w:t xml:space="preserve">On taking m </w:t>
      </w:r>
      <w:r>
        <w:rPr/>
        <w:t xml:space="preserve">= 1, φ = 1, </w:t>
      </w:r>
      <w:r>
        <w:rPr>
          <w:i/>
        </w:rPr>
        <w:t xml:space="preserve">and </w:t>
      </w:r>
      <w:r>
        <w:rPr/>
        <w:t xml:space="preserve">ϑ = 0, </w:t>
      </w:r>
      <w:r>
        <w:rPr>
          <w:i/>
        </w:rPr>
        <w:t xml:space="preserve">Theorem 3. 3 and 3. 4 yield the corresponding results for fractional integrals of Bessel function </w:t>
      </w:r>
      <w:r>
        <w:rPr/>
        <w:t xml:space="preserve">. </w:t>
      </w:r>
    </w:p>
    <w:p>
      <w:pPr>
        <w:pStyle w:val="TextBody"/>
        <w:bidi w:val="0"/>
        <w:spacing w:before="0" w:after="283"/>
        <w:jc w:val="start"/>
        <w:rPr/>
      </w:pPr>
      <w:r>
        <w:rPr/>
        <w:t xml:space="preserve">(6) </w:t>
      </w:r>
      <w:r>
        <w:rPr>
          <w:i/>
        </w:rPr>
        <w:t xml:space="preserve">A limit case of Theorem 3. 3 when </w:t>
      </w:r>
      <w:r>
        <w:rPr/>
        <w:t xml:space="preserve">δ → 1 </w:t>
      </w:r>
      <w:r>
        <w:rPr>
          <w:i/>
        </w:rPr>
        <w:t xml:space="preserve">and m </w:t>
      </w:r>
      <w:r>
        <w:rPr/>
        <w:t xml:space="preserve">= 1, φ = 1, </w:t>
      </w:r>
      <w:r>
        <w:rPr>
          <w:i/>
        </w:rPr>
        <w:t xml:space="preserve">and </w:t>
      </w:r>
      <w:r>
        <w:rPr/>
        <w:t xml:space="preserve">ϑ = 0 </w:t>
      </w:r>
      <w:r>
        <w:rPr>
          <w:i/>
        </w:rPr>
        <w:t xml:space="preserve">yield the corresponding Laplace transform formulas for fractional integrals of Bessel function </w:t>
      </w:r>
      <w:r>
        <w:rPr/>
        <w:t xml:space="preserve">. </w:t>
      </w:r>
    </w:p>
    <w:p>
      <w:pPr>
        <w:pStyle w:val="Heading3"/>
        <w:bidi w:val="0"/>
        <w:jc w:val="start"/>
        <w:rPr/>
      </w:pPr>
      <w:r>
        <w:rPr/>
        <w:t xml:space="preserve">3. 3. Image Formulas for Whittaker Transform </w:t>
      </w:r>
    </w:p>
    <w:p>
      <w:pPr>
        <w:pStyle w:val="TextBody"/>
        <w:bidi w:val="0"/>
        <w:spacing w:before="0" w:after="283"/>
        <w:jc w:val="start"/>
        <w:rPr/>
      </w:pPr>
      <w:r>
        <w:rPr/>
        <w:t xml:space="preserve">Theorem 3. 5. </w:t>
      </w:r>
      <w:r>
        <w:rPr>
          <w:i/>
        </w:rPr>
        <w:t xml:space="preserve">Let </w:t>
      </w:r>
      <w:r>
        <w:rPr/>
        <w:t xml:space="preserve">ζ, ζ′, ϱ, ϱ′, κ, ϑ, η, σ ∈ ℂ, </w:t>
      </w:r>
      <w:r>
        <w:rPr>
          <w:i/>
        </w:rPr>
        <w:t xml:space="preserve">m </w:t>
      </w:r>
      <w:r>
        <w:rPr/>
        <w:t xml:space="preserve">∈ ℕ, φ &gt; 0,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τ ± η ) &gt; − 1 / 2 , ℜ ( χ + ω ) &gt; max { 0 , ℜ ( ζ + ζ ′ + ϱ − κ ) , ℜ ( ζ ′ − ϱ ′ ) ( 3. 13 ) </w:t>
      </w:r>
    </w:p>
    <w:p>
      <w:pPr>
        <w:pStyle w:val="TextBody"/>
        <w:bidi w:val="0"/>
        <w:spacing w:before="0" w:after="283"/>
        <w:jc w:val="start"/>
        <w:rPr/>
      </w:pPr>
      <w:r>
        <w:rPr>
          <w:i/>
        </w:rPr>
        <w:t xml:space="preserve">then the following Whittaker transform formula holds </w:t>
      </w:r>
      <w:r>
        <w:rPr/>
        <w:t xml:space="preserve">: </w:t>
      </w:r>
    </w:p>
    <w:p>
      <w:pPr>
        <w:pStyle w:val="TextBody"/>
        <w:bidi w:val="0"/>
        <w:spacing w:before="0" w:after="283"/>
        <w:jc w:val="start"/>
        <w:rPr/>
      </w:pPr>
      <w:r>
        <w:rPr/>
        <w:t xml:space="preserve">∫ </w:t>
      </w:r>
      <w:r>
        <w:rPr/>
        <w:t xml:space="preserve">0 ∞ z σ − 1 e − z / 2 [ W σ , η I 0 + ζ , ζ ′ , ϱ , ϱ ′ , κ ( t χ − 1 J ω , ϑ φ , m ( z t ) ) ( x ) ] d z = x A − ζ − ζ ′ + κ − 1 2 ω + 2 ϑ 6 ψ 5 + m [ ( A , 2 ) , ( A + κ − ζ − ζ ′ − ϱ , 2 ) , ( A + ϱ ′ − ζ ′ , 2 ) , ( E + η , 2 ) , ( E − η , 2 ) , ( 1 , 1 ) ( A + ϱ ′ , 2 ) , ( A + κ − ζ − ζ ′ , 2 ) , ( A + κ − ζ ′ − ϱ , 2 ) , ( ω + ϑ + 1 , φ ) , ( E − σ , 2 ) , ( ϑ + 1 , 1 ) </w:t>
      </w:r>
      <w:r>
        <w:rPr/>
        <w:t xml:space="preserve">︸ </w:t>
      </w:r>
      <w:r>
        <w:rPr/>
        <w:t xml:space="preserve">m − t i m e s | − x 2 4 ] ( 3. 14 ) </w:t>
      </w:r>
    </w:p>
    <w:p>
      <w:pPr>
        <w:pStyle w:val="TextBody"/>
        <w:bidi w:val="0"/>
        <w:spacing w:before="0" w:after="283"/>
        <w:jc w:val="start"/>
        <w:rPr/>
      </w:pPr>
      <w:r>
        <w:rPr>
          <w:i/>
        </w:rPr>
        <w:t xml:space="preserve">where A </w:t>
      </w:r>
      <w:r>
        <w:rPr/>
        <w:t xml:space="preserve">= χ + ω + 2ϑ </w:t>
      </w:r>
      <w:r>
        <w:rPr>
          <w:i/>
        </w:rPr>
        <w:t xml:space="preserve">and E </w:t>
      </w:r>
      <w:r>
        <w:rPr/>
        <w:t xml:space="preserve">= τ + ω + 2ϑ + 1/2. </w:t>
      </w:r>
    </w:p>
    <w:p>
      <w:pPr>
        <w:pStyle w:val="TextBody"/>
        <w:bidi w:val="0"/>
        <w:spacing w:before="0" w:after="283"/>
        <w:jc w:val="start"/>
        <w:rPr/>
      </w:pPr>
      <w:r>
        <w:rPr/>
        <w:t xml:space="preserve">Proof: For simplicity, let ϖ be the left-hand side of the formula (3. 14). Applying (1. 35) to Equation (3. 14), we have </w:t>
      </w:r>
    </w:p>
    <w:p>
      <w:pPr>
        <w:pStyle w:val="TextBody"/>
        <w:bidi w:val="0"/>
        <w:spacing w:before="0" w:after="283"/>
        <w:jc w:val="start"/>
        <w:rPr/>
      </w:pPr>
      <w:r>
        <w:rPr/>
        <w:t xml:space="preserve">ϖ = ∫ 0 ∞ z σ − 1 e − z / 2 W σ , η [ I 0 + ζ , ζ ′ , ϱ , ϱ ′ , κ ( t χ − 1 J ω , ϑ φ , m ( z t ) ) ( x ) ] d z . ( 3. 15 ) </w:t>
      </w:r>
    </w:p>
    <w:p>
      <w:pPr>
        <w:pStyle w:val="TextBody"/>
        <w:bidi w:val="0"/>
        <w:spacing w:before="0" w:after="283"/>
        <w:jc w:val="start"/>
        <w:rPr/>
      </w:pPr>
      <w:r>
        <w:rPr/>
        <w:t xml:space="preserve">Here, applying Equation (2. 2) to the integral, we obtain the following expression: </w:t>
      </w:r>
    </w:p>
    <w:p>
      <w:pPr>
        <w:pStyle w:val="TextBody"/>
        <w:bidi w:val="0"/>
        <w:spacing w:before="0" w:after="283"/>
        <w:jc w:val="start"/>
        <w:rPr/>
      </w:pPr>
      <w:r>
        <w:rPr/>
        <w:t xml:space="preserve">ϖ = ∫ 0 ∞ z σ + ω + 2 ϑ − 1 e − z / 2 W σ , η [ x A − ζ − ζ ′ + κ − 1 2 ω + 2 ϑ ∑ k = 0 ∞ Γ ( A + 2 k ) Γ ( A + κ − ζ − ζ ′ − ϱ + 2 k ) Γ ( A + ϱ ′ + 2 k ) Γ ( A + κ − ζ − ζ ′ + 2 k ) × × Γ ( A + ϱ ′ − ζ ′ + 2 k ) Γ ( k + 1 ) ( − 1 ) k Γ ( A + κ − ζ ′ − ϱ + 2 k ) Γ ( ω + ϑ + 1 + φ k ) ( Γ ( ϑ + 1 + k ) ) m × ( z x ) 2 k 4 k k ! ] d z </w:t>
      </w:r>
    </w:p>
    <w:p>
      <w:pPr>
        <w:pStyle w:val="TextBody"/>
        <w:bidi w:val="0"/>
        <w:spacing w:before="0" w:after="283"/>
        <w:jc w:val="start"/>
        <w:rPr/>
      </w:pPr>
      <w:r>
        <w:rPr/>
        <w:t xml:space="preserve">where </w:t>
      </w:r>
      <w:r>
        <w:rPr>
          <w:i/>
        </w:rPr>
        <w:t xml:space="preserve">A </w:t>
      </w:r>
      <w:r>
        <w:rPr/>
        <w:t xml:space="preserve">= χ + ω + 2ϑ. Interchanging the order of integration and summation, we have </w:t>
      </w:r>
    </w:p>
    <w:p>
      <w:pPr>
        <w:pStyle w:val="TextBody"/>
        <w:bidi w:val="0"/>
        <w:spacing w:before="0" w:after="283"/>
        <w:jc w:val="start"/>
        <w:rPr/>
      </w:pPr>
      <w:r>
        <w:rPr/>
        <w:t xml:space="preserve">ϖ = x A − ζ − ζ ′ + κ − 1 2 ω + 2 ϑ ∑ k = 0 ∞ Γ ( E + η + 2 k ) Γ ( E − η + 2 k ) Γ ( A + κ − ζ − ζ ′ − ϱ + 2 k ) Γ ( E − σ + 2 k ) Γ ( A + κ − ζ ′ − ϱ + 2 k ) × ( − 1 ) k Γ ( A + 2 k ) Γ ( A + ϱ ′ − ζ ′ + 2 k ) Γ ( k + 1 ) Γ ( A + ϱ ′ + 2 k ) Γ ( A + κ − ζ − ζ ′ + 2 k ) Γ ( ω + ϑ + 1 + φ k ) ( Γ ( ϑ + 1 + k ) ) m x 2 k 4 k k ! ( 3. 16 ) </w:t>
      </w:r>
    </w:p>
    <w:p>
      <w:pPr>
        <w:pStyle w:val="TextBody"/>
        <w:bidi w:val="0"/>
        <w:spacing w:before="0" w:after="283"/>
        <w:jc w:val="start"/>
        <w:rPr/>
      </w:pPr>
      <w:r>
        <w:rPr/>
        <w:t xml:space="preserve">where </w:t>
      </w:r>
      <w:r>
        <w:rPr>
          <w:i/>
        </w:rPr>
        <w:t xml:space="preserve">A </w:t>
      </w:r>
      <w:r>
        <w:rPr/>
        <w:t xml:space="preserve">= χ + ω + 2ϑ and </w:t>
      </w:r>
      <w:r>
        <w:rPr>
          <w:i/>
        </w:rPr>
        <w:t xml:space="preserve">E </w:t>
      </w:r>
      <w:r>
        <w:rPr/>
        <w:t xml:space="preserve">= τ + ω + 2ϑ + 1/2. </w:t>
      </w:r>
    </w:p>
    <w:p>
      <w:pPr>
        <w:pStyle w:val="TextBody"/>
        <w:bidi w:val="0"/>
        <w:spacing w:before="0" w:after="283"/>
        <w:jc w:val="start"/>
        <w:rPr/>
      </w:pPr>
      <w:r>
        <w:rPr/>
        <w:t xml:space="preserve">Interpreting the right-hand side of the above equation, in view of the definition (1. 2), we arrive at the required result (3. 14). </w:t>
      </w:r>
    </w:p>
    <w:p>
      <w:pPr>
        <w:pStyle w:val="TextBody"/>
        <w:bidi w:val="0"/>
        <w:spacing w:before="0" w:after="283"/>
        <w:jc w:val="start"/>
        <w:rPr/>
      </w:pPr>
      <w:r>
        <w:rPr/>
        <w:t xml:space="preserve">Theorem 3. 6. </w:t>
      </w:r>
      <w:r>
        <w:rPr>
          <w:i/>
        </w:rPr>
        <w:t xml:space="preserve">Let </w:t>
      </w:r>
      <w:r>
        <w:rPr/>
        <w:t xml:space="preserve">ζ, ζ′, ϱ, ϱ′, κ, ϑ, η, σ ∈ ℂ, </w:t>
      </w:r>
      <w:r>
        <w:rPr>
          <w:i/>
        </w:rPr>
        <w:t xml:space="preserve">m </w:t>
      </w:r>
      <w:r>
        <w:rPr/>
        <w:t xml:space="preserve">∈ ℕ, φ &gt; 0, </w:t>
      </w:r>
      <w:r>
        <w:rPr>
          <w:i/>
        </w:rPr>
        <w:t xml:space="preserve">and x </w:t>
      </w:r>
      <w:r>
        <w:rPr/>
        <w:t xml:space="preserve">&gt; 0 </w:t>
      </w:r>
      <w:r>
        <w:rPr>
          <w:i/>
        </w:rPr>
        <w:t xml:space="preserve">be such that </w:t>
      </w:r>
    </w:p>
    <w:p>
      <w:pPr>
        <w:pStyle w:val="TextBody"/>
        <w:bidi w:val="0"/>
        <w:spacing w:before="0" w:after="283"/>
        <w:jc w:val="start"/>
        <w:rPr/>
      </w:pPr>
      <w:r>
        <w:rPr/>
        <w:t xml:space="preserve">ℜ </w:t>
      </w:r>
      <w:r>
        <w:rPr/>
        <w:t xml:space="preserve">( κ ) &gt; 0 , ℜ ( ω ) &gt; − 1 , ℜ ( τ ± n ) &gt; − 1 / 2 , ℜ ( χ − ω ) &gt; 1 + min { ℜ ( − ϱ ) , ℜ ( ζ + ζ ′ − κ ) , ℜ ( ζ + ϱ ′ − κ ) } ( 3. 17 ) </w:t>
      </w:r>
    </w:p>
    <w:p>
      <w:pPr>
        <w:pStyle w:val="TextBody"/>
        <w:bidi w:val="0"/>
        <w:jc w:val="start"/>
        <w:rPr>
          <w:i/>
        </w:rPr>
      </w:pPr>
      <w:r>
        <w:rPr>
          <w:i/>
        </w:rPr>
        <w:t xml:space="preserve">then there holds the formula </w:t>
      </w:r>
    </w:p>
    <w:p>
      <w:pPr>
        <w:pStyle w:val="TextBody"/>
        <w:bidi w:val="0"/>
        <w:spacing w:before="0" w:after="283"/>
        <w:jc w:val="start"/>
        <w:rPr/>
      </w:pPr>
      <w:r>
        <w:rPr/>
        <w:t xml:space="preserve">∫ </w:t>
      </w:r>
      <w:r>
        <w:rPr/>
        <w:t xml:space="preserve">0 ∞ z σ − 1 e − z / 2 W σ , η [ ( I 0 − ζ , ζ ′ , ϱ , ϱ ′ , κ t χ − 1 J ω , ϑ φ , m ( z t ) ) ( x ) ] d z = x χ − ω − 2 ϑ − ζ − ζ ′ + κ − 1 2 ω + 2 ϑ 6 ψ 5 + m [ ( A − κ + ζ + ζ ′ , 2 ) , ( A + ζ + ϱ ′ − κ , 2 ) , ( A − ϱ , 2 ) , ( E + η , 2 ) , ( E − η , 2 ) , ( 1 , 1 ) ( A , 2 ) ( A + ζ + ζ ′ + ϱ ′ − κ , 2 ) , ( A + ζ − ϱ , 2 ) , ( ω + ϑ + 1 , φ ) , ( E − σ , 2 ) , ( ϑ + 1 ) </w:t>
      </w:r>
      <w:r>
        <w:rPr/>
        <w:t xml:space="preserve">︸ </w:t>
      </w:r>
      <w:r>
        <w:rPr/>
        <w:t xml:space="preserve">m − t i m e s | − 1 4 x 2 ] ( 3. 18 ) </w:t>
      </w:r>
    </w:p>
    <w:p>
      <w:pPr>
        <w:pStyle w:val="TextBody"/>
        <w:bidi w:val="0"/>
        <w:spacing w:before="0" w:after="283"/>
        <w:jc w:val="start"/>
        <w:rPr/>
      </w:pPr>
      <w:r>
        <w:rPr>
          <w:i/>
        </w:rPr>
        <w:t xml:space="preserve">where A </w:t>
      </w:r>
      <w:r>
        <w:rPr/>
        <w:t xml:space="preserve">= 1 − χ + ω + 2ϑ </w:t>
      </w:r>
      <w:r>
        <w:rPr>
          <w:i/>
        </w:rPr>
        <w:t xml:space="preserve">and E </w:t>
      </w:r>
      <w:r>
        <w:rPr/>
        <w:t xml:space="preserve">= τ + ω + 2ϑ + 1/2. </w:t>
      </w:r>
    </w:p>
    <w:p>
      <w:pPr>
        <w:pStyle w:val="TextBody"/>
        <w:bidi w:val="0"/>
        <w:spacing w:before="0" w:after="283"/>
        <w:jc w:val="start"/>
        <w:rPr/>
      </w:pPr>
      <w:r>
        <w:rPr/>
        <w:t xml:space="preserve">Proof: We can establish the result given in Theorem 3. 6 similar to the proof of Theorem 3. 5. </w:t>
      </w:r>
    </w:p>
    <w:p>
      <w:pPr>
        <w:pStyle w:val="TextBody"/>
        <w:bidi w:val="0"/>
        <w:spacing w:before="0" w:after="283"/>
        <w:jc w:val="start"/>
        <w:rPr/>
      </w:pPr>
      <w:r>
        <w:rPr/>
        <w:t xml:space="preserve">Remark 3. 3. </w:t>
      </w:r>
    </w:p>
    <w:p>
      <w:pPr>
        <w:pStyle w:val="TextBody"/>
        <w:bidi w:val="0"/>
        <w:spacing w:before="0" w:after="283"/>
        <w:jc w:val="start"/>
        <w:rPr/>
      </w:pPr>
      <w:r>
        <w:rPr/>
        <w:t xml:space="preserve">(1) </w:t>
      </w:r>
      <w:r>
        <w:rPr>
          <w:i/>
        </w:rPr>
        <w:t xml:space="preserve">For m </w:t>
      </w:r>
      <w:r>
        <w:rPr/>
        <w:t xml:space="preserve">= 1, </w:t>
      </w:r>
      <w:r>
        <w:rPr>
          <w:i/>
        </w:rPr>
        <w:t xml:space="preserve">Theorems 3. 5 and 3. 6 lead to the corresponding results for fractional integral of generalized Bessel function defined in (1. 3) </w:t>
      </w:r>
      <w:r>
        <w:rPr/>
        <w:t xml:space="preserve">. </w:t>
      </w:r>
    </w:p>
    <w:p>
      <w:pPr>
        <w:pStyle w:val="TextBody"/>
        <w:bidi w:val="0"/>
        <w:spacing w:before="0" w:after="283"/>
        <w:jc w:val="start"/>
        <w:rPr/>
      </w:pPr>
      <w:r>
        <w:rPr/>
        <w:t xml:space="preserve">(2) </w:t>
      </w:r>
      <w:r>
        <w:rPr>
          <w:i/>
        </w:rPr>
        <w:t xml:space="preserve">If we take m </w:t>
      </w:r>
      <w:r>
        <w:rPr/>
        <w:t xml:space="preserve">= 1, φ = 1, </w:t>
      </w:r>
      <w:r>
        <w:rPr>
          <w:i/>
        </w:rPr>
        <w:t xml:space="preserve">and </w:t>
      </w:r>
      <w:r>
        <w:rPr/>
        <w:t xml:space="preserve">ϑ = 1 2 , </w:t>
      </w:r>
      <w:r>
        <w:rPr>
          <w:i/>
        </w:rPr>
        <w:t xml:space="preserve">Theorems 3. 5 and 3. 6 yield the corresponding results for fractional integral of Struve function defined in (1. 4) </w:t>
      </w:r>
      <w:r>
        <w:rPr/>
        <w:t xml:space="preserve">. </w:t>
      </w:r>
    </w:p>
    <w:p>
      <w:pPr>
        <w:pStyle w:val="TextBody"/>
        <w:bidi w:val="0"/>
        <w:spacing w:before="0" w:after="283"/>
        <w:jc w:val="start"/>
        <w:rPr/>
      </w:pPr>
      <w:r>
        <w:rPr/>
        <w:t xml:space="preserve">(3) </w:t>
      </w:r>
      <w:r>
        <w:rPr>
          <w:i/>
        </w:rPr>
        <w:t xml:space="preserve">On taking m </w:t>
      </w:r>
      <w:r>
        <w:rPr/>
        <w:t xml:space="preserve">= 1, φ = 1, </w:t>
      </w:r>
      <w:r>
        <w:rPr>
          <w:i/>
        </w:rPr>
        <w:t xml:space="preserve">and </w:t>
      </w:r>
      <w:r>
        <w:rPr/>
        <w:t xml:space="preserve">ϑ = 0, </w:t>
      </w:r>
      <w:r>
        <w:rPr>
          <w:i/>
        </w:rPr>
        <w:t xml:space="preserve">Theorems 3. 5 and 3. 6 yield the corresponding results for fractional integral of Bessel function defined in (1. 5) </w:t>
      </w:r>
      <w:r>
        <w:rPr/>
        <w:t xml:space="preserve">. </w:t>
      </w:r>
    </w:p>
    <w:p>
      <w:pPr>
        <w:pStyle w:val="Heading2"/>
        <w:bidi w:val="0"/>
        <w:jc w:val="start"/>
        <w:rPr/>
      </w:pPr>
      <w:bookmarkStart w:id="4" w:name="h5"/>
      <w:bookmarkEnd w:id="4"/>
      <w:r>
        <w:rPr/>
        <w:t xml:space="preserve">4. Special Cases and Concluding Remarks </w:t>
      </w:r>
    </w:p>
    <w:p>
      <w:pPr>
        <w:pStyle w:val="TextBody"/>
        <w:bidi w:val="0"/>
        <w:spacing w:before="0" w:after="283"/>
        <w:jc w:val="start"/>
        <w:rPr/>
      </w:pPr>
      <w:r>
        <w:rPr/>
        <w:t xml:space="preserve">In this section, we consider some special cases of our main results involved in Theorems 2. 1–3. 6 which can be obtained by setting ζ′ = 0. These interesting corollaries of our results involve the Saigo fractional integral operators I 0 , x ζ , ϱ , η and I x , ∞ ζ , ϱ , η and can be deduced from the Theorems 2. 1–3. 6 by appropriately applying the relationships given in the definitions (1. 16) and (1. 17). If we set ϱ = −ζ in the Theorems 2. 1–3. 6, then from the relationships (1. 20) and (1. 21) we obtain the corresponding results for the Riemann–Liouville and the Weyl fractional integral operators, respectively. Again, if we put ϱ = 0 in the Theorems 2. 1–3. 6, then from the relationships (1. 24) and (1. 25) we obtain the analogous results for Erdélyi-Kober type fractional integral operators. </w:t>
      </w:r>
    </w:p>
    <w:p>
      <w:pPr>
        <w:pStyle w:val="TextBody"/>
        <w:bidi w:val="0"/>
        <w:spacing w:before="0" w:after="283"/>
        <w:jc w:val="start"/>
        <w:rPr/>
      </w:pPr>
      <w:r>
        <w:rPr/>
        <w:t xml:space="preserve">In our present investigation, we establish the relationship between well-known fractional integral operators with novel integral transforms. The results obtained here are useful in deriving at various image formulas. The results presented here are very generic and can be specialized to give further potentially interesting and useful formulas involving fractional integral operators.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RPA devised the problem and supervised the manuscript by adding various results to it. RA and SJ worked on the mathematics in the manuscript. DB provided guidance, checked all calculations, and suggested language modifications to the article paper.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Atangana A, Jain S. A new numerical approximation of the fractal ordinary differential equation. </w:t>
      </w:r>
      <w:r>
        <w:rPr>
          <w:i/>
        </w:rPr>
        <w:t xml:space="preserve">Eur Phys J Plus </w:t>
      </w:r>
      <w:r>
        <w:rPr/>
        <w:t xml:space="preserve">(2018)133: 37. doi: 10. 1140/epjp/i2018-11895-1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Jain S. Numerical analysis for the fractional diffusion and fractional Buckmaster's equation by two step Adam- Bashforth method. </w:t>
      </w:r>
      <w:r>
        <w:rPr>
          <w:i/>
        </w:rPr>
        <w:t xml:space="preserve">Eur Phys J Plus </w:t>
      </w:r>
      <w:r>
        <w:rPr/>
        <w:t xml:space="preserve">(2018)133: 19 doi: 10. 1140/epjp/i2018-11854-x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Agarwal R, Jain S, Agarwal RP. Analytic solution of generalized space time advection-dispersion equation with fractional Laplace operator. </w:t>
      </w:r>
      <w:r>
        <w:rPr>
          <w:i/>
        </w:rPr>
        <w:t xml:space="preserve">J Nonlinear Sci Appl. </w:t>
      </w:r>
      <w:r>
        <w:rPr/>
        <w:t xml:space="preserve">(2016)9: 3545–54. doi: 10. 22436/jnsa. 009. 06. 09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4. Agarwal R, Jain S, Agarwal RP. Analytic solution of generalized space time fractional fraction diffusion equation. </w:t>
      </w:r>
      <w:r>
        <w:rPr>
          <w:i/>
        </w:rPr>
        <w:t xml:space="preserve">Fract Differ Calc. </w:t>
      </w:r>
      <w:r>
        <w:rPr/>
        <w:t xml:space="preserve">(2017)7: 169–84. doi: 10. 7153/fdc-07-05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5. Samko SG, Kilbas AA, Marichev OI. </w:t>
      </w:r>
      <w:r>
        <w:rPr>
          <w:i/>
        </w:rPr>
        <w:t xml:space="preserve">Fractional Integrals and Derivatives: Theory and Applications </w:t>
      </w:r>
      <w:r>
        <w:rPr/>
        <w:t xml:space="preserve">New York, NY: Gordon &amp; Breach Science Publishers Inc. (1993).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6. Saxena RK, Saigo M. Generalized fractional calculus of the H-function associated with the Appell function. </w:t>
      </w:r>
      <w:r>
        <w:rPr>
          <w:i/>
        </w:rPr>
        <w:t xml:space="preserve">J Frac Calc. </w:t>
      </w:r>
      <w:r>
        <w:rPr/>
        <w:t xml:space="preserve">(2001)19: 89–104. </w:t>
      </w:r>
    </w:p>
    <w:p>
      <w:pPr>
        <w:pStyle w:val="TextBody"/>
        <w:bidi w:val="0"/>
        <w:spacing w:before="0" w:after="283"/>
        <w:jc w:val="start"/>
        <w:rPr/>
      </w:pPr>
      <w:bookmarkStart w:id="14" w:name="B7"/>
      <w:bookmarkEnd w:id="14"/>
      <w:r>
        <w:rPr/>
        <w:t xml:space="preserve">7. Srivastava HM, Tomovski Z. Fractional calculus with an integral operator containing a generalized Mittag-Leffler function in the kernel. </w:t>
      </w:r>
      <w:r>
        <w:rPr>
          <w:i/>
        </w:rPr>
        <w:t xml:space="preserve">Appl Math Comput. </w:t>
      </w:r>
      <w:r>
        <w:rPr/>
        <w:t xml:space="preserve">(2009)211: 198–210. doi: 10. 1016/j. amc. 2009. 01. 055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8"/>
      <w:bookmarkEnd w:id="15"/>
      <w:r>
        <w:rPr/>
        <w:t xml:space="preserve">8. Srivastava HM, Saxena RK. Operators of fractional integration and their applications. </w:t>
      </w:r>
      <w:r>
        <w:rPr>
          <w:i/>
        </w:rPr>
        <w:t xml:space="preserve">Appl Math Comput. </w:t>
      </w:r>
      <w:r>
        <w:rPr/>
        <w:t xml:space="preserve">(2001)118: 1–52 doi: 10. 1016/S0096-3003(99)00208-8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9"/>
      <w:bookmarkEnd w:id="16"/>
      <w:r>
        <w:rPr/>
        <w:t xml:space="preserve">9. Oteiza MBM, de Kalla S, Conde S. Un estudio sobre la funcition Lommel-Maitland. </w:t>
      </w:r>
      <w:r>
        <w:rPr>
          <w:i/>
        </w:rPr>
        <w:t xml:space="preserve">Rev Técnica Facult Ingenieria Univers Zulia </w:t>
      </w:r>
      <w:r>
        <w:rPr/>
        <w:t xml:space="preserve">(1986)9: 33–40. </w:t>
      </w:r>
    </w:p>
    <w:p>
      <w:pPr>
        <w:pStyle w:val="TextBody"/>
        <w:bidi w:val="0"/>
        <w:spacing w:before="0" w:after="283"/>
        <w:jc w:val="start"/>
        <w:rPr/>
      </w:pPr>
      <w:bookmarkStart w:id="17" w:name="B10"/>
      <w:bookmarkEnd w:id="17"/>
      <w:r>
        <w:rPr/>
        <w:t xml:space="preserve">10. Srivastava HM, Karlsson PW. </w:t>
      </w:r>
      <w:r>
        <w:rPr>
          <w:i/>
        </w:rPr>
        <w:t xml:space="preserve">Multiple Gaussian Hypergeometric Series </w:t>
      </w:r>
      <w:r>
        <w:rPr/>
        <w:t xml:space="preserve">. New York, NY; Chichester; Brisbane, QLD; Toronto, ON: Halsted Press; Ellis Horwood Limited; John Wiley and Sons (1985). </w:t>
      </w:r>
    </w:p>
    <w:p>
      <w:pPr>
        <w:pStyle w:val="TextBody"/>
        <w:bidi w:val="0"/>
        <w:spacing w:before="0" w:after="283"/>
        <w:jc w:val="start"/>
        <w:rPr/>
      </w:pPr>
      <w:bookmarkStart w:id="18" w:name="B11"/>
      <w:bookmarkEnd w:id="18"/>
      <w:r>
        <w:rPr/>
        <w:t xml:space="preserve">11. Kilbas AA, Srivastava HM, Trujillo JJ. </w:t>
      </w:r>
      <w:r>
        <w:rPr>
          <w:i/>
        </w:rPr>
        <w:t xml:space="preserve">Theory and Applications of Fractional Differential Equations </w:t>
      </w:r>
      <w:r>
        <w:rPr/>
        <w:t xml:space="preserve">. Amsterdem: Elsevier Science; North-Holland Mathematical Studies (2006). </w:t>
      </w:r>
    </w:p>
    <w:p>
      <w:pPr>
        <w:pStyle w:val="TextBody"/>
        <w:bidi w:val="0"/>
        <w:spacing w:before="0" w:after="283"/>
        <w:jc w:val="start"/>
        <w:rPr/>
      </w:pPr>
      <w:bookmarkStart w:id="19" w:name="B12"/>
      <w:bookmarkEnd w:id="19"/>
      <w:r>
        <w:rPr/>
        <w:t xml:space="preserve">12. Prieto AI, de Romero SS, Srivastava HM. Some fractional calculus results involving the generalized Lommel-Wright and related functions. </w:t>
      </w:r>
      <w:r>
        <w:rPr>
          <w:i/>
        </w:rPr>
        <w:t xml:space="preserve">Appl Math Lett. </w:t>
      </w:r>
      <w:r>
        <w:rPr/>
        <w:t xml:space="preserve">(2007)20: 17–22. doi: 10. 1016/j. aml. 2006. 02. 018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13"/>
      <w:bookmarkEnd w:id="20"/>
      <w:r>
        <w:rPr/>
        <w:t xml:space="preserve">13. Paneva-Konovska J. Theorems on the convergence of series in genearlized Lommel-Wright functions. </w:t>
      </w:r>
      <w:r>
        <w:rPr>
          <w:i/>
        </w:rPr>
        <w:t xml:space="preserve">Frac Cal Appl Anal. </w:t>
      </w:r>
      <w:r>
        <w:rPr/>
        <w:t xml:space="preserve">(2007)10: 60–74.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1" w:name="B14"/>
      <w:bookmarkEnd w:id="21"/>
      <w:r>
        <w:rPr/>
        <w:t xml:space="preserve">14. Pathak RS. Certain convergence theorems and asymptotic properties of a generalization of Lommel and Maitland transformations. </w:t>
      </w:r>
      <w:r>
        <w:rPr>
          <w:i/>
        </w:rPr>
        <w:t xml:space="preserve">Proc Nat Acad Sci USA. </w:t>
      </w:r>
      <w:r>
        <w:rPr/>
        <w:t xml:space="preserve">(1966)A-36: 81–6. </w:t>
      </w:r>
    </w:p>
    <w:p>
      <w:pPr>
        <w:pStyle w:val="TextBody"/>
        <w:bidi w:val="0"/>
        <w:spacing w:before="0" w:after="283"/>
        <w:jc w:val="start"/>
        <w:rPr/>
      </w:pPr>
      <w:bookmarkStart w:id="22" w:name="B15"/>
      <w:bookmarkEnd w:id="22"/>
      <w:r>
        <w:rPr/>
        <w:t xml:space="preserve">15. Kiryakova V. On two Saigo's fractional integral operators in the class of univalent functions. </w:t>
      </w:r>
      <w:r>
        <w:rPr>
          <w:i/>
        </w:rPr>
        <w:t xml:space="preserve">Fract Calc Appl Anal. </w:t>
      </w:r>
      <w:r>
        <w:rPr/>
        <w:t xml:space="preserve">(2006)9: 159–76.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6"/>
      <w:bookmarkEnd w:id="23"/>
      <w:r>
        <w:rPr/>
        <w:t xml:space="preserve">16. Mathai AM, Saxena RK, Haubold HJ. </w:t>
      </w:r>
      <w:r>
        <w:rPr>
          <w:i/>
        </w:rPr>
        <w:t xml:space="preserve">The H-Function Theory and Applications </w:t>
      </w:r>
      <w:r>
        <w:rPr/>
        <w:t xml:space="preserve">. New York, NY: Springer-Verlag (2010).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4" w:name="B17"/>
      <w:bookmarkEnd w:id="24"/>
      <w:r>
        <w:rPr/>
        <w:t xml:space="preserve">17. Saigo M. A remark on integral operators involving the Gauss hypergeometric functions. </w:t>
      </w:r>
      <w:r>
        <w:rPr>
          <w:i/>
        </w:rPr>
        <w:t xml:space="preserve">Math Rep Kyushu Univ. </w:t>
      </w:r>
      <w:r>
        <w:rPr/>
        <w:t xml:space="preserve">(1978)11: 135–43.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5" w:name="B18"/>
      <w:bookmarkEnd w:id="25"/>
      <w:r>
        <w:rPr/>
        <w:t xml:space="preserve">18. Saigo M. A certain boundary value problem for the Euler-Darboux equation I. </w:t>
      </w:r>
      <w:r>
        <w:rPr>
          <w:i/>
        </w:rPr>
        <w:t xml:space="preserve">Math Japonica </w:t>
      </w:r>
      <w:r>
        <w:rPr/>
        <w:t xml:space="preserve">(1979)24: 377–85.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6" w:name="B19"/>
      <w:bookmarkEnd w:id="26"/>
      <w:r>
        <w:rPr/>
        <w:t xml:space="preserve">19. Marichev OI. Volterra equation of Mellin convolution type with a Horn function in the kernel (In Russian). </w:t>
      </w:r>
      <w:r>
        <w:rPr>
          <w:i/>
        </w:rPr>
        <w:t xml:space="preserve">Izv AN BSSR Ser Fiz -Mat Nauk </w:t>
      </w:r>
      <w:r>
        <w:rPr/>
        <w:t xml:space="preserve">(1974)1: 128–9. </w:t>
      </w:r>
    </w:p>
    <w:p>
      <w:pPr>
        <w:pStyle w:val="TextBody"/>
        <w:bidi w:val="0"/>
        <w:spacing w:before="0" w:after="283"/>
        <w:jc w:val="start"/>
        <w:rPr/>
      </w:pPr>
      <w:bookmarkStart w:id="27" w:name="B20"/>
      <w:bookmarkEnd w:id="27"/>
      <w:r>
        <w:rPr/>
        <w:t xml:space="preserve">20. Saigo M, Maeda N. More generalization of fractional calculus. In: </w:t>
      </w:r>
      <w:r>
        <w:rPr>
          <w:i/>
        </w:rPr>
        <w:t xml:space="preserve">Transform Methods and Special Functions </w:t>
      </w:r>
      <w:r>
        <w:rPr/>
        <w:t xml:space="preserve">. Varna: Bulgarian Academy of Science (1998). </w:t>
      </w:r>
    </w:p>
    <w:p>
      <w:pPr>
        <w:pStyle w:val="TextBody"/>
        <w:bidi w:val="0"/>
        <w:spacing w:before="0" w:after="283"/>
        <w:jc w:val="start"/>
        <w:rPr/>
      </w:pPr>
      <w:bookmarkStart w:id="28" w:name="B21"/>
      <w:bookmarkEnd w:id="28"/>
      <w:r>
        <w:rPr/>
        <w:t xml:space="preserve">21. Oldham KB, Spanier J. </w:t>
      </w:r>
      <w:r>
        <w:rPr>
          <w:i/>
        </w:rPr>
        <w:t xml:space="preserve">The Fractional Calculus: Theory and Applications of Differentiation and Integration of Arbitrary Order </w:t>
      </w:r>
      <w:r>
        <w:rPr/>
        <w:t xml:space="preserve">. New York, NY: Academic Press (1974).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9" w:name="B22"/>
      <w:bookmarkEnd w:id="29"/>
      <w:r>
        <w:rPr/>
        <w:t xml:space="preserve">22. Kober H. On fractional integrals and derivatives. </w:t>
      </w:r>
      <w:r>
        <w:rPr>
          <w:i/>
        </w:rPr>
        <w:t xml:space="preserve">Quart J Math Oxford Ser. </w:t>
      </w:r>
      <w:r>
        <w:rPr/>
        <w:t xml:space="preserve">(1940)11: 193–212.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0" w:name="B23"/>
      <w:bookmarkEnd w:id="30"/>
      <w:r>
        <w:rPr/>
        <w:t xml:space="preserve">23. Sneddon IN. </w:t>
      </w:r>
      <w:r>
        <w:rPr>
          <w:i/>
        </w:rPr>
        <w:t xml:space="preserve">The Use of Integral Transforms </w:t>
      </w:r>
      <w:r>
        <w:rPr/>
        <w:t xml:space="preserve">. New Delhi: Tata McGraw-Hill (1979).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1" w:name="B24"/>
      <w:bookmarkEnd w:id="31"/>
      <w:r>
        <w:rPr/>
        <w:t xml:space="preserve">24. Kumar D. Solution of fractional kinetic equation by a class of integral transform of pathway type. </w:t>
      </w:r>
      <w:r>
        <w:rPr>
          <w:i/>
        </w:rPr>
        <w:t xml:space="preserve">J Math Phys. </w:t>
      </w:r>
      <w:r>
        <w:rPr/>
        <w:t xml:space="preserve">(2013)54: 043509. doi: 10. 1063/1. 4800768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2" w:name="B25"/>
      <w:bookmarkEnd w:id="32"/>
      <w:r>
        <w:rPr/>
        <w:t xml:space="preserve">25. Agarwal R, Jain S, Agarwal RP. Solution of fractional Volterra integral equation and non-homogeneous time fractional heat equation using integral transform of pathway type. </w:t>
      </w:r>
      <w:r>
        <w:rPr>
          <w:i/>
        </w:rPr>
        <w:t xml:space="preserve">Progr Fract Differ Appl. </w:t>
      </w:r>
      <w:r>
        <w:rPr/>
        <w:t xml:space="preserve">(2015)1: 145–55. doi: 10. 12785/pfda/010301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3" w:name="B26"/>
      <w:bookmarkEnd w:id="33"/>
      <w:r>
        <w:rPr/>
        <w:t xml:space="preserve">26. Srivastava HM, Agarwal R, Jain S. Integral transform and fractional derivative formulas involving the extended generalized hypergeometric functions and probability distributions </w:t>
      </w:r>
      <w:r>
        <w:rPr>
          <w:i/>
        </w:rPr>
        <w:t xml:space="preserve">Math Methods Appl Sci. </w:t>
      </w:r>
      <w:r>
        <w:rPr/>
        <w:t xml:space="preserve">(2017)40: 255–73. doi: 10. 1002/mma. 3986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4" w:name="B27"/>
      <w:bookmarkEnd w:id="34"/>
      <w:r>
        <w:rPr/>
        <w:t xml:space="preserve">27. Srivastava R, Agarwal R, Jain S. A family of the incomplete hypergeometric functions and associated integral transform and fractional derivative formulas. </w:t>
      </w:r>
      <w:r>
        <w:rPr>
          <w:i/>
        </w:rPr>
        <w:t xml:space="preserve">Filomat </w:t>
      </w:r>
      <w:r>
        <w:rPr/>
        <w:t xml:space="preserve">(2017)31: 125–40. doi: 10. 2298/FIL1701125S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5" w:name="B28"/>
      <w:bookmarkEnd w:id="35"/>
      <w:r>
        <w:rPr/>
        <w:t xml:space="preserve">28. Purohit SD, Suthar DL, Kalla SL. Marichev-Saigo-Maeda fractional integration operators of the Bessel functions. </w:t>
      </w:r>
      <w:r>
        <w:rPr>
          <w:i/>
        </w:rPr>
        <w:t xml:space="preserve">Matematiche </w:t>
      </w:r>
      <w:r>
        <w:rPr/>
        <w:t xml:space="preserve">(2012)67: 21–32. </w:t>
      </w:r>
    </w:p>
    <w:p>
      <w:pPr>
        <w:pStyle w:val="TextBody"/>
        <w:bidi w:val="0"/>
        <w:spacing w:before="0" w:after="283"/>
        <w:jc w:val="start"/>
        <w:rPr/>
      </w:pP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https://assignbuster.com/a-remark-on-the-fractional-integral-operators-and-the-image-formulas-of-generalized-lommelwright-function/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remark on the fractional integral 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40/epjp/i2018-11895-1" TargetMode="External"/><Relationship Id="rId16" Type="http://schemas.openxmlformats.org/officeDocument/2006/relationships/hyperlink" Target="http://scholar.google.com/scholar_lookup?author=A.+Atangana&amp;author=S.+Jain+&amp;publication_year=2018&amp;title=A+new+numerical+approximation+of+the+fractal+ordinary+differential+equation&amp;journal=Eur+Phys+J+Plus&amp;volume=133&amp;pages=37" TargetMode="External"/><Relationship Id="rId17" Type="http://schemas.openxmlformats.org/officeDocument/2006/relationships/hyperlink" Target="https://doi.org/10.1140/epjp/i2018-11854-x" TargetMode="External"/><Relationship Id="rId18" Type="http://schemas.openxmlformats.org/officeDocument/2006/relationships/hyperlink" Target="http://scholar.google.com/scholar_lookup?author=S.+Jain+&amp;publication_year=2018&amp;title=Numerical+analysis+for+the+fractional+diffusion+and+fractional+Buckmaster's+equation+by+two+step+Adam-+Bashforth+method&amp;journal=Eur+Phys+J+Plus&amp;volume=133&amp;pages=19" TargetMode="External"/><Relationship Id="rId19" Type="http://schemas.openxmlformats.org/officeDocument/2006/relationships/hyperlink" Target="https://doi.org/10.22436/jnsa.009.06.09" TargetMode="External"/><Relationship Id="rId20" Type="http://schemas.openxmlformats.org/officeDocument/2006/relationships/hyperlink" Target="http://scholar.google.com/scholar_lookup?author=R.+Agarwal&amp;author=S.+Jain&amp;author=RP.+Agarwal+&amp;publication_year=2016&amp;title=Analytic+solution+of+generalized+space+time+advection-dispersion+equation+with+fractional+Laplace+operator&amp;journal=J+Nonlinear+Sci+Appl.&amp;volume=9&amp;pages=3545-54" TargetMode="External"/><Relationship Id="rId21" Type="http://schemas.openxmlformats.org/officeDocument/2006/relationships/hyperlink" Target="https://doi.org/10.7153/fdc-07-05" TargetMode="External"/><Relationship Id="rId22" Type="http://schemas.openxmlformats.org/officeDocument/2006/relationships/hyperlink" Target="http://scholar.google.com/scholar_lookup?author=R.+Agarwal&amp;author=S.+Jain&amp;author=RP.+Agarwal+&amp;publication_year=2017&amp;title=Analytic+solution+of+generalized+space+time+fractional+fraction+diffusion+equation&amp;journal=Fract+Differ+Calc.&amp;volume=7&amp;pages=169-84" TargetMode="External"/><Relationship Id="rId23" Type="http://schemas.openxmlformats.org/officeDocument/2006/relationships/hyperlink" Target="http://scholar.google.com/scholar_lookup?author=SG.+Samko&amp;author=AA.+Kilbas&amp;author=OI.+Marichev+&amp;publication_year=1993&amp;title=Fractional+Integrals+and+Derivatives%3A+Theory+and+Applications" TargetMode="External"/><Relationship Id="rId24" Type="http://schemas.openxmlformats.org/officeDocument/2006/relationships/hyperlink" Target="https://doi.org/10.1016/j.amc.2009.01.055" TargetMode="External"/><Relationship Id="rId25" Type="http://schemas.openxmlformats.org/officeDocument/2006/relationships/hyperlink" Target="http://scholar.google.com/scholar_lookup?author=HM.+Srivastava&amp;author=Z.+Tomovski+&amp;publication_year=2009&amp;title=Fractional+calculus+with+an+integral+operator+containing+a+generalized+Mittag-Leffler+function+in+the+kernel&amp;journal=Appl+Math+Comput.&amp;volume=211&amp;pages=198-210" TargetMode="External"/><Relationship Id="rId26" Type="http://schemas.openxmlformats.org/officeDocument/2006/relationships/hyperlink" Target="https://doi.org/10.1016/S0096-3003(99)00208-8" TargetMode="External"/><Relationship Id="rId27" Type="http://schemas.openxmlformats.org/officeDocument/2006/relationships/hyperlink" Target="http://scholar.google.com/scholar_lookup?author=HM.+Srivastava&amp;author=RK.+Saxena+&amp;publication_year=2001&amp;title=Operators+of+fractional+integration+and+their+applications&amp;journal=Appl+Math+Comput.&amp;volume=118&amp;pages=1-52" TargetMode="External"/><Relationship Id="rId28" Type="http://schemas.openxmlformats.org/officeDocument/2006/relationships/hyperlink" Target="https://doi.org/10.1016/j.aml.2006.02.018" TargetMode="External"/><Relationship Id="rId29" Type="http://schemas.openxmlformats.org/officeDocument/2006/relationships/hyperlink" Target="http://scholar.google.com/scholar_lookup?author=AI.+Prieto&amp;author=SS.+de+Romero&amp;author=HM.+Srivastava+&amp;publication_year=2007&amp;title=Some+fractional+calculus+results+involving+the+generalized+Lommel-Wright+and+related+functions&amp;journal=Appl+Math+Lett.&amp;volume=20&amp;pages=17-22" TargetMode="External"/><Relationship Id="rId30" Type="http://schemas.openxmlformats.org/officeDocument/2006/relationships/hyperlink" Target="http://scholar.google.com/scholar_lookup?author=J.+Paneva-Konovska+&amp;publication_year=2007&amp;title=Theorems+on+the+convergence+of+series+in+genearlized+Lommel-Wright+functions&amp;journal=Frac+Cal+Appl+Anal.&amp;volume=10&amp;pages=60-74" TargetMode="External"/><Relationship Id="rId31" Type="http://schemas.openxmlformats.org/officeDocument/2006/relationships/hyperlink" Target="http://scholar.google.com/scholar_lookup?author=V.+Kiryakova+&amp;publication_year=2006&amp;title=On+two+Saigo's+fractional+integral+operators+in+the+class+of+univalent+functions&amp;journal=Fract+Calc+Appl+Anal.&amp;volume=9&amp;pages=159-76" TargetMode="External"/><Relationship Id="rId32" Type="http://schemas.openxmlformats.org/officeDocument/2006/relationships/hyperlink" Target="http://scholar.google.com/scholar_lookup?author=AM.+Mathai&amp;author=RK.+Saxena&amp;author=HJ.+Haubold+&amp;publication_year=2010&amp;title=The+H-Function+Theory+and+Applications" TargetMode="External"/><Relationship Id="rId33" Type="http://schemas.openxmlformats.org/officeDocument/2006/relationships/hyperlink" Target="http://scholar.google.com/scholar_lookup?author=M.+Saigo+&amp;publication_year=1978&amp;title=A+remark+on+integral+operators+involving+the+Gauss+hypergeometric+functions&amp;journal=Math+Rep+Kyushu+Univ.&amp;volume=11&amp;pages=135-43" TargetMode="External"/><Relationship Id="rId34" Type="http://schemas.openxmlformats.org/officeDocument/2006/relationships/hyperlink" Target="http://scholar.google.com/scholar_lookup?author=M.+Saigo+&amp;publication_year=1979&amp;title=A+certain+boundary+value+problem+for+the+Euler-Darboux+equation+I&amp;journal=Math+Japonica&amp;volume=24&amp;pages=377-85" TargetMode="External"/><Relationship Id="rId35" Type="http://schemas.openxmlformats.org/officeDocument/2006/relationships/hyperlink" Target="http://scholar.google.com/scholar_lookup?author=KB.+Oldham&amp;author=J.+Spanier+&amp;publication_year=1974&amp;title=The+Fractional+Calculus%3A+Theory+and+Applications+of+Differentiation+and+Integration+of+Arbitrary+Order" TargetMode="External"/><Relationship Id="rId36" Type="http://schemas.openxmlformats.org/officeDocument/2006/relationships/hyperlink" Target="http://scholar.google.com/scholar_lookup?author=H.+Kober+&amp;publication_year=1940&amp;title=On+fractional+integrals+and+derivatives&amp;journal=Quart+J+Math+Oxford+Ser.&amp;volume=11&amp;pages=193-212" TargetMode="External"/><Relationship Id="rId37" Type="http://schemas.openxmlformats.org/officeDocument/2006/relationships/hyperlink" Target="http://scholar.google.com/scholar_lookup?author=IN.+Sneddon+&amp;publication_year=1979&amp;title=The+Use+of+Integral+Transforms" TargetMode="External"/><Relationship Id="rId38" Type="http://schemas.openxmlformats.org/officeDocument/2006/relationships/hyperlink" Target="https://doi.org/10.1063/1.4800768" TargetMode="External"/><Relationship Id="rId39" Type="http://schemas.openxmlformats.org/officeDocument/2006/relationships/hyperlink" Target="http://scholar.google.com/scholar_lookup?author=D.+Kumar+&amp;publication_year=2013&amp;title=Solution+of+fractional+kinetic+equation+by+a+class+of+integral+transform+of+pathway+type&amp;journal=J+Math+Phys.&amp;volume=54&amp;pages=043509" TargetMode="External"/><Relationship Id="rId40" Type="http://schemas.openxmlformats.org/officeDocument/2006/relationships/hyperlink" Target="https://doi.org/10.12785/pfda/010301" TargetMode="External"/><Relationship Id="rId41" Type="http://schemas.openxmlformats.org/officeDocument/2006/relationships/hyperlink" Target="http://scholar.google.com/scholar_lookup?author=R.+Agarwal&amp;author=S.+Jain&amp;author=RP.+Agarwal+&amp;publication_year=2015&amp;title=Solution+of+fractional+Volterra+integral+equation+and+non-homogeneous+time+fractional+heat+equation+using+integral+transform+of+pathway+type&amp;journal=Progr+Fract+Differ+Appl.&amp;volume=1&amp;pages=145-55" TargetMode="External"/><Relationship Id="rId42" Type="http://schemas.openxmlformats.org/officeDocument/2006/relationships/hyperlink" Target="https://doi.org/10.1002/mma.3986" TargetMode="External"/><Relationship Id="rId43" Type="http://schemas.openxmlformats.org/officeDocument/2006/relationships/hyperlink" Target="http://scholar.google.com/scholar_lookup?author=HM.+Srivastava&amp;author=R.+Agarwal&amp;author=S.+Jain+&amp;publication_year=2017&amp;title=Integral+transform+and+fractional+derivative+formulas+involving+the+extended+generalized+hypergeometric+functions+and+probability+distributions&amp;journal=Math+Methods+Appl+Sci.&amp;volume=40&amp;pages=255-73" TargetMode="External"/><Relationship Id="rId44" Type="http://schemas.openxmlformats.org/officeDocument/2006/relationships/hyperlink" Target="https://doi.org/10.2298/FIL1701125S" TargetMode="External"/><Relationship Id="rId45" Type="http://schemas.openxmlformats.org/officeDocument/2006/relationships/hyperlink" Target="http://scholar.google.com/scholar_lookup?author=R.+Srivastava&amp;author=R.+Agarwal&amp;author=S.+Jain+&amp;publication_year=2017&amp;title=A+family+of+the+incomplete+hypergeometric+functions+and+associated+integral+transform+and+fractional+derivative+formulas&amp;journal=Filomat&amp;volume=31&amp;pages=125-40" TargetMode="External"/><Relationship Id="rId46" Type="http://schemas.openxmlformats.org/officeDocument/2006/relationships/hyperlink" Target="http://scholar.google.com/scholar_lookup?author=SD.+Purohit&amp;author=DL.+Suthar&amp;author=SL.+Kalla+&amp;publication_year=2012&amp;title=Marichev-Saigo-Maeda+fractional+integration+operators+of+the+Bessel+functions&amp;journal=Matematiche&amp;volume=67&amp;pages=2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remark on the fractional integral operators and the image formulas of generaliz...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remark on the fractional integral operators and the image formulas of generaliz...</dc:title>
  <dc:subject>Health &amp; Medicine;</dc:subject>
  <dc:creator>AssignBuster</dc:creator>
  <cp:keywords/>
  <dc:description>When m = 1, the following generalization of the Bessel function, introduced by Pathak [ 14 ] is obtained as a special case of generalized Lommel Wrigh...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