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"https://assignbuster.com/epoxy-resins-8521/"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Epoxy resins 8521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group of synthetic resins called epoxies produce the strongest adhesives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use, as well as plastics and corrosion-resistant coatings. Epoxy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adhesives are thermosetting; that is, after initial hardening, they cannot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remelted by heat. They have excellent resistance to solvents and weathering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agents, and high electrical and temperature resistance. Their adhesion to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type of surface--including metal, ceramic, wood, and fabric--is unmatched.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Epoxies are usually made by reacting epichlorohydrin and Bisphenol A to produce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polymer chain of somewhat complex structure. The end of the polymer chain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epoxy group from epichlorohydrin; the resulting plastic receives its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end epoxy group. The unmodified epoxies are brittle; however,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properties of the cured resin can be varied widely by the selection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suitable resin, curing agent, filler, and curing procedure. Flexible grades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modified with polyamines and polysulfides. Most epoxy formulations have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 that are mixed for curing. One-component epoxies are available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either contain a latent curing agent or are simply cured by absorption of oxygen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air. Unlike most thermosetting plastics, epoxies shrink only slightly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curing. Epoxies can be used as filler-adhesives; the strength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cemented joint is independent of its thickness. The epoxies are used as molding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potting compounds, reinforced plastics, surface finishes, and adhesives.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Molding compounds are chiefly used by the electronic and electrical industries;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potting compounds are poured to encapsulate small electronic parts. Epoxy paints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outstanding corrosion resistance and are permitted for use on food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such as flour bins and can coatings. Large and complex dies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forming of metal sheet are made of epoxy and are often modified with powdered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metal such as aluminum. Uses in construction include the repair and bonding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concrete and also epoxy terrazzo floors. Adolf Hitler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Lee, Henry, ed., Epoxy Resins (1970); Hilado, Carlos J., Carbon Reinforced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Epoxy Systems (1984).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https://assignbuster.com/epoxy-resins-8521/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Epoxy resins 8521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Epoxy resins 8521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Epoxy resins 8521</dc:title>
  <dc:subject>Engineering;</dc:subject>
  <dc:creator>AssignBuster</dc:creator>
  <cp:keywords/>
  <dc:description>The epoxies are used as molding and potting compounds, reinforced plastics, surface finishes, and adhesives.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