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Spanish internet vocab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la cámara digitaldigital camera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conectar a internetto connect to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 dirección electrónicaemail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estar en líneato be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hacer clic ento click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 iconoicon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mandarto send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 ensajero instantáneoinstant messanging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navegar por internetto surf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 pantallascreen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quemar un disco compactoto burn a CD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 ratónmouse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 sitio webwebsite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 tecladokeyboard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tomar fotosto take photos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anteayerthe day before yesterday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 año pasadolast year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entoncesthen,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luegolater,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más tardelater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 finfinally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 semana pasadalast week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algosomething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alguiensomeone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algún/alguno(a)some,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nadanothing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nadienobody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ni... nineither... nor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ningún/ninguno(a)none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o... oeither...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tampoconeither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ONSPANISH INTERNET VOCAB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https://assignbuster.com/spanish-internet-vocab/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Spanish internet vocab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panish-internet-vocab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Spanish internet vocab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internet vocab</dc:title>
  <dc:subject>Others;</dc:subject>
  <dc:creator>AssignBuster</dc:creator>
  <cp:keywords/>
  <dc:description>la camara digitaldigital camera conectar a internetto connect to the internet la direccion electronicaemail address estar en l neato be online hacer 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