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Invisible man chapter 9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spiel </w:t>
        <w:br/>
        <w:t>(spielded with twinkling eyes)</w:t>
      </w:r>
      <w:r>
        <w:rPr/>
        <w:t>（</w:t>
      </w:r>
      <w:r>
        <w:rPr/>
        <w:t>v.</w:t>
      </w:r>
      <w:r>
        <w:rPr/>
        <w:t>）滔滔不绝地讲话</w:t>
      </w:r>
      <w:r>
        <w:rPr/>
        <w:t>tremulous</w:t>
      </w:r>
      <w:r>
        <w:rPr/>
        <w:t>颤抖的</w:t>
      </w:r>
      <w:r>
        <w:rPr/>
        <w:t xml:space="preserve">swoop </w:t>
        <w:br/>
        <w:t>(in its flutter and swoop)</w:t>
      </w:r>
      <w:r>
        <w:rPr/>
        <w:t>（</w:t>
      </w:r>
      <w:r>
        <w:rPr/>
        <w:t>v.</w:t>
      </w:r>
      <w:r>
        <w:rPr/>
        <w:t>）猛扑</w:t>
      </w:r>
      <w:r>
        <w:rPr/>
        <w:t xml:space="preserve">sundry </w:t>
        <w:br/>
        <w:t>(inviting all and sundry to drink a coke)</w:t>
      </w:r>
      <w:r>
        <w:rPr/>
        <w:t>各式各样的</w:t>
      </w:r>
      <w:r>
        <w:rPr/>
        <w:t xml:space="preserve">tautly </w:t>
        <w:br/>
        <w:t>(ribbons stretched tautly)</w:t>
      </w:r>
      <w:r>
        <w:rPr/>
        <w:t>绷紧的</w:t>
      </w:r>
      <w:r>
        <w:rPr/>
        <w:t xml:space="preserve">ebony </w:t>
        <w:br/>
        <w:t>(ebony chopsticks)</w:t>
      </w:r>
      <w:r>
        <w:rPr/>
        <w:t>乌木的</w:t>
      </w:r>
      <w:r>
        <w:rPr/>
        <w:t xml:space="preserve">pedestal </w:t>
        <w:br/>
        <w:t>(ebony pedestal)</w:t>
      </w:r>
      <w:r>
        <w:rPr/>
        <w:t>基座</w:t>
      </w:r>
      <w:r>
        <w:rPr/>
        <w:t xml:space="preserve">cuff </w:t>
        <w:br/>
        <w:t>(white cuff with button)</w:t>
      </w:r>
      <w:r>
        <w:rPr/>
        <w:t>袖口</w:t>
      </w:r>
      <w:r>
        <w:rPr/>
        <w:t>gale</w:t>
      </w:r>
      <w:r>
        <w:rPr/>
        <w:t>大风</w:t>
      </w:r>
      <w:r>
        <w:rPr/>
        <w:t>aviary</w:t>
      </w:r>
      <w:r>
        <w:rPr/>
        <w:t>鸟舍</w:t>
      </w:r>
      <w:r>
        <w:rPr/>
        <w:t xml:space="preserve">throb </w:t>
        <w:br/>
        <w:t>(drawing my eyes to the throbbing of its bright blue)</w:t>
      </w:r>
      <w:r>
        <w:rPr/>
        <w:t>（</w:t>
      </w:r>
      <w:r>
        <w:rPr/>
        <w:t xml:space="preserve">v. </w:t>
      </w:r>
      <w:r>
        <w:rPr/>
        <w:t>）抽动</w:t>
      </w:r>
      <w:r>
        <w:rPr/>
        <w:t xml:space="preserve">thwart </w:t>
        <w:br/>
        <w:t>(I am thwarted)</w:t>
      </w:r>
      <w:r>
        <w:rPr/>
        <w:t>（</w:t>
      </w:r>
      <w:r>
        <w:rPr/>
        <w:t>v.</w:t>
      </w:r>
      <w:r>
        <w:rPr/>
        <w:t>）阻挠</w:t>
      </w:r>
      <w:r>
        <w:rPr/>
        <w:t xml:space="preserve">catharsis </w:t>
        <w:br/>
        <w:t>(sadistic catharsis)</w:t>
      </w:r>
      <w:r>
        <w:rPr/>
        <w:t>（</w:t>
      </w:r>
      <w:r>
        <w:rPr/>
        <w:t>n.</w:t>
      </w:r>
      <w:r>
        <w:rPr/>
        <w:t>）宣泄</w:t>
      </w:r>
      <w:r>
        <w:rPr/>
        <w:t xml:space="preserve">drily </w:t>
        <w:br/>
        <w:t>(he laughed drily)</w:t>
      </w:r>
      <w:r>
        <w:rPr/>
        <w:t>（</w:t>
      </w:r>
      <w:r>
        <w:rPr/>
        <w:t>ad.</w:t>
      </w:r>
      <w:r>
        <w:rPr/>
        <w:t>）冷冰冰地</w:t>
      </w:r>
      <w:r>
        <w:rPr/>
        <w:t xml:space="preserve">thrust </w:t>
        <w:br/>
        <w:t>(sweeping up the letter and thrust it)</w:t>
      </w:r>
      <w:r>
        <w:rPr/>
        <w:t>（</w:t>
      </w:r>
      <w:r>
        <w:rPr/>
        <w:t>v.</w:t>
      </w:r>
      <w:r>
        <w:rPr/>
        <w:t>）猛推</w:t>
      </w:r>
      <w:r>
        <w:rPr/>
        <w:t>defection</w:t>
      </w:r>
      <w:r>
        <w:rPr/>
        <w:t>（</w:t>
      </w:r>
      <w:r>
        <w:rPr/>
        <w:t>n.</w:t>
      </w:r>
      <w:r>
        <w:rPr/>
        <w:t>）叛逃</w:t>
      </w:r>
      <w:r>
        <w:rPr/>
        <w:t xml:space="preserve">deportmentbehaviorexpulsion </w:t>
        <w:br/>
        <w:t>(his expulsion)</w:t>
      </w:r>
      <w:r>
        <w:rPr/>
        <w:t>（</w:t>
      </w:r>
      <w:r>
        <w:rPr/>
        <w:t>n.</w:t>
      </w:r>
      <w:r>
        <w:rPr/>
        <w:t>）驱逐</w:t>
      </w:r>
      <w:r>
        <w:rPr/>
        <w:t xml:space="preserve">astray </w:t>
        <w:br/>
        <w:t>(great expectation has gone astray)</w:t>
      </w:r>
      <w:r>
        <w:rPr/>
        <w:t>（</w:t>
      </w:r>
      <w:r>
        <w:rPr/>
        <w:t>a.</w:t>
      </w:r>
      <w:r>
        <w:rPr/>
        <w:t>）迷路的</w:t>
      </w:r>
      <w:r>
        <w:rPr/>
        <w:t xml:space="preserve">recede </w:t>
        <w:br/>
        <w:t>(recedes ever brightly and distantly beyond the hopeful traveler)</w:t>
      </w:r>
      <w:r>
        <w:rPr/>
        <w:t>（</w:t>
      </w:r>
      <w:r>
        <w:rPr/>
        <w:t>v.</w:t>
      </w:r>
      <w:r>
        <w:rPr/>
        <w:t>）后退；收回</w:t>
      </w:r>
      <w:r>
        <w:rPr/>
        <w:t>(</w:t>
      </w:r>
      <w:r>
        <w:rPr/>
        <w:t>诺言</w:t>
      </w:r>
      <w:r>
        <w:rPr/>
        <w:t xml:space="preserve">)valet </w:t>
        <w:br/>
        <w:t>(perhaps you'd like to be my valet)</w:t>
      </w:r>
      <w:r>
        <w:rPr/>
        <w:t>贴身男仆</w:t>
      </w:r>
      <w:r>
        <w:rPr/>
        <w:t xml:space="preserve">nape </w:t>
        <w:br/>
        <w:t>(nape of the nect)</w:t>
      </w:r>
      <w:r>
        <w:rPr/>
        <w:t>后颈</w:t>
      </w:r>
      <w:r>
        <w:rPr/>
        <w:t xml:space="preserve">rookery </w:t>
        <w:br/>
        <w:t>(send me to the rookery)</w:t>
      </w:r>
      <w:r>
        <w:rPr/>
        <w:t xml:space="preserve">拥挤且破旧的廉价公寓 </w:t>
      </w:r>
      <w:r>
        <w:rPr/>
        <w:t xml:space="preserve">ONINVISIBLE MAN CHAPTER 9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https://assignbuster.com/invisible-man-chapter-9/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Invisible man chapter 9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visible-man-chapter-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Invisible man chapter 9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Invisible man chapter 9</dc:title>
  <dc:subject>Others;</dc:subject>
  <dc:creator>AssignBuster</dc:creator>
  <cp:keywords/>
  <dc:description>spiel v.tremulous swoop v.sundry tautly ebony pedestal cuff gale aviary throb v.thwart v.catharsis n.drily ad.thrust v.defection n.deportmentbehaviore...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