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Entrepreneur observation report 1619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report outlines a very small business of my brother"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describes his business, target market, financial plans,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plans. I have tried to keep a neutral opinion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his opinions as much as possible. I have tried to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inputs and thoughts in the conclusion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whole idea of my brother, insert name here, owning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started in early March of 1998 when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neighbors jokingly suggested he should raise chickens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them to people. A few days later he realized it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done, and with a profit. From mid-March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September, he and I raised, and easily sold 600+ chickens,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only wished we could have raised more. When March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1999 rolled around we were contemplating how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chickens to buy, when the person we bought the chickens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told us about the possibilities of rabbits.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rabbits are a yearlong project, and we knew I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leaving in the fall, it became his decision and ultimately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project. He started out with 20 baby doe (females), 3 baby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bucks (males), and a small-borrowed hutch (cage) with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rabbits jammed in tight. His investment in rabbits,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considerable, was still to be outdone by the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hutches and feed. He essentially spent all profits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chickens the year before and then some. His project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consists of 20 mature doe, 3 mature bucks,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60 babies. He has taken over a section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barn and turned it into a 30+ hutch rabbitry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circulating automatic watering system., and recently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acquired a large weaning cage.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asked him how he felt when he was getting started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he didn" t like spending all that money but he knew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get it all back someday. I then asked him if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afraid of competition, or of there not being a big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market. He said he knew of nobody else selling rabbit meat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area on any scale, and that because rabbit meat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practically thee healthiest meat, he couldn" t see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in the market. He then said that if personal 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fails he can sell them through his " chicken provider"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pound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thing I have always known about my brother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 business is that he is very confident in its success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even though he knows there will be small problems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very sure of overall success.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asked him who he sees as his typical customer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that first he would talk to people that bought chickens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year, and then possibly put an add in the Kearney Hub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 area newspaper). He then said that because rabbit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meat is so healthy he saw the health conscience 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customers he also said that because it wouldn" 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cheap, they would be people with money to spend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health food. He didn" t have any demographics,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Psychographics, or Geographics, but that he knew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supply and that all demand would be his. I asked him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saw any reason for his market to shrink, and he said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didn" t see any reason for it not to grow.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funding for his business came from our chicken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profits, from me (expecting to be paid back plus some)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savings. While he did not have a business plan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concrete he had some basic numbers that he thought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attainable and some ideas on how to attain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did not receive funding from a bank. Profit margins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business are somewhat unpredictable the number of kits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(baby rabbits) a doe has a year can greatly effect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He tries to conservatively figure his profits.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I will try to give you a little info on the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of a 20 doe rabbitry. If the average doe has 12 kits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litter and has a litter every 1 ? month or 9 litters a year,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each doe averages 108 babies a year. Take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times the number of doe or 20 and you get 2160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babies a year. If each baby weighs 4-6 pounds (we" ll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when sold on a per-pound rate you are selling 8640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pounds of rabbit a year. Take this number times $. 95, (a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conservative price for rabbit meat per live pound)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you" re bringing in $8, 200. 00 a year. Subtract the estimated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$900. 00 a year in feed and $500. 00 for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expenses and you" re left with $6, 800. 00. This only for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doe, because it only takes 6 months for a rabbit to mature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could, in theory increase his number of mature breeding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by a power of 10 in 6 months giving him ten times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income. However he would have to buy that many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cages. As you can see though the business definitely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possibilities for expansion.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also the prospect of composting rabbit droppings,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bagging it and selling it at the farmer" s market. This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cancel out the cost of feed. Rabbit compost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renowned among gardeners as the best fertilizer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super efficient digestive system of rabbits.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hasn" t been able to figure the profit percentage yet,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says it will be quite a while before he pays for all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expenses as doe often need to have a few litters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become good mothers. He does do all of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accounting, and book keeping of rabbit due dates weaning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dates etc. In four years he plans on going to college, but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his business has great growth potential and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large by then. He also went on to say that he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the business to our youngest sister who has raised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shown pet rabbits before, thus letting the business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few more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not currently marketing any rabbits he does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baby rabbits but they aren" t quite at the age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sold. He will initially use personal selling, for this he will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we sold chickens to last year as well as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that have shown interest in acquiring chickens.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for a rabbit won" t be much different than it was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chicken. Though many people might hesitate at buying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 instead of a chicken, he believes this is only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uninformed about rabbits. He is also considering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of putting an ad in the local paper to increase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 sales. He knows that he will produce more rabbits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he will be able to sell directly so he also has permanent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 lined up that will come pick them up and pay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pound. This buyer could do many things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rabbits, most will probably go to processing plants,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could go to research facilities. This situation is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calls a no lose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has read several books on raising rabbits,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 talking with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Supermarkets about buying your rabbit meat for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resell, this is something to look into. While he plans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farmer" s market to sell his composted rabbit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droppings to home gardeners, he also plans on using this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opportunity to advertise his rabbits.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his rabbits will be used for food and possibly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research, his product is for both the consumer market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industrial market, though the consumer market is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he will sell a rabbit for roughly the same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chicken the year before I consider the price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rabbits to be low to medium. Due to the fact that last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charged a little more per chicken than the supermarket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be a great price for a rabbit which usually goes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more than a chicken. He is able to price the rabbits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low because he is producing them compared to buying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chicken as a chick and raising it from there like we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year. His lack of competition is a key factor to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he experiences through his limited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methods. It also makes his rural location less relevant.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believe that he is more of an entrepreneur than a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owner, manager, or technician, because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looking for a way to advance his business. He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owner, manager, and technician, though he doesn" 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anybody to manage he does have to manage his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rabbits. Sometimes he can expect ten or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rabbits to have babies within a couple days and must check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constantly to make sure every think is ok. He plays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technician when he builds cages, and maintains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cleanliness.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don" t think this business could ever become a franchise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it could become a very large company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rabbits, and several employees. If it were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 franchise I think it would best be managed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franchisees. I think this would eliminate any hierarchy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bureaucracy involved in most franchises. Of course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a main office to coordinate advertising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help to franchisees with questions or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don" t have too many suggestions except to attempt all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plans he has thought of. I also think that he needs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 profit before he starts expanding any more.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gets into the cycle of raising and selling the rabbits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then begin to expand, but not before then.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really a business that has a lot of potential, and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lot of things going for it. It is proof to me that the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entrepreneur is the guy that gets the idea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it, not the guy that just thinks it would be a good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someone else to do.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https://assignbuster.com/entrepreneur-observation-report-1619/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Entrepreneur observation report 1619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repreneur-observation-report-16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Entrepreneur observation report 1619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observation report 1619</dc:title>
  <dc:subject>Others;</dc:subject>
  <dc:creator>AssignBuster</dc:creator>
  <cp:keywords/>
  <dc:description>The fact that he will sell a rabbit for roughly the same price as a chicken the year before I consider the price of his rabbits to be low to medium.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