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"https://assignbuster.com/school-of-medicine/"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School of medicine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volunteer in research and contribute towards enhancing medical knowledge at SOM. </w:t>
        <w:br/>
        <w:t xml:space="preserve">My head is on my shoulder and I am really dedicated, I would love to serve the SOM student body. I will ensure that I give my best and I am not someone who expects things in return, which is another quality which I can be proud of. </w:t>
        <w:br/>
        <w:t xml:space="preserve">Change is the only thing that is permanent in life and I am completely aware of this, I believe in promoting diversity and I will do everything within my reach to ensure that diversity is well promoted. </w:t>
        <w:br/>
        <w:t xml:space="preserve">Lastly, I respect everyone which is arguably my best quality. I will respect my peers and I will make a sincere effort to learn as much as I can from their experience and knowledge.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https://assignbuster.com/school-of-medicine/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School of medicine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School of medicine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</dc:title>
  <dc:subject>Education;</dc:subject>
  <dc:creator>AssignBuster</dc:creator>
  <cp:keywords/>
  <dc:description>I will ensure that I give my best and I am not someone who expects things in return, which is another quality which I can be proud of.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