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fitness program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able to cover 5km in jogging </w:t>
        <w:br/>
        <w:t xml:space="preserve">Short term goals </w:t>
        <w:br/>
        <w:t xml:space="preserve">Increasing my training weight by a kilogram after every two sessions of the same exercise </w:t>
        <w:br/>
        <w:t xml:space="preserve">Increasing the repetition by two daily </w:t>
        <w:br/>
        <w:t xml:space="preserve">Increase my situps and cranches repetition by five daily. </w:t>
        <w:br/>
        <w:t xml:space="preserve">Cover an additional 300m daily on the treadmill. </w:t>
        <w:br/>
        <w:t xml:space="preserve">Training time table </w:t>
        <w:br/>
        <w:t xml:space="preserve">Monday </w:t>
        <w:br/>
        <w:t xml:space="preserve">Cardio workout 30min using walking/stationary bike and elliptical workout </w:t>
        <w:br/>
        <w:t xml:space="preserve">Tuesday </w:t>
        <w:br/>
        <w:t xml:space="preserve">Training body strength using </w:t>
        <w:br/>
        <w:t xml:space="preserve">Wednesday </w:t>
        <w:br/>
        <w:t xml:space="preserve">Gentle yoga and stretching </w:t>
        <w:br/>
        <w:t xml:space="preserve">Thursday </w:t>
        <w:br/>
        <w:t xml:space="preserve">Cardio workout for 30min </w:t>
        <w:br/>
        <w:t xml:space="preserve">walking/stationary bike and elliptical workout </w:t>
        <w:br/>
        <w:t xml:space="preserve">Friday </w:t>
        <w:br/>
        <w:t xml:space="preserve">Training body strength using </w:t>
        <w:br/>
        <w:t xml:space="preserve">Saturday </w:t>
        <w:br/>
        <w:t xml:space="preserve">Cardio workout for 30min </w:t>
        <w:br/>
        <w:t xml:space="preserve">walking/stationary bike and elliptical workout </w:t>
        <w:br/>
        <w:t xml:space="preserve">Most of these training will be in the evening from 5 pm </w:t>
        <w:br/>
        <w:t xml:space="preserve">Cardiovascular Endurance </w:t>
        <w:br/>
        <w:t xml:space="preserve">For this. I will take a 30minute aerobic class in the first week. In the second week, I will introduce a treadmill and in the third week, I will drop the treadmill for jogging while at the same time doing Yoga and aerobic. In the last two weeks, I will go for weekends swimming for 1hr and also start cycling at least 5km daily (Corbin, Masurier, and Dolly 59). </w:t>
        <w:br/>
        <w:t xml:space="preserve">Muscular Strength and Endurance </w:t>
        <w:br/>
        <w:t xml:space="preserve">I will do cranches at least 50 repetitions for a start and increase it by five days with an ultimate target of 200 repetitions in the first 2 weeks. This will be in the evenings before I start other exercises. Leg raiser, situp, and rolling will be a morning affair before showering to work. Every evening after training, I will do lightweight lifts for the arms, shoulders, and deadlift for the back (Corbin, Masurier, and Dolly 37). </w:t>
        <w:br/>
        <w:t xml:space="preserve">Flexibility </w:t>
        <w:br/>
        <w:t xml:space="preserve">In enhancing this, I will do torse stretch and torso twist, calf stretch, frog jump quadriceps and hamstring stretch, and arm rotation at 360 degrees. Concerning this exercise for flexibility, I will do them as the parting shot of my every evening sessions </w:t>
        <w:br/>
        <w:t xml:space="preserve">Rewards </w:t>
        <w:br/>
        <w:t xml:space="preserve">Attainment of any end week goal will mean a theater visiting at the weekend and a massage treatment.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https://assignbuster.com/personal-fitness-program/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fitness program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fitness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fitness program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fitness program</dc:title>
  <dc:subject>Others;</dc:subject>
  <dc:creator>AssignBuster</dc:creator>
  <cp:keywords/>
  <dc:description>In the second week, I will introduce a treadmill and in the third week, I will drop the treadmill for jogging while at the same time doing Yoga and ae...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