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"https://assignbuster.com/did-the-new-deal-prolong-the-great-depression/"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Did the new deal prolong the great depression?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Did the New Deal Prolong theGreat Depression? Yes: Burton W. Folsom, Jr.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Cabinet head had personal connections with the President. Made him bias towards FDR’s ideas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Unemployment was higher in 1939 than in 1931 after hoover left office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Govt went from running a surplus to a deficit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Seven Years of trade deficits cursed American GDP over the p of the New Deal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Welfare and Social Security kept lazy people lazy and made hard-working people take pay cuts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economy is self-regulating and self-healing; it would have fixed itself in time(not 12 years though)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IT was “ Constraints School” The US economy was in a nose-dive for the first 6 years of FDR’s presidency, but he kept the Ether up and promised progress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Roosevelt Raised taxes across the board… Sounds familiar to what is going on now… damn Obama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If the war did not come about, FDR would not have lasted the 4 terms. NO: Roger Biles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FDR believed Taking a method and trying it until it worked or didn’t. It it did, then keep doing it; if it didn’t admit that defeat and try something else. He used the Federal Gov’t to “ help” regulate the economy(kind of like genetically engineering which also doesn’t work 100% of the time)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Unemployment decreased over the first 5 years of FDR’s presidency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The FDIC insured everyone’smoneythat is in the bank which is something that the US needed in 1929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FDR created hope for everyone with Social Security, Welfare and Section 8 housing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 created the US postal service, rural electrification act, and rural mail act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Roosevelt changed the form of Gov’t in a short 12 years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 created “ Wealth Tax” (sounds familiar AGAIN! which “ affected Very few taxpayers”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He then Repealed the “ Wealth Tax” because it didn’t work FDR’s new deal was a great idea in theory(so is Marxism), but wasn’t the best idea for the time. What he did is kind of what we are going through today: Promising change but not saying when, Increasing taxes, and hoping it will help your deficit and tried to intervene with the self-regulating the economy. The New Deal DID work, but only because WWII brought the need for production back to America; without that, the New Deal would have taken much much longer to work.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https://assignbuster.com/did-the-new-deal-prolong-the-great-depression/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Did the new deal prolong the great depre...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Did the new deal prolong the great depression?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the new deal prolong the great depression?</dc:title>
  <dc:subject>History;</dc:subject>
  <dc:creator>AssignBuster</dc:creator>
  <cp:keywords/>
  <dc:description>What he did is kind of what we are going through today: Promising change but not saying when, Increasing taxes, and hoping it will help your deficit 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