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"https://assignbuster.com/good-example-of-essay-on-education-discussion-about-patient-communication/"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essay on education: discussion about patient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Profession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[Author Name(s), First M. Last, Omit Titles and Degrees] </w:t>
        <w:br/>
        <w:t xml:space="preserve">[Institutional Affiliation(s)] </w:t>
        <w:br/>
        <w:t xml:space="preserve">[Include any grant/funding information and a complete correspondence address.] </w:t>
      </w:r>
    </w:p>
    <w:p>
      <w:pPr>
        <w:pStyle w:val="Heading2"/>
        <w:bidi w:val="0"/>
        <w:jc w:val="start"/>
        <w:rPr/>
      </w:pPr>
      <w:r>
        <w:rPr/>
        <w:t xml:space="preserve">Discussion about patient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have shown that while many patients call their health care provider by their first names, a smaller percentage still prefer to use titles and last names(Moore, Yelland, &amp; Ng, 2011). Sometimes it is difficult to judge which name a new patient wishes to be addressed by and until the patient and the health care provider are comfortable with first names, it is prudent to use last names(Gillette, Filak, &amp; Thorne, 1992). I talk to my adult patients/clients using their titles and last names as I have been taught. I have noticed that many patients/clients respond cheerfully to a co-worker who uses first names, perhaps more than then do with me. Perhaps some of my patients/clients think I am too formal. But I believe it is judicious to err on my part by being too formal rather than familiar. My work, speech and actions should speak for themselves rather than easy informality. </w:t>
        <w:br/>
        <w:t xml:space="preserve">1. THE FIRST RESPONSE: When I first meet a patient, I would be sure to address him/her by his/her last name out of respect and then introduce myself, In a situation where a patient doesn't feel comfortable with my using their last name, I would explain to them that it is out of respect that I do so. If after working with that one patient over a period of time, he/she asks me to call him/her by his/her first name, once again out of respect, I would obey them. I believe it is all about the connection between my patient and me. I have to read them to make sure they are comfortable with my calling them either by their first or last names. </w:t>
        <w:br/>
        <w:t xml:space="preserve">2- THE SECOND RESPONSE: Whenever I have new patients enrolling for my services, I would ask them if they prefer me to call them by their first or last names. If I have known them really well or for a long time, I would consider them calling them by their first name. Other than that, it's going to be Mr., Mrs., and Ms. all the time until the patient and I are comfortable with first names. 3- THE THIRD RESPONSE : I will always respect my elders and as a professional I would always greet adult patients/clients using their titles and last names until the patients or client shave stated otherwise. Patients or clients might think I am too formal; but to me being " formal" is a way of showing respect to others. After getting to know my patients or clients better, they request that we use first names then, I may do so. Each time I see my patients after a period of time, I would address them using their title and last name. 4- THE FOURTH RESPONSE: The client is more comfortable and open with my co-worker than with me. I would handle this situation by becoming more like my co-worker. For a client to be on a first name basis, the client and health care provider must have known each other awhile. For me to be on the first name basis, I would converse with my client in an informal way as in, talking about things we have in common so he/she could open up to me and be more cheerful with me. It is more professional to talk to one’s adult patients’ using their title and last name; but being on first name basis with clients/patients, is informal and indicates a laid back attitude. </w:t>
        <w:br/>
        <w:t xml:space="preserve">5- THE FIFTH RESPONSE: I would politely let them know that although they find it alright for my fellow co worker to call them by their first name, I feel it is unprofessional for me to do the same. I then would advise my supervisor that my co- worker addresses patients/clients in an informal way. Although clients may respond cheerfully it is still necessary to maintain a professional tone in the work place towards clients/patients and co-workers.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Gillette, R. D., Filak, A., &amp; Thorne, C. (1992). First name or last name: which do patients prefer? The Journal of the American Board of Family Practice / American Board of Family Practice, 5(5), 517–22. Retrieved from http://www. ncbi. nlm. nih. gov/pubmed/1414453 </w:t>
        <w:br/>
        <w:t xml:space="preserve">Moore, R., Yelland, M., &amp; Ng, S. (2011). Moving with the times  Familiarity versus formality in Australian general practice. Australian Family Physician, 40, 1004–1007. Retrieved from http://www. racgp. org. au/afp/2011/december/moving-with-the-times/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https://assignbuster.com/good-example-of-essay-on-education-discussion-about-patient-communication/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Good example of essay on education: disc...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essay on education: discussion about patient 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essay on education: discussion about patient communication</dc:title>
  <dc:subject>Profession;</dc:subject>
  <dc:creator>AssignBuster</dc:creator>
  <cp:keywords/>
  <dc:description>THE FIRST RESPONSE: When I first meet a patient, I would be sure to address himher by hisher last name out of respect and then introduce myself, In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Profession;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