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Accounting types 1583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Intro Thesis- An accountant has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many choices as to what particular field of accounting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specialize in depending on the financial information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accountant wants to analyze and how the information is put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use. Meth - Financial accountant, tax accountants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internal auditors are all accountants in general but require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different training and work methods. I. Financial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Accountants A. For managers, stockholders B. Record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report data using GAAP C. Private IV. Tax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Accountants E. For individuals F. Prepare returns G.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Public (CPA) VIII. Internal Auditors I. For own firm J.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Review accounting and operating procedures K. Private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(CIA) Conc. Summary, Author's Comment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Accounting Equation Thesis: An accountant has many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choices to what particular field of accounting to specialize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depending on the financial information she wants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analyze and how it is done. Class: Accountants Special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Interest: Analyzing Financial Information Subclasses: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Financial accountants Tax accountants Internal auditors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college student decides she wants to become 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accountant. General accounting and bookkeeping classes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can be taken in high school. In college, the student needs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decide on a more specific field of accounting. 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accountant has many choices as to what particular field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accounting to specialize in depending on the financial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information she wants to analyze and how it is done.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Financial accountants, tax accountants and internal auditors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are all accountants in general, but require different training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work methods. A financial accountant records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economic data and periodically prepares reports that show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profit and other financial information of a company using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generally accepted accounting principles. The reports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prepared by the accountant are useful for managers,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also for owners, creditors and the public. Based 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information in the reports the public can use the reports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choose a company to invest in. Because a financial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accountant is employed by an individual company, she 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considered a private accountant. Another type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accountant is a tax accountant. A tax accountant prepares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yearly tax returns for individual clients. The accountants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have to use constant data such as rates of pay and other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information to determine the proper amount of taxes to be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paid. These accountants have to take a class once a year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catch up on yearly changes in tax laws and regulations. If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tax accountant has met state experience requirements, she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may want to take exams to become a Certified Public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Accountant (CPA). A third type of accountant is an internal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auditor. Auditors are sponsored by the Institute of Internal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Auditors and work within an individual firm. The auditor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reviews accounting and operating procedures used by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firm to make sure everything is being run properly. If things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aren't being run properly, it is the auditor's job to find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problem and to try to rectify it. An auditor is considered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private accountant because he is employed by a firm, yet if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he specializes in auditing, he may want to get a Certified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Internal Auditor (CIA) certificate. So, an accountant has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career choices to make based on more specialized interests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a field, and as with other careers, a different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specialization will have different educational requirements.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Different classes will need to be taken in order to gain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enough knowledge in the general field and several classes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 a similar topic when the accountant decides what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specialize in. Accounting may not seem like a popular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profession, or a very interesting one, but once one looks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deep into the separate activities and training of each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specialization, on can see that accounting may appeal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many different types of people for many different reasons.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https://assignbuster.com/accounting-types-1583/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Accounting types 1583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accounting-types-1583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Accounting types 1583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Accounting types 1583</dc:title>
  <dc:subject>Others;</dc:subject>
  <dc:creator>AssignBuster</dc:creator>
  <cp:keywords/>
  <dc:description>Intro Thesis- An accountant has many choices as to what particular field of accounting to specialize in depending on the financial information the acc...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