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"https://assignbuster.com/my-plan-of-work-day-in-kindergarden/"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plan of work day in kindergarden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l arrive to my work place the first thing l do is to make sure the kitchen area is clear from hazards and safe for children to have breakfast. Then I go to the playroom (where l mainly work) and check the room for any unsafe items. Then l put some toys out. (Depending on the children on that day) When the children and parents/carers start arriving l am there to open the door and welcome them in and talk to them and comfort some children if they are unsettled. If there is a few arrivals at the same time l call a member staff for help. write the time they arrive on the register. Once all the children are in l play with them, talk to them and listen to them and make sure that they are happy and safe. The children have snack at mid-morning so my job is helping them with washing/drying their hands and preparing the snack and supervising them when eating. After snack we have play/craft times where l usually work with another member of staff and have fun and explore with the children. I implement the planned activities for that day. </w:t>
      </w:r>
    </w:p>
    <w:p>
      <w:pPr>
        <w:pStyle w:val="TextBody"/>
        <w:bidi w:val="0"/>
        <w:jc w:val="both"/>
        <w:rPr/>
      </w:pPr>
      <w:r>
        <w:rPr/>
        <w:t xml:space="preserve">Before lunch time l help them with washing their hands for lunch and again supervise them when eating. If there are children that need to sleep after lunch l get the rooms ready and check the rooms and make sure that they are safe. If there is something suspicious/seems unsafe l talk to my manager immediately. When the children are asleep l go into their rooms every 10 minutes and check them if they are fine and write it down on the register so all the staff can see if need to.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the afternoons parents/carers come to pick up their children and l am there to let them in and talk to them about how their child/children has been in the day. (if the parents/carers have got time l like having a nice chat about their children) as l think it is very important that we share things and work together. But if parents/carers don’t have time or can not talk at that time it will be a brief discussion) When all the children have gone l briefly talk to my manager and reflect about how the day was and if there is any messages to pass on from parents/carers.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https://assignbuster.com/my-plan-of-work-day-in-kindergarden/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plan of work day in kindergarden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plan of work day in kindergarden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of work day in kindergarden</dc:title>
  <dc:subject>Life;</dc:subject>
  <dc:creator>AssignBuster</dc:creator>
  <cp:keywords/>
  <dc:description>When the children and parentscarers start arriving l am there to open the door and welcome them in and talk to them and comfort some children if they...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