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Apalutamide c21h15f4n5o2s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Bio Activity: </w:t>
      </w:r>
    </w:p>
    <w:tbl>
      <w:tblPr>
        <w:tblW w:w="401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82"/>
        <w:gridCol w:w="2128"/>
      </w:tblGrid>
      <w:tr>
        <w:trPr/>
        <w:tc>
          <w:tcPr>
            <w:tcW w:w="18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21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15 </w:t>
            </w:r>
            <w:r>
              <w:rPr/>
              <w:t xml:space="preserve">F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S </w:t>
            </w:r>
          </w:p>
        </w:tc>
      </w:tr>
      <w:tr>
        <w:trPr/>
        <w:tc>
          <w:tcPr>
            <w:tcW w:w="18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477. 435 Da </w:t>
            </w:r>
          </w:p>
        </w:tc>
      </w:tr>
      <w:tr>
        <w:trPr/>
        <w:tc>
          <w:tcPr>
            <w:tcW w:w="18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110. 7±0.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75. 2±5. 0 dyne/cm </w:t>
            </w:r>
          </w:p>
        </w:tc>
      </w:tr>
      <w:tr>
        <w:trPr/>
        <w:tc>
          <w:tcPr>
            <w:tcW w:w="18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300. 2±5.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25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96"/>
      </w:tblGrid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 15 mg/mL Ethanol 5 mg/mLMedChem ExpressHY-16060 </w:t>
            </w:r>
          </w:p>
        </w:tc>
      </w:tr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in DMSOAxon Medchem1979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5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96"/>
      </w:tblGrid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5Axon Medchem1979 </w:t>
            </w:r>
          </w:p>
        </w:tc>
      </w:tr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H303; H313; H317; H333; H334; H335; H373Axon Medchem1979 </w:t>
            </w:r>
          </w:p>
        </w:tc>
      </w:tr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 pictogramAxon Medchem1979 </w:t>
            </w:r>
          </w:p>
        </w:tc>
      </w:tr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P101; P102; P103; P260; P262; P263; P264; P270; P280; P304; P312; P340Axon Medchem1979 </w:t>
            </w:r>
          </w:p>
        </w:tc>
      </w:tr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WarningAxon Medchem1979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Target Organs: </w:t>
      </w:r>
    </w:p>
    <w:tbl>
      <w:tblPr>
        <w:tblW w:w="25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96"/>
      </w:tblGrid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Androgen Receptor inhibitorTargetMolT2339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Bio Activity: </w:t>
      </w:r>
    </w:p>
    <w:tbl>
      <w:tblPr>
        <w:tblW w:w="25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96"/>
      </w:tblGrid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Androgen ReceptorMedChem ExpressHY-16060 </w:t>
            </w:r>
          </w:p>
        </w:tc>
      </w:tr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Androgen Receptor; GABAA receptorTargetMolT2339 </w:t>
            </w:r>
          </w:p>
        </w:tc>
      </w:tr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ARN-509 is a selective and competitive androgen receptor inhibitor with IC50 of 16 nM, useful for prostate cancer treatment. MedChem Express </w:t>
            </w:r>
          </w:p>
        </w:tc>
      </w:tr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ARN-509 is a selective and competitive androgen receptor inhibitor with IC50 of 16 nM, useful for prostate cancer treatment.; IC50 value: 16 nM; Target: androgen receptorARN-509 is an androgen receptor antagonist with potential antineoplastic activity. ARN-509 binds to AR in target tissues thereby preventing androgen-induced receptor activation and facilitating the formation of inactive complexes that cannot be translocated to the nucleus. This prevents binding to and transcription of AR-responsive genes. This ultimately inhibits the expression of genes that regulate prostate cancer cell proliferation and may lead to an inhibition of cell growth in AR-expressing tumor cells. MedChem ExpressHY-16060 </w:t>
            </w:r>
          </w:p>
        </w:tc>
      </w:tr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Endocrinology/ HormonesTargetMolT2339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24"/>
        <w:gridCol w:w="1586"/>
      </w:tblGrid>
      <w:tr>
        <w:trPr/>
        <w:tc>
          <w:tcPr>
            <w:tcW w:w="24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4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1. 659 </w:t>
            </w:r>
          </w:p>
        </w:tc>
      </w:tr>
      <w:tr>
        <w:trPr/>
        <w:tc>
          <w:tcPr>
            <w:tcW w:w="24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110. 7±0.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4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</w:t>
            </w:r>
          </w:p>
        </w:tc>
      </w:tr>
      <w:tr>
        <w:trPr/>
        <w:tc>
          <w:tcPr>
            <w:tcW w:w="24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4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24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5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97"/>
        <w:gridCol w:w="1913"/>
      </w:tblGrid>
      <w:tr>
        <w:trPr/>
        <w:tc>
          <w:tcPr>
            <w:tcW w:w="20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9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1. 30 </w:t>
            </w:r>
          </w:p>
        </w:tc>
      </w:tr>
      <w:tr>
        <w:trPr/>
        <w:tc>
          <w:tcPr>
            <w:tcW w:w="20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9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1. 38 </w:t>
            </w:r>
          </w:p>
        </w:tc>
      </w:tr>
      <w:tr>
        <w:trPr/>
        <w:tc>
          <w:tcPr>
            <w:tcW w:w="20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9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6. 54 </w:t>
            </w:r>
          </w:p>
        </w:tc>
      </w:tr>
      <w:tr>
        <w:trPr/>
        <w:tc>
          <w:tcPr>
            <w:tcW w:w="20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9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133. 48 </w:t>
            </w:r>
          </w:p>
        </w:tc>
      </w:tr>
      <w:tr>
        <w:trPr/>
        <w:tc>
          <w:tcPr>
            <w:tcW w:w="20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9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1. 38 </w:t>
            </w:r>
          </w:p>
        </w:tc>
      </w:tr>
      <w:tr>
        <w:trPr/>
        <w:tc>
          <w:tcPr>
            <w:tcW w:w="20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9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6. 54 </w:t>
            </w:r>
          </w:p>
        </w:tc>
      </w:tr>
      <w:tr>
        <w:trPr/>
        <w:tc>
          <w:tcPr>
            <w:tcW w:w="20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9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133. 48 </w:t>
            </w:r>
          </w:p>
        </w:tc>
      </w:tr>
      <w:tr>
        <w:trPr/>
        <w:tc>
          <w:tcPr>
            <w:tcW w:w="20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9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121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0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9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9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75. 2±5. 0 dyne/cm </w:t>
            </w:r>
          </w:p>
        </w:tc>
      </w:tr>
      <w:tr>
        <w:trPr/>
        <w:tc>
          <w:tcPr>
            <w:tcW w:w="20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9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300. 2±5.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https://assignbuster.com/apalutamide-c21h15f4n5o2s-structure/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Apalutamide c21h15f4n5o2s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alutamide-c21h15f4n5o2s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Apalutamide c21h15f4n5o2s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Apalutamide c21h15f4n5o2s structure</dc:title>
  <dc:subject>Others;</dc:subject>
  <dc:creator>AssignBuster</dc:creator>
  <cp:keywords/>
  <dc:description>0 dynecm Molar Volume: 300.2 5.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