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"https://assignbuster.com/wrestling-history/"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Wrestling history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forms of wrestling we know today as Greco-Roman, Folkstyle, and Freestyle </w:t>
        <w:br/>
        <w:t xml:space="preserve">found their origins in the lands on the eastern end of the Mediterranean Sea.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These lands are where the Ancient Greeks resided, and developed the art of </w:t>
        <w:br/>
        <w:t xml:space="preserve">wrestling. The Greeks influenced the styles and skills of wrestling of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sport of wrestling has been highly developed for over five thousand </w:t>
        <w:br/>
        <w:t xml:space="preserve">years, and it is believed to have begun part of the soldiers training," The </w:t>
        <w:br/>
        <w:t xml:space="preserve">Ancient Greeks and The sport of Wrestling stated. Proof of this lie on the walls </w:t>
        <w:br/>
        <w:t xml:space="preserve">of the tomb in Beni Hasan in the form of pictures. These pictures are about five </w:t>
        <w:br/>
        <w:t xml:space="preserve">thousand years old and show holds from both the standing positions and the </w:t>
        <w:br/>
        <w:t xml:space="preserve">ground positions. From that time to the present wrestling turned from military </w:t>
        <w:br/>
        <w:t xml:space="preserve">skill to a sport skill. (The Ancient Greeks and The sport of Wrestling, 7-2) </w:t>
        <w:br/>
        <w:t xml:space="preserve">During this time wrestling was also developed in other cultures, like that of </w:t>
        <w:br/>
        <w:t xml:space="preserve">ancient Greeks. Wrestling to the Greeks was not only part of the soldier's </w:t>
        <w:br/>
        <w:t xml:space="preserve">training, but was also a part of everyday life. Youth did not only learn </w:t>
        <w:br/>
        <w:t xml:space="preserve">grammar, art of speech, and mathematics, but young men also went through </w:t>
        <w:br/>
        <w:t xml:space="preserve">physical training, which consist of dancing and the art of wrestling. The Greeks </w:t>
        <w:br/>
        <w:t xml:space="preserve">saw wrestling as a development of grace and an activity that demands a high </w:t>
        <w:br/>
        <w:t xml:space="preserve">skill and physical fitness. (The Ancient Greeks and The sport of Wrestling, 7-3) </w:t>
        <w:br/>
        <w:t xml:space="preserve">Greek literature points out this skill of wrestling was used by gods and kings, </w:t>
        <w:br/>
        <w:t xml:space="preserve">as well as by soldiers and private citizens, in their efforts to overcome evil </w:t>
        <w:br/>
        <w:t xml:space="preserve">and brute force. Most of the heroes of Greek mythology were considered skillful </w:t>
        <w:br/>
        <w:t xml:space="preserve">wrestlers. Their view of skill most likely led to its introduction as a major </w:t>
        <w:br/>
        <w:t xml:space="preserve">sport in the Olympic Games in the year 704 B. C. (The Ancient Greeks and The </w:t>
        <w:br/>
        <w:t xml:space="preserve">sport of Wrestling, 7-4) Wrestling was a major sport in most Greek festivals, </w:t>
        <w:br/>
        <w:t xml:space="preserve">including the Olympic Games. In these festivals sports other than wrestling, </w:t>
        <w:br/>
        <w:t xml:space="preserve">such as foot races, chariot-races, throwing of the discos and javelin, and </w:t>
        <w:br/>
        <w:t xml:space="preserve">boxing, were also included. These events with variations and additions made up </w:t>
        <w:br/>
        <w:t xml:space="preserve">the program of the athletic festivals of Greece through the whole history. The </w:t>
        <w:br/>
        <w:t xml:space="preserve">events of the Olympic Games survived even through the rise and the fall of the </w:t>
        <w:br/>
        <w:t xml:space="preserve">Roman Empire. " With the conquering of the Greece by the Romans, the Greek </w:t>
        <w:br/>
        <w:t xml:space="preserve">form of wrestling began to lose popularity, since, the Romans didn't have the </w:t>
        <w:br/>
        <w:t xml:space="preserve">same sense of grace and skill," stated The Ancient Greeks and The sport of </w:t>
        <w:br/>
        <w:t xml:space="preserve">Wrestling. The Romans were also not interested in brute strength and violence.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(The Ancient Greeks and The sport of Wrestling, 7-5) One last thing that brought </w:t>
        <w:br/>
        <w:t xml:space="preserve">the decline of Greek wrestling, is the participation of many more countries in </w:t>
        <w:br/>
        <w:t xml:space="preserve">the Olympics. This was due to The Romans allowing other countries in the </w:t>
        <w:br/>
        <w:t xml:space="preserve">Olympics. The Greek spectators became tired of seeing their local wrestling </w:t>
        <w:br/>
        <w:t xml:space="preserve">heroes being defeated by competitors from the East. The success of the Asian </w:t>
        <w:br/>
        <w:t xml:space="preserve">wrestlers and others help along the decline of Greek Wrestling. (The Ancient </w:t>
        <w:br/>
        <w:t xml:space="preserve">Greeks and The sport of Wrestling, 7-5) Wrestling technique has changed very </w:t>
        <w:br/>
        <w:t xml:space="preserve">little, and many of the modern holds were derived from the sport as it was </w:t>
        <w:br/>
        <w:t xml:space="preserve">practiced in ancient Egypt, in 704, included wrestling. " Evidence that </w:t>
        <w:br/>
        <w:t xml:space="preserve">matches were increasingly being fixed and competitors rigged, however, cut short </w:t>
        <w:br/>
        <w:t xml:space="preserve">popularity of the sport, and it lay dormant for hundreds of years," stated </w:t>
        <w:br/>
        <w:t xml:space="preserve">the Concise Encyclopedia of Sports. (Concise Encyclopedia of Sports, 7-3) During </w:t>
        <w:br/>
        <w:t xml:space="preserve">the 19th century, Freestyle and Greco-Roman wrestling regained popular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Circuses and carnivals in the United States sponsored wrestling matches, and </w:t>
        <w:br/>
        <w:t xml:space="preserve">this activity led directly to the revival of wrestling. William Muldon was </w:t>
        <w:br/>
        <w:t xml:space="preserve">declared the first American Champion. Following World War I, fixed professional </w:t>
        <w:br/>
        <w:t xml:space="preserve">wrestling matches threatened to discredit wrestling, but the Federation </w:t>
        <w:br/>
        <w:t xml:space="preserve">International des Luttes Amateur founded in 1921, saved the sport. This </w:t>
        <w:br/>
        <w:t xml:space="preserve">governing body codified rules, set standards, and organized competitions for all </w:t>
        <w:br/>
        <w:t xml:space="preserve">amateur 7 freestyle and 6 Greco-Roman weight divisions, an increase from only </w:t>
        <w:br/>
        <w:t xml:space="preserve">having one weight division in the 1904 Olympics. (Concise Encyclopedia of </w:t>
        <w:br/>
        <w:t xml:space="preserve">Sports, 7-3) In the Olympic and international completions wrestlers compete </w:t>
        <w:br/>
        <w:t xml:space="preserve">against others approximately the same weight. Ten weight classifications exist </w:t>
        <w:br/>
        <w:t xml:space="preserve">from 15. 8 pounds too more than 220. 4 pounds. Competitors must wear tight-fitting </w:t>
        <w:br/>
        <w:t xml:space="preserve">one-piece singlets. The wrestling mat is a raised platform, 6-8 meters square. A </w:t>
        <w:br/>
        <w:t xml:space="preserve">match is scheduled for three rounds, each period lasting three minutes, with </w:t>
        <w:br/>
        <w:t xml:space="preserve">1-minute rest periods between them. Matches are won either by pinning an </w:t>
        <w:br/>
        <w:t xml:space="preserve">opponent's shoulders to the mat and holding them for one second or by </w:t>
        <w:br/>
        <w:t xml:space="preserve">accumulating the greater number of points during the match. A referee, judge, </w:t>
        <w:br/>
        <w:t xml:space="preserve">and a mat chairman decide on the awarding of penalty points. Wrestlers are not </w:t>
        <w:br/>
        <w:t xml:space="preserve">allowed to pull hair, kick, punch, grip the edge of the mat, use head locks, and </w:t>
        <w:br/>
        <w:t xml:space="preserve">bend an opponent's arm more than 90 degrees or use any hold that may endanger </w:t>
        <w:br/>
        <w:t xml:space="preserve">the physical well-being of the opponent. (Sports and Games, 5-4) There are many </w:t>
        <w:br/>
        <w:t xml:space="preserve">different styles of wrestling. One of the most popular that is used in high </w:t>
        <w:br/>
        <w:t xml:space="preserve">school and college in the United States is folkstyle. This style developed in </w:t>
        <w:br/>
        <w:t xml:space="preserve">the United States as a modified form of the European Freestyle with variations </w:t>
        <w:br/>
        <w:t xml:space="preserve">influenced by the American Indian and early pioneers. In fact several history </w:t>
        <w:br/>
        <w:t xml:space="preserve">references indicated that both George Washington and Abe Lincoln were good </w:t>
        <w:br/>
        <w:t xml:space="preserve">Folkstyle wrestlers. (Rules of the Game, 4-2) Folkstyle concentrates on control </w:t>
        <w:br/>
        <w:t xml:space="preserve">and the execution of moves, with points awarded for successfully executing a </w:t>
        <w:br/>
        <w:t xml:space="preserve">move to gain control or escape your opponents' control. The wrestler on top must </w:t>
        <w:br/>
        <w:t xml:space="preserve">constantly work towards a pin while the wrestler on bottom must continually try </w:t>
        <w:br/>
        <w:t xml:space="preserve">to escape or reverse. In some aspects, Folkstyle is similar to Freestyle terms </w:t>
        <w:br/>
        <w:t xml:space="preserve">of wrestling technique used, however the rules influence the selection of </w:t>
        <w:br/>
        <w:t xml:space="preserve">attacks and the conduct of the match. (Rules of the Game, 4-2) Another popular </w:t>
        <w:br/>
        <w:t xml:space="preserve">style of wrestling is Freestyle. Freestyle is used in the Olympic games. It is </w:t>
        <w:br/>
        <w:t xml:space="preserve">similar folkstyle wrestling in terms of technique, but the rules and scoring are </w:t>
        <w:br/>
        <w:t xml:space="preserve">different. Anyone who wrestles folkstyle can wrestler freestyle. Because of the </w:t>
        <w:br/>
        <w:t xml:space="preserve">rules there are additional moves that can be don such as the gut wrench and leg </w:t>
        <w:br/>
        <w:t xml:space="preserve">lace. Matches are usually on five-minute period in the open and high school </w:t>
        <w:br/>
        <w:t xml:space="preserve">divisions and two periods with short break between for the younger age groups.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Wrestlers start on their feet, and points are accumulated by taking the opponent </w:t>
        <w:br/>
        <w:t xml:space="preserve">to the mat and exposing his back. Points are given for back exposure without </w:t>
        <w:br/>
        <w:t xml:space="preserve">having to hold your man down on his back for a certain period of time. Your </w:t>
        <w:br/>
        <w:t xml:space="preserve">opponents' back does not have to touch the mat, just be exposed towards the mat </w:t>
        <w:br/>
        <w:t xml:space="preserve">for a fraction of a second. " A pin is accomplished by bringing both of your </w:t>
        <w:br/>
        <w:t xml:space="preserve">opponents' shoulders or scapula in contact with the mat at the same time," </w:t>
        <w:br/>
        <w:t xml:space="preserve">according to Rules of the Game. " Since the emphasis in Freestyle is on </w:t>
        <w:br/>
        <w:t xml:space="preserve">attack and exposure, just controlling the opponent from the top with no </w:t>
        <w:br/>
        <w:t xml:space="preserve">continuos back exposure is considered a stalemate, and both wrestlers are </w:t>
        <w:br/>
        <w:t xml:space="preserve">brought to their feet after a short time in order for the bout to </w:t>
        <w:br/>
        <w:t xml:space="preserve">continue," stated in Rules of the Game. Also, a wrestler can easily score </w:t>
        <w:br/>
        <w:t xml:space="preserve">points or pin himself by exposing his own back unless he is very careful how he </w:t>
        <w:br/>
        <w:t xml:space="preserve">performs his movements. There are no points for escapes and you can stall on </w:t>
        <w:br/>
        <w:t xml:space="preserve">bottom after you are takedown. Your objective on bottom is to gain a stalemate </w:t>
        <w:br/>
        <w:t xml:space="preserve">and to be restarted from the neutral position. Attempting an escape may only </w:t>
        <w:br/>
        <w:t xml:space="preserve">give your opponents points if you expose your back to the mat. You can score 1 </w:t>
        <w:br/>
        <w:t xml:space="preserve">point for a reversal from the defensive position. However, you may give up </w:t>
        <w:br/>
        <w:t xml:space="preserve">points if you expose your back while attempting a reversal. (Rules of the </w:t>
        <w:br/>
        <w:t xml:space="preserve">Game, 4-3) Another important points about both Freestyle and Greco-Roman is that </w:t>
        <w:br/>
        <w:t xml:space="preserve">there is no penalty for failed throws. If a wrestler attempts a throw and ends </w:t>
        <w:br/>
        <w:t xml:space="preserve">up being taken down by his opponent, his opponent does not score points and </w:t>
        <w:br/>
        <w:t xml:space="preserve">wrestling is restarted from the neutral position. Also, either wrestler can lock </w:t>
        <w:br/>
        <w:t xml:space="preserve">his hands at any time. Wrestling is an old sport, it is extremely popular in </w:t>
        <w:br/>
        <w:t xml:space="preserve">ancient Greek and Roman societies. When the Romans conquered the Greeks, their </w:t>
        <w:br/>
        <w:t xml:space="preserve">two styles of wrestling gradually merged and created the internationally popular </w:t>
        <w:br/>
        <w:t xml:space="preserve">style of wrestling named Greco-Roman. Although other styles of wrestling are </w:t>
        <w:br/>
        <w:t xml:space="preserve">more popular in the United States, Greco-Roman is very popular in many other </w:t>
        <w:br/>
        <w:t xml:space="preserve">parts of the world. The unique characteristics that makes Greco-Roman so </w:t>
        <w:br/>
        <w:t xml:space="preserve">different from other styles of wrestling is the fact that holds or attacks below </w:t>
        <w:br/>
        <w:t xml:space="preserve">the waist are not permitted. For this reason, upper body throws are the norm.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(Rules of the Game, 4-4) Like Freestyle, Greco-Roman concentrates on taking your </w:t>
        <w:br/>
        <w:t xml:space="preserve">opponent to the mat and exposing his back, without using or attacking the legs.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Points for takedowns and exposures are nearly identical between Freestyle and </w:t>
        <w:br/>
        <w:t xml:space="preserve">Greco-Roman, so long as the legs are not used. Both Freestyle and Greco-Roman, </w:t>
        <w:br/>
        <w:t xml:space="preserve">in addition to judo, are recognized Olympic sports. (Rules of the Game, 4-4) In </w:t>
        <w:br/>
        <w:t xml:space="preserve">addition to these styles there are many other styles of wrestling. In the </w:t>
        <w:br/>
        <w:t xml:space="preserve">national style of Ireland, " collar-and-elbow" wrestling, the </w:t>
        <w:br/>
        <w:t xml:space="preserve">competitors wear short jackets with strong collars and grasp each other's collar </w:t>
        <w:br/>
        <w:t xml:space="preserve">behind the left ear with the right hand. The position of the hands cannot be </w:t>
        <w:br/>
        <w:t xml:space="preserve">changed until the fall is secure. Changing the position of the hands is a foul </w:t>
        <w:br/>
        <w:t xml:space="preserve">and loses the fall. Two shoulders and one hip or both hips and one shoulder must </w:t>
        <w:br/>
        <w:t xml:space="preserve">touch the floor at the same time for this fall. Wrestling in Japan dates more </w:t>
        <w:br/>
        <w:t xml:space="preserve">than 2, 000 years. Two styles are popular: sumo and jujitsu. Sumo is the national </w:t>
        <w:br/>
        <w:t xml:space="preserve">style. Weight is the main factor, and so most Japanese sumo wrestlers are very </w:t>
        <w:br/>
        <w:t xml:space="preserve">large. The methods are similar to those of Greco-Roman, but touching the floor </w:t>
        <w:br/>
        <w:t xml:space="preserve">with any part of the body except the feet or leaving the mat loses the fall. A </w:t>
        <w:br/>
        <w:t xml:space="preserve">similar sport is popular in India, but both shoulders must be pinned to the mat </w:t>
        <w:br/>
        <w:t xml:space="preserve">at the same time. (Encyclopedia of World Sports, 3-2) Jujitsu was introduced </w:t>
        <w:br/>
        <w:t xml:space="preserve">into Japan from China many centuries ago. " For ages it was a secret art, </w:t>
        <w:br/>
        <w:t xml:space="preserve">guarded jealously by the nobility", stated the Encyclopedia of World </w:t>
        <w:br/>
        <w:t xml:space="preserve">Sports. Now it is known not only throughout Japan many other countries. During </w:t>
        <w:br/>
        <w:t xml:space="preserve">World War II and there after all United States combat troops learned judo, which </w:t>
        <w:br/>
        <w:t xml:space="preserve">is similar to jujitsu, as means of fighting without weapons. (Encyclopedia of </w:t>
        <w:br/>
        <w:t xml:space="preserve">World Sports, 3-3) The art of falling without injury is the first principle of </w:t>
        <w:br/>
        <w:t xml:space="preserve">jujitsu. Often an expert will fall purposely in order to trap an unwary opponent </w:t>
        <w:br/>
        <w:t xml:space="preserve">into a dangerous position. This is called conquering by yielding. Another type </w:t>
        <w:br/>
        <w:t xml:space="preserve">of wrestling, called sambo, was recognized in 1964 by the International </w:t>
        <w:br/>
        <w:t xml:space="preserve">Federation of Amateur Wrestling. Developed in the Soviet Union in the 1930s, it </w:t>
        <w:br/>
        <w:t xml:space="preserve">is popular today in Russia and also in Bulgaria and Japan. Based on regional </w:t>
        <w:br/>
        <w:t xml:space="preserve">wrestling styles, sambo resembles both jujitsu and Greco-Roman. There are many </w:t>
        <w:br/>
        <w:t xml:space="preserve">different variations of the sport of wrestling but they all still carry the </w:t>
        <w:br/>
        <w:t xml:space="preserve">tradition that the early Greeks started many years ago. This tradition is hard </w:t>
        <w:br/>
        <w:t xml:space="preserve">work, discipline and grace.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Bibliography </w:t>
        <w:br/>
        <w:t xml:space="preserve">Brosch, R. How Did Sports Begin? New York: David McKay company, Inc., 1970 </w:t>
        <w:br/>
        <w:t xml:space="preserve">Carson, Ray. The Ancient Greeks and the Sport of Wrestling. New Jersey: Barnes </w:t>
        <w:br/>
        <w:t xml:space="preserve">and Co., 1974. Lewinson, David, Christensen, Karen. III Encyclopedia of World </w:t>
        <w:br/>
        <w:t xml:space="preserve">Sports. California: ABC-CLIO, Inc., 1996. Sports and Games. California: Sydney, </w:t>
        <w:br/>
        <w:t xml:space="preserve">1997. The Consise Encyclopedia of Sports. USA: Grolier Incorporated, 1970. Rules </w:t>
        <w:br/>
        <w:t xml:space="preserve">of the Game. USA: Paddington Press LTD, 1974. " Wrestling." Comptors </w:t>
        <w:br/>
        <w:t xml:space="preserve">Encyclopedia. 1995 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https://assignbuster.com/wrestling-history/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Wrestling history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Wrestling history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Wrestling history</dc:title>
  <dc:subject>History;</dc:subject>
  <dc:creator>AssignBuster</dc:creator>
  <cp:keywords/>
  <dc:description>The events of the Olympic Games survived even through the rise and the fall of the Roman Empire." With the conquering of the Greece by the Romans, 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