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"https://assignbuster.com/corrigendum-detecting-deception-within-small-groups-a-literature-review/"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detecting deception within small groups: a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Detecting Deception within Small Groups: A Literature Review </w:t>
        </w:r>
      </w:hyperlink>
    </w:p>
    <w:p>
      <w:pPr>
        <w:pStyle w:val="TextBody"/>
        <w:bidi w:val="0"/>
        <w:jc w:val="start"/>
        <w:rPr>
          <w:i/>
        </w:rPr>
      </w:pPr>
      <w:r>
        <w:rPr>
          <w:i/>
        </w:rPr>
        <w:t xml:space="preserve">by Vernham, Z., Granhag, P.-A., and Mac Giolla, E. (2016). Front. Psychol. 7: 1012. doi: 10. 3389/fpsyg. 2016. 01012 </w:t>
      </w:r>
    </w:p>
    <w:p>
      <w:pPr>
        <w:pStyle w:val="TextBody"/>
        <w:bidi w:val="0"/>
        <w:spacing w:before="0" w:after="283"/>
        <w:jc w:val="start"/>
        <w:rPr/>
      </w:pPr>
      <w:r>
        <w:rPr/>
        <w:t xml:space="preserve">In the original Review article, the third author's name was published as “ Erik M. Giolla”. His name should be Erik Mac Giolla. The author list has been corrected above. </w:t>
      </w:r>
    </w:p>
    <w:p>
      <w:pPr>
        <w:pStyle w:val="TextBody"/>
        <w:bidi w:val="0"/>
        <w:spacing w:before="0" w:after="283"/>
        <w:jc w:val="start"/>
        <w:rPr/>
      </w:pPr>
      <w:r>
        <w:rPr/>
        <w:t xml:space="preserve">The authors apologize greatly for this mistake. This error does not affect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three authors worked together to develop the idea about the review paper and how it should be structured. ZV did the majority of the writing and put the manuscript together. ZV received frequent comments and amendments from both PG and EM throughout the writing process. Several meetings were held with all three authors present. The manuscript has been checked by all three authors prior to submitting.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https://assignbuster.com/corrigendum-detecting-deception-within-small-groups-a-literature-review/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detecting deception within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syg.2016.0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detecting deception within small groups: a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detecting deception within small groups: a literature review</dc:title>
  <dc:subject>Health &amp; Medicine;</dc:subject>
  <dc:creator>AssignBuster</dc:creator>
  <cp:keywords/>
  <dc:description>The manuscript has been checked by all three authors prior to submitting.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