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"https://assignbuster.com/employment-history-essay-sample/"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Employment history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Employment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an exceptionally hardworking individual trained to work efficiently in any type of environment. I am able to work under stressful circumstances and remain calm and collective. My team working skills are outstanding as I have had the responsibility of bringing a team together and implementing the meaning of team to other members in my work surroundings. I strive to be the best I can be and achieve all that I can, there is never an end to a learning process and innovation is always the way forward pointing you in the direction of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History </w:t>
        <w:br/>
        <w:t xml:space="preserve">September 12 – Present </w:t>
        <w:br/>
        <w:t xml:space="preserve">Life Hair </w:t>
        <w:br/>
        <w:t xml:space="preserve">Senior Stylist </w:t>
        <w:br/>
        <w:t xml:space="preserve">Cutting, Coloring and Styling </w:t>
        <w:br/>
        <w:t xml:space="preserve">Training in Aveda products </w:t>
        <w:br/>
        <w:t xml:space="preserve">Reception duties </w:t>
        <w:br/>
        <w:t xml:space="preserve">Customer service </w:t>
        <w:br/>
        <w:t xml:space="preserve">Cashing up </w:t>
        <w:br/>
        <w:t xml:space="preserve">In salon education </w:t>
        <w:br/>
        <w:t xml:space="preserve">Domestic duties </w:t>
        <w:br/>
        <w:t xml:space="preserve">Maintaining targets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this salon will be closing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12- August 12 </w:t>
        <w:br/>
        <w:t xml:space="preserve">Sean Hanna </w:t>
        <w:br/>
        <w:t xml:space="preserve">Part time Receptionist </w:t>
        <w:br/>
        <w:t xml:space="preserve">Customer Service </w:t>
        <w:br/>
        <w:t xml:space="preserve">Working with Salon Genius </w:t>
        <w:br/>
        <w:t xml:space="preserve">Banking </w:t>
        <w:br/>
        <w:t xml:space="preserve">Booking and confirming appointments </w:t>
        <w:br/>
        <w:t xml:space="preserve">Stock Orders </w:t>
        <w:br/>
        <w:t xml:space="preserve">Retail Sales </w:t>
        <w:br/>
        <w:t xml:space="preserve">Other Reception Duties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11 – Oct 11 </w:t>
        <w:br/>
        <w:t xml:space="preserve">Reed Specialist Recruitment (internship) </w:t>
        <w:br/>
        <w:t xml:space="preserve">Intern </w:t>
        <w:br/>
        <w:t xml:space="preserve">Registrations </w:t>
        <w:br/>
        <w:t xml:space="preserve">Chasing and sourcing leads </w:t>
        <w:br/>
        <w:t xml:space="preserve">References </w:t>
        <w:br/>
        <w:t xml:space="preserve">Taking calls and taking messages </w:t>
        <w:br/>
        <w:t xml:space="preserve">Working with Lotus Notes </w:t>
        <w:br/>
        <w:t xml:space="preserve">Searching online applications </w:t>
        <w:br/>
        <w:t xml:space="preserve">Speculating candidates </w:t>
        <w:br/>
        <w:t xml:space="preserve">Drops and meetings with clients </w:t>
        <w:br/>
        <w:t xml:space="preserve">Administration duties </w:t>
        <w:br/>
        <w:t xml:space="preserve">Sourcing candidates </w:t>
        <w:br/>
        <w:t xml:space="preserve">Confirming and booking interviews </w:t>
        <w:br/>
        <w:t xml:space="preserve">Business development calls </w:t>
        <w:br/>
        <w:t xml:space="preserve">Understanding targets that must be met over each period </w:t>
        <w:br/>
        <w:t xml:space="preserve">Attending courses on recruitment perm consultancy and the A-Z of the temps desk Formatting CV’s </w:t>
        <w:br/>
        <w:t xml:space="preserve">August 07 – June 11 </w:t>
        <w:br/>
        <w:t xml:space="preserve">Headmasters Wandsworth </w:t>
        <w:br/>
        <w:t xml:space="preserve">Hairdresser/Duty Manager/In salon educator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worked in Headmasters Wandsworth as a Senior Stylist/Duty Manager/In salon educator, I also trained with Headmasters Ham Academy to achieve my qualification. I have gained outstanding customer service skills and have attended several L’Oreal courses to widen my hairdressing 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Cutting/Coloring/Styling </w:t>
        <w:br/>
        <w:t xml:space="preserve">In salon education </w:t>
        <w:br/>
        <w:t xml:space="preserve">Stock orders </w:t>
        <w:br/>
        <w:t xml:space="preserve">Team meetings </w:t>
        <w:br/>
        <w:t xml:space="preserve">Personal Focus sessions </w:t>
        <w:br/>
        <w:t xml:space="preserve">Interviews </w:t>
        <w:br/>
        <w:t xml:space="preserve">Banking </w:t>
        <w:br/>
        <w:t xml:space="preserve">Reception duties </w:t>
        <w:br/>
        <w:t xml:space="preserve">Maintaining personal targets and teams </w:t>
        <w:br/>
        <w:t xml:space="preserve">Customer Service </w:t>
        <w:br/>
        <w:t xml:space="preserve">Other management duties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06 – July 07 </w:t>
        <w:br/>
        <w:t xml:space="preserve">Dolland&amp;Atchinsons </w:t>
        <w:br/>
        <w:t xml:space="preserve">Optical Advising Assistant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worked here as a part time job whilst in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for Diabetes &amp; Glaucoma </w:t>
        <w:br/>
        <w:t xml:space="preserve">Client consultations for glasses </w:t>
        <w:br/>
        <w:t xml:space="preserve">Reception </w:t>
        <w:br/>
        <w:t xml:space="preserve">Confirming appointments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Below </w:t>
        <w:br/>
        <w:t xml:space="preserve">Clare Mcgovern </w:t>
        <w:br/>
        <w:t xml:space="preserve">Headmasters Wandsworth </w:t>
        <w:br/>
        <w:t xml:space="preserve">100 Southside Shopping Centre </w:t>
        <w:br/>
        <w:t xml:space="preserve">Wandsworth </w:t>
        <w:br/>
        <w:t xml:space="preserve">London </w:t>
        <w:br/>
        <w:t xml:space="preserve">SW18 4TG </w:t>
        <w:br/>
        <w:t xml:space="preserve">Tel: 02088740300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https://assignbuster.com/employment-history-essay-sample/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Employment history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mploy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Employment history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history essay sample</dc:title>
  <dc:subject>Business;Employment</dc:subject>
  <dc:creator>AssignBuster</dc:creator>
  <cp:keywords/>
  <dc:description>My team working skills are outstanding as I have had the responsibility of bringing a team together and implementing the meaning of team to other memb...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