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atm launched in san diego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CoinSource, the secure BTM network with instant transactions, today unveiled its first Bitcoin ATM machine at 4796 Niagara Avenue in San Diego, CA 92107.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in iconic Ocean Beach in the heart of San Diego, the newest CoinSource machine joins their network of fully operational BTMs – with other premier locations in Las Vegas’ Miracle Mile and New York City’s Financial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 few short steps from the bustling Ocean Beach Pier (one of the most popular landmarks in San Diego), on the corner of Niagara Ave. and Sunset Cliffs Blvd.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Ocean Beach BTM marks CoinSource’s fourth Bitcoin ATM location, and is the very first GenesisCoin machine in San Diego.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BTM will tender instant bitcoin purchases with cash.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providing one of the only Bitcoin ATMs in the San Diego area, the CoinSource BTM offers standard fees at 7%, and with large purchasers and high volume customers accessing even further reduced fee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CoinSource is very excited to extend our services to the San Diego community,” said CoinSource Managing Partner, Sheffield Clark.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There is already a large Bitcoin following, and we hope to help grow that community by providing the easiest and fastest way to get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Bringing a high-tech, easy-to-use BTM to iconic Ocean Beach is just the beginning — in our efforts to enrich San Diego’s Bitcoin community, CoinSource plans to launch several other locations throughout the area.”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Clark added, “ Bitcoin ATM users can have total confidence with CoinSource machines, which allow for convenient, instantaneous transfers and adhere to cutting-edge security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greatly look forward to serving the residents and businesses of San Diego for years and years to come.”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https://assignbuster.com/bitcoin-atm-launched-in-san-diego/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atm launched in san diego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atm-launched-in-san-dieg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atm launched in san diego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atm launched in san diego</dc:title>
  <dc:subject>Others;</dc:subject>
  <dc:creator>AssignBuster</dc:creator>
  <cp:keywords/>
  <dc:description>The Ocean Beach BTM marks CoinSource's fourth Bitcoin ATM location, and is the very first GenesisCoin machine in San Diego.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