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virus propagation in the world essay sample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[3] Article Title: E-Mail Filters Prove Big Business as Spam Pours inSoftware Firms Watch Revenues Soar. Newspaper Title: The Washington Times. Publication Date: July 17, 2003. Page Number: A01.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https://assignbuster.com/the-virus-propagation-in-the-world-essay-sample/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virus propagation in the world essay...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virus-propagation-in-the-world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virus propagation in the world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virus propagation in the world essay sample</dc:title>
  <dc:subject>Others;</dc:subject>
  <dc:creator>AssignBuster</dc:creator>
  <cp:keywords/>
  <dc:description>[3] Article Title: E-Mail Filters Prove Big Business as Spam Pours inSoftware Firms Watch Revenues Soar.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