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"https://assignbuster.com/the-ethics-standards-committee/"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ethics and standards committee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worked hard to become a better person; I went back to school and held various jobs: waiting tables, delivering goods and also as an assembly technician. </w:t>
        <w:br/>
        <w:br/>
        <w:t xml:space="preserve">I have given it my all to be accepted back into the society and it is very painful for me to realize that no matter what I do I will never be so accepted; whether it is an application for a job or health insurance, I am always turned down based on my conviction. Though I tell myself that the age-old adage of there being a rainbow at the end of every storm is true to life, society will not have me believe in it. I do not want to give up even though the odds are against me; I believe I can still be a success, that I can still live the American dream. </w:t>
        <w:br/>
        <w:t xml:space="preserve">In this respect, getting a massage therapy license would be a huge step for me; it would not only help me get reintegrated into the society but make me feel a part of this land of opportunity. </w:t>
        <w:br/>
        <w:br/>
        <w:t xml:space="preserve">That is precisely why I hope that the Ethics and Standards Committee would allow me to take the exam so that I can do something that I have the skill for. The permission would not only help me attain my goal of becoming a part of society but also enable me to contribute positively towards society. </w:t>
        <w:br/>
        <w:t xml:space="preserve">I look forward to an affirmative answer from your side. </w:t>
        <w:br/>
        <w:br/>
        <w:t xml:space="preserve">Sincerely, </w:t>
        <w:br/>
        <w:t xml:space="preserve">Tu Nguyen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https://assignbuster.com/the-ethics-standards-committee/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ethics and standards committee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ethics and standards committee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ethics and standards committee</dc:title>
  <dc:subject>Law;</dc:subject>
  <dc:creator>AssignBuster</dc:creator>
  <cp:keywords/>
  <dc:description>I have given it my all to be accepted back into the society and it is very painful for me to realize that no matter what I do I will never be so accep...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