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"https://assignbuster.com/modern-systems-analysis-and-design/"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Modern systems analysis and design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Design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key activity of project planning is the recess of defining clear, discrete activities and the work needed to complete each activity within a single project. The objective of the project planning process is the development of a Baseline Project Plan (BP) and the Project Scope Statement (ASS) 11 Elements of Project Planning n Describe project scope, alternatives, feasibility. N Divide project into tasks. N Estimate resource requirements and create resource plan. N Develop preliminary schedule. N Develop communication plan. 12 (Count. ) n Determine standards and procedures. N Identify and assess risk. N Create preliminary budget. N Develop a statement of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baseline project plan. 13 Deliverables and Outcomes n Business Case " Justification for an information system. Presented in terms of the tangible and The technical and organizational feasibility of the proposed system. 14 Deliverables and Outcomes (Count. ) n Baseline Project Plan (BP) A major outcome and deliverable from the PIP phase. Contains the best estimate of a project's scope, benefits, costs, risks, and resource requirements. 15 n Project Scope Statement (ASS) A document prepared for the customer.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Describes what the project will deliver. " Outlines ATA high level all work required to complete the project. 6 Assessing Project Feasibility n Economic n Technical n Operational n Scheduling n Legal and contractual n Political 17 18 n Economic feasibility: a process of identifying the financial benefits and costs associated with a development project. Often referred to as costiveness analysis. Project is reviewed after each OSDL phase in order to decide whether to continue, redirect, or kill a project. 9 Determining Project Benefits n Tangible benefits refer to items that can be measured in dollars and with certainty. N Examples include: reduced personnel expenses, " lower transaction costs, or higher profit margins. 20 Most tangible benefits will fit within the following categories: " Cost reduction and avoidance Error reduction Increased flexibility Increased speed of activity Opening new markets and increasing sales opportunities 21 n Intangible benefits are benefits derived from the creation of an information system that cannot be easily measured in dollars or with certainty.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have direct organizational benefits, such as the improvement of employee morale. May have broader societal implications, such as the reduction of waste creation or resource consumption. Determining Project Costs n Tangible costs: a cost associated with an information system that can be measured in dollars and with certainty.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https://assignbuster.com/modern-systems-analysis-and-design/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Modern systems analysis and design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Modern systems analysis and design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systems analysis and design</dc:title>
  <dc:subject>Design;</dc:subject>
  <dc:creator>AssignBuster</dc:creator>
  <cp:keywords/>
  <dc:description>The objective of the project planning process is the development of a Baseline Project Plan and the Project Scope Statement 11 Elements of Project Pla...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Design;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