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 – microbiology test questions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Which of the following microbes is generally the smallest? </w:t>
      </w:r>
    </w:p>
    <w:tbl>
      <w:tblPr>
        <w:tblW w:w="1201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992"/>
        <w:gridCol w:w="6022"/>
      </w:tblGrid>
      <w:tr>
        <w:trPr/>
        <w:tc>
          <w:tcPr>
            <w:tcW w:w="5992" w:type="dxa"/>
            <w:tcBorders/>
            <w:vAlign w:val="center"/>
          </w:tcPr>
          <w:tbl>
            <w:tblPr>
              <w:tblW w:w="58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851"/>
            </w:tblGrid>
            <w:tr>
              <w:trPr/>
              <w:tc>
                <w:tcPr>
                  <w:tcW w:w="58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Which of the following microorganisms are not eukaryotic?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bacteria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yeasts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molds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d. protozoa </w:t>
                  </w:r>
                </w:p>
              </w:tc>
            </w:tr>
          </w:tbl>
          <w:tbl>
            <w:tblPr>
              <w:tblW w:w="10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006"/>
            </w:tblGrid>
            <w:tr>
              <w:trPr/>
              <w:tc>
                <w:tcPr>
                  <w:tcW w:w="10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Bacteria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Which microorganisms are used to make microbiological growth media?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bacteria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fungi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algae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c. protozoa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72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721"/>
            </w:tblGrid>
            <w:tr>
              <w:trPr/>
              <w:tc>
                <w:tcPr>
                  <w:tcW w:w="72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algae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2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251"/>
            </w:tblGrid>
            <w:tr>
              <w:trPr/>
              <w:tc>
                <w:tcPr>
                  <w:tcW w:w="52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In whick habitat would you most likely find archaea?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acidic hot springs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swamp mund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Great Salt Lake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d. all of the above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81"/>
            </w:tblGrid>
            <w:tr>
              <w:trPr/>
              <w:tc>
                <w:tcPr>
                  <w:tcW w:w="16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all of the above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Of the following scientists, who first promulgated the theory of abiogensis: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Aristotle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Pasteur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Needham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d. Spallanzani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97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976"/>
            </w:tblGrid>
            <w:tr>
              <w:trPr/>
              <w:tc>
                <w:tcPr>
                  <w:tcW w:w="97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Aristole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Which of the following scientists hypothesized that a bacterial colony arises from a singel bacterial cell?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Antoni van Leeuwenhoek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Louis Pasteur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Robert Koch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d. Richard Petri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45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56"/>
            </w:tblGrid>
            <w:tr>
              <w:trPr/>
              <w:tc>
                <w:tcPr>
                  <w:tcW w:w="145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Robert Koch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Which Scientist first hypothesized that medical personnel can infect patients with pathogens?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Edward Jenner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Joseph Lister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John Snow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c. Ignaz Semmelweis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2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91"/>
            </w:tblGrid>
            <w:tr>
              <w:trPr/>
              <w:tc>
                <w:tcPr>
                  <w:tcW w:w="12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John Snow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426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261"/>
            </w:tblGrid>
            <w:tr>
              <w:trPr/>
              <w:tc>
                <w:tcPr>
                  <w:tcW w:w="426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Leeuwenhoek described microorganism as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animalcules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prokaryotes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eukaryotes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d. protozoa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3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336"/>
            </w:tblGrid>
            <w:tr>
              <w:trPr/>
              <w:tc>
                <w:tcPr>
                  <w:tcW w:w="13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animalcules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Which of the following favored the theory of spontaneous generation?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Spallanzani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Needham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Pasteur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d. Koch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1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141"/>
            </w:tblGrid>
            <w:tr>
              <w:trPr/>
              <w:tc>
                <w:tcPr>
                  <w:tcW w:w="11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Needham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 scientist who studies the role of microorganisms in the environment is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a genetic technologist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an earth microbiologist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an epidemiologist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d. an environmental microbiologist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27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271"/>
            </w:tblGrid>
            <w:tr>
              <w:trPr/>
              <w:tc>
                <w:tcPr>
                  <w:tcW w:w="327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an environmental microbiologist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The laboratory of Robert Koch contributed which of the following to the field of microbiology?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a. simple staining technique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b. use of Petri dishes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c. first photomicrograph of bacteria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c. all of the above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81"/>
            </w:tblGrid>
            <w:tr>
              <w:trPr/>
              <w:tc>
                <w:tcPr>
                  <w:tcW w:w="16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all of the above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44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441"/>
            </w:tblGrid>
            <w:tr>
              <w:trPr/>
              <w:tc>
                <w:tcPr>
                  <w:tcW w:w="44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developed the smallpox immunization?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54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46"/>
            </w:tblGrid>
            <w:tr>
              <w:trPr/>
              <w:tc>
                <w:tcPr>
                  <w:tcW w:w="154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Edward Jnner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Which scientist was the first to take a photomicrograph of bacteria?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45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56"/>
            </w:tblGrid>
            <w:tr>
              <w:trPr/>
              <w:tc>
                <w:tcPr>
                  <w:tcW w:w="145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Robert Koch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47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741"/>
            </w:tblGrid>
            <w:tr>
              <w:trPr/>
              <w:tc>
                <w:tcPr>
                  <w:tcW w:w="47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come up with the Germ theory of disease?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5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01"/>
            </w:tblGrid>
            <w:tr>
              <w:trPr/>
              <w:tc>
                <w:tcPr>
                  <w:tcW w:w="15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Louis pasteur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3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341"/>
            </w:tblGrid>
            <w:tr>
              <w:trPr/>
              <w:tc>
                <w:tcPr>
                  <w:tcW w:w="53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came up with the idea that Germs cause disease?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17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176"/>
            </w:tblGrid>
            <w:tr>
              <w:trPr/>
              <w:tc>
                <w:tcPr>
                  <w:tcW w:w="217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Girolamo Fracastoro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1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191"/>
            </w:tblGrid>
            <w:tr>
              <w:trPr/>
              <w:tc>
                <w:tcPr>
                  <w:tcW w:w="51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Sought a “ magic bullet” to destroy pathogens?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27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76"/>
            </w:tblGrid>
            <w:tr>
              <w:trPr/>
              <w:tc>
                <w:tcPr>
                  <w:tcW w:w="127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Paul Elrich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6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641"/>
            </w:tblGrid>
            <w:tr>
              <w:trPr/>
              <w:tc>
                <w:tcPr>
                  <w:tcW w:w="56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Which scientist was considered the Early epidemiologist?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51"/>
            </w:tblGrid>
            <w:tr>
              <w:trPr/>
              <w:tc>
                <w:tcPr>
                  <w:tcW w:w="16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John Needham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38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841"/>
            </w:tblGrid>
            <w:tr>
              <w:trPr/>
              <w:tc>
                <w:tcPr>
                  <w:tcW w:w="38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was the Father of Microbiology?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5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16"/>
            </w:tblGrid>
            <w:tr>
              <w:trPr/>
              <w:tc>
                <w:tcPr>
                  <w:tcW w:w="15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Louis Pasteur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6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641"/>
            </w:tblGrid>
            <w:tr>
              <w:trPr/>
              <w:tc>
                <w:tcPr>
                  <w:tcW w:w="56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came up with the idea for the Classification system?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8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891"/>
            </w:tblGrid>
            <w:tr>
              <w:trPr/>
              <w:tc>
                <w:tcPr>
                  <w:tcW w:w="18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Carolus Linnaeus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366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661"/>
            </w:tblGrid>
            <w:tr>
              <w:trPr/>
              <w:tc>
                <w:tcPr>
                  <w:tcW w:w="366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was the discoverer of bacteria?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7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701"/>
            </w:tblGrid>
            <w:tr>
              <w:trPr/>
              <w:tc>
                <w:tcPr>
                  <w:tcW w:w="27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Antoni van Leeuwenhoek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37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751"/>
            </w:tblGrid>
            <w:tr>
              <w:trPr/>
              <w:tc>
                <w:tcPr>
                  <w:tcW w:w="37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was the discoverer of protozoa?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7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701"/>
            </w:tblGrid>
            <w:tr>
              <w:trPr/>
              <w:tc>
                <w:tcPr>
                  <w:tcW w:w="27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Antoni van Leeuwenhoek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43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4336"/>
            </w:tblGrid>
            <w:tr>
              <w:trPr/>
              <w:tc>
                <w:tcPr>
                  <w:tcW w:w="43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was the founder of antiseptic surgery?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47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71"/>
            </w:tblGrid>
            <w:tr>
              <w:trPr/>
              <w:tc>
                <w:tcPr>
                  <w:tcW w:w="147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Joseph Lister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 developed the mose widely used bacterial staining technique?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2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236"/>
            </w:tblGrid>
            <w:tr>
              <w:trPr/>
              <w:tc>
                <w:tcPr>
                  <w:tcW w:w="22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Hans Christian Gram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environement microbiology?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9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941"/>
            </w:tblGrid>
            <w:tr>
              <w:trPr/>
              <w:tc>
                <w:tcPr>
                  <w:tcW w:w="29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Beijerinck and Winogradsky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Biochemistry?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5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541"/>
            </w:tblGrid>
            <w:tr>
              <w:trPr/>
              <w:tc>
                <w:tcPr>
                  <w:tcW w:w="35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Louis Pasteur and Eduard Buchner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Chemotherapy?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3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396"/>
            </w:tblGrid>
            <w:tr>
              <w:trPr/>
              <w:tc>
                <w:tcPr>
                  <w:tcW w:w="13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Paul Ehrlich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Immunology?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51"/>
            </w:tblGrid>
            <w:tr>
              <w:trPr/>
              <w:tc>
                <w:tcPr>
                  <w:tcW w:w="16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Edward Jenner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Public health microbiology?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2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91"/>
            </w:tblGrid>
            <w:tr>
              <w:trPr/>
              <w:tc>
                <w:tcPr>
                  <w:tcW w:w="12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John Snow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Etiology?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45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56"/>
            </w:tblGrid>
            <w:tr>
              <w:trPr/>
              <w:tc>
                <w:tcPr>
                  <w:tcW w:w="145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Robert Koch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Epidemiology?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2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91"/>
            </w:tblGrid>
            <w:tr>
              <w:trPr/>
              <w:tc>
                <w:tcPr>
                  <w:tcW w:w="12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John Snow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biotechnology?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5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16"/>
            </w:tblGrid>
            <w:tr>
              <w:trPr/>
              <w:tc>
                <w:tcPr>
                  <w:tcW w:w="15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Louis Pasteur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Whose investigations led to the following field of study in food microbiology?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5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16"/>
            </w:tblGrid>
            <w:tr>
              <w:trPr/>
              <w:tc>
                <w:tcPr>
                  <w:tcW w:w="15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Louis Pasteur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Which of the following types of microbes is a common sight on the surfaces of freshwater ponds and lakes? </w:t>
                  </w:r>
                </w:p>
                <w:tbl>
                  <w:tblPr>
                    <w:tblW w:w="116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07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Algae.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Bacteria.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Viruses.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Fungi.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7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796"/>
            </w:tblGrid>
            <w:tr>
              <w:trPr/>
              <w:tc>
                <w:tcPr>
                  <w:tcW w:w="7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Algae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All of the following are examples of microorganisms EXCEPT: </w:t>
                  </w:r>
                </w:p>
                <w:tbl>
                  <w:tblPr>
                    <w:tblW w:w="149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40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yeast cell.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tapeworm.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bacterium.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an amoeba.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3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336"/>
            </w:tblGrid>
            <w:tr>
              <w:trPr/>
              <w:tc>
                <w:tcPr>
                  <w:tcW w:w="13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 tapeworm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The 18 </w:t>
                  </w:r>
                  <w:r>
                    <w:rPr>
                      <w:position w:val="12"/>
                      <w:sz w:val="29"/>
                    </w:rPr>
                    <w:t xml:space="preserve">th </w:t>
                  </w:r>
                  <w:r>
                    <w:rPr/>
                    <w:t xml:space="preserve">-century scientist Linnaeus is famous for developing which of the following? </w:t>
                  </w:r>
                </w:p>
                <w:tbl>
                  <w:tblPr>
                    <w:tblW w:w="416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407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4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system for naming plants and animals.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4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The first microscope.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4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cure for tuberculosis.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407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Rules for studying microbes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93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931"/>
            </w:tblGrid>
            <w:tr>
              <w:trPr/>
              <w:tc>
                <w:tcPr>
                  <w:tcW w:w="39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 system for naming plants and animals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Put the following steps of the scientific method in order: I. Generation of a hypothesisII. Revision of a hypothesisIII. Observation of a phenomenonIV. Testing and experimentation </w:t>
                  </w:r>
                </w:p>
                <w:tbl>
                  <w:tblPr>
                    <w:tblW w:w="5745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387"/>
                    <w:gridCol w:w="5357"/>
                  </w:tblGrid>
                  <w:tr>
                    <w:trPr/>
                    <w:tc>
                      <w:tcPr>
                        <w:tcW w:w="38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35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III, II, IV, I. </w:t>
                        </w:r>
                      </w:p>
                    </w:tc>
                  </w:tr>
                  <w:tr>
                    <w:trPr/>
                    <w:tc>
                      <w:tcPr>
                        <w:tcW w:w="38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35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I, IV, III, II. </w:t>
                        </w:r>
                      </w:p>
                    </w:tc>
                  </w:tr>
                  <w:tr>
                    <w:trPr/>
                    <w:tc>
                      <w:tcPr>
                        <w:tcW w:w="38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35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III, I, IV, II. </w:t>
                        </w:r>
                      </w:p>
                    </w:tc>
                  </w:tr>
                  <w:tr>
                    <w:trPr/>
                    <w:tc>
                      <w:tcPr>
                        <w:tcW w:w="38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35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IV, III, I, II.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58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891"/>
            </w:tblGrid>
            <w:tr>
              <w:trPr/>
              <w:tc>
                <w:tcPr>
                  <w:tcW w:w="5891" w:type="dxa"/>
                  <w:tcBorders/>
                  <w:vAlign w:val="center"/>
                </w:tcPr>
                <w:tbl>
                  <w:tblPr>
                    <w:tblW w:w="5745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387"/>
                    <w:gridCol w:w="5357"/>
                  </w:tblGrid>
                  <w:tr>
                    <w:trPr/>
                    <w:tc>
                      <w:tcPr>
                        <w:tcW w:w="38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35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III, I, IV, II.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Which of the following is a common example of a fungus? </w:t>
                  </w:r>
                </w:p>
                <w:tbl>
                  <w:tblPr>
                    <w:tblW w:w="167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58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58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>
                            <w:rStyle w:val="Emphasis"/>
                          </w:rPr>
                          <w:t xml:space="preserve">Paramecium </w:t>
                        </w:r>
                        <w:r>
                          <w:rPr/>
                          <w:t xml:space="preserve">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58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An amoeba.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58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>
                            <w:rStyle w:val="Emphasis"/>
                          </w:rPr>
                          <w:t xml:space="preserve">E. coli </w:t>
                        </w:r>
                        <w:r>
                          <w:rPr/>
                          <w:t xml:space="preserve">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58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mushroom.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3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396"/>
            </w:tblGrid>
            <w:tr>
              <w:trPr/>
              <w:tc>
                <w:tcPr>
                  <w:tcW w:w="13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 mushroom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The difference between a prokaryotic cell and a eukaryotic cell is the presence or absence of </w:t>
                  </w:r>
                </w:p>
                <w:tbl>
                  <w:tblPr>
                    <w:tblW w:w="1933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835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83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cell membrane.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83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nucleus.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83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 cell wall.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83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genetic material.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1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111"/>
            </w:tblGrid>
            <w:tr>
              <w:trPr/>
              <w:tc>
                <w:tcPr>
                  <w:tcW w:w="11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 nucleus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The study of microbiology involves all of the following EXCEPT: </w:t>
                  </w:r>
                </w:p>
                <w:tbl>
                  <w:tblPr>
                    <w:tblW w:w="5910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5812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understanding more about chemical reactions inside a cell.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characterization of the tissues and organs of the human body.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research on infectious disease agents.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understanding how the immune system works.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592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26"/>
            </w:tblGrid>
            <w:tr>
              <w:trPr/>
              <w:tc>
                <w:tcPr>
                  <w:tcW w:w="592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characterization of the tissues and organs of the human body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The Greek philosopher responsible for the earliest theories concerning the origins of living things was </w:t>
                  </w:r>
                </w:p>
                <w:tbl>
                  <w:tblPr>
                    <w:tblW w:w="119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10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Newton.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Galileo.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Aristotle.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Pasteur.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0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036"/>
            </w:tblGrid>
            <w:tr>
              <w:trPr/>
              <w:tc>
                <w:tcPr>
                  <w:tcW w:w="10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Aristotle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Which of the following statements is a scientific hypothesis? </w:t>
                  </w:r>
                </w:p>
                <w:tbl>
                  <w:tblPr>
                    <w:tblW w:w="5910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5812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“ </w:t>
                        </w:r>
                        <w:r>
                          <w:rPr/>
                          <w:t xml:space="preserve">Seven people in our dorm got sick last night.”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“ </w:t>
                        </w:r>
                        <w:r>
                          <w:rPr/>
                          <w:t xml:space="preserve">My roommate got sick last night after eating supper.”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“ </w:t>
                        </w:r>
                        <w:r>
                          <w:rPr/>
                          <w:t xml:space="preserve">Everyone who ate chicken last night got sick.”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“ </w:t>
                        </w:r>
                        <w:r>
                          <w:rPr/>
                          <w:t xml:space="preserve">The undercooked chicken my roommate ate may have caused the illness.”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59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36"/>
            </w:tblGrid>
            <w:tr>
              <w:trPr/>
              <w:tc>
                <w:tcPr>
                  <w:tcW w:w="59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The undercooked chicken my roomate ate may have caused the illness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Heading2"/>
                    <w:bidi w:val="0"/>
                    <w:spacing w:before="200" w:after="120"/>
                    <w:jc w:val="start"/>
                    <w:rPr/>
                  </w:pPr>
                  <w:r>
                    <w:rPr/>
                    <w:t xml:space="preserve">Which of the following microbes is generally the smallest? </w:t>
                  </w:r>
                </w:p>
                <w:tbl>
                  <w:tblPr>
                    <w:tblW w:w="122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13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3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Bacteria.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3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Viruses.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3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Protozoa.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3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Fungi.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94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946"/>
            </w:tblGrid>
            <w:tr>
              <w:trPr/>
              <w:tc>
                <w:tcPr>
                  <w:tcW w:w="94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Viruses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All of the following types of microbes were viewed and described by Leeuwenhoek EXCEPT: </w:t>
                  </w:r>
                </w:p>
                <w:tbl>
                  <w:tblPr>
                    <w:tblW w:w="1513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415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Algae.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Protozoa.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Viruses.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Prokaryotes.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9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9"/>
            </w:tblGrid>
            <w:tr>
              <w:trPr/>
              <w:tc>
                <w:tcPr>
                  <w:tcW w:w="16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Which of the following types of microbes are most similar to animals in terms of their cell structure and nutrition? </w:t>
                  </w:r>
                </w:p>
                <w:tbl>
                  <w:tblPr>
                    <w:tblW w:w="1513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415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Prokaryotes.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Fungi.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Protozoa.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1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Algae.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9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9"/>
            </w:tblGrid>
            <w:tr>
              <w:trPr/>
              <w:tc>
                <w:tcPr>
                  <w:tcW w:w="16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The first scientist to provide scientific evidence that contradicted the spontaneous generation of microbes was </w:t>
                  </w:r>
                </w:p>
                <w:tbl>
                  <w:tblPr>
                    <w:tblW w:w="1483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385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38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Redi.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38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Spallanzani.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38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Aristotle.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38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Needham.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9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9"/>
            </w:tblGrid>
            <w:tr>
              <w:trPr/>
              <w:tc>
                <w:tcPr>
                  <w:tcW w:w="16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The scientist who pioneered handwashing as a means of reducing disease transmission was </w:t>
                  </w:r>
                </w:p>
                <w:tbl>
                  <w:tblPr>
                    <w:tblW w:w="158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49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9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Semmelweis.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9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Ehrlich.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9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Lister.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49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Snow.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9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9"/>
            </w:tblGrid>
            <w:tr>
              <w:trPr/>
              <w:tc>
                <w:tcPr>
                  <w:tcW w:w="16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Which of the following scientists demonstrated that a bacterium was the cause of tuberculosis? </w:t>
                  </w:r>
                </w:p>
                <w:tbl>
                  <w:tblPr>
                    <w:tblW w:w="1198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1100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Gram.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Buchner.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Koch.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100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Pasteur.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9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9"/>
            </w:tblGrid>
            <w:tr>
              <w:trPr/>
              <w:tc>
                <w:tcPr>
                  <w:tcW w:w="16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59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5966"/>
            </w:tblGrid>
            <w:tr>
              <w:trPr/>
              <w:tc>
                <w:tcPr>
                  <w:tcW w:w="59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Whyis </w:t>
                  </w:r>
                  <w:r>
                    <w:rPr>
                      <w:rStyle w:val="Emphasis"/>
                    </w:rPr>
                    <w:t xml:space="preserve">Saccharomyces cerevisiae </w:t>
                  </w:r>
                  <w:r>
                    <w:rPr/>
                    <w:t xml:space="preserve">important to humans? </w:t>
                  </w:r>
                </w:p>
                <w:tbl>
                  <w:tblPr>
                    <w:tblW w:w="5910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98"/>
                    <w:gridCol w:w="5812"/>
                  </w:tblGrid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It was used in the 1950s to study microbial genetics.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It is a mold that produces an antibiotic.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It causes yeast infections in females. </w:t>
                        </w:r>
                      </w:p>
                    </w:tc>
                  </w:tr>
                  <w:tr>
                    <w:trPr/>
                    <w:tc>
                      <w:tcPr>
                        <w:tcW w:w="9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5812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start"/>
                          <w:rPr/>
                        </w:pPr>
                        <w:r>
                          <w:rPr/>
                          <w:t xml:space="preserve">It is used in the production of alcoholic beverages and leavened bread. 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9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9"/>
            </w:tblGrid>
            <w:tr>
              <w:trPr/>
              <w:tc>
                <w:tcPr>
                  <w:tcW w:w="16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57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76"/>
            </w:tblGrid>
            <w:tr>
              <w:trPr/>
              <w:tc>
                <w:tcPr>
                  <w:tcW w:w="157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Leeuwenhoek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6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616"/>
            </w:tblGrid>
            <w:tr>
              <w:trPr/>
              <w:tc>
                <w:tcPr>
                  <w:tcW w:w="36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Bacteriology (bacteria)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Protozoology (protozoa)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Mycology (fungi)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Parasitology (protozoa and animals)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Phycology (algae)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09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096"/>
            </w:tblGrid>
            <w:tr>
              <w:trPr/>
              <w:tc>
                <w:tcPr>
                  <w:tcW w:w="109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Linnaeus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26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61"/>
            </w:tblGrid>
            <w:tr>
              <w:trPr/>
              <w:tc>
                <w:tcPr>
                  <w:tcW w:w="126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Taxonomy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5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16"/>
            </w:tblGrid>
            <w:tr>
              <w:trPr/>
              <w:tc>
                <w:tcPr>
                  <w:tcW w:w="15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Semmelweiss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Snow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1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181"/>
            </w:tblGrid>
            <w:tr>
              <w:trPr/>
              <w:tc>
                <w:tcPr>
                  <w:tcW w:w="31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Infection control Epidemiology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9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916"/>
            </w:tblGrid>
            <w:tr>
              <w:trPr/>
              <w:tc>
                <w:tcPr>
                  <w:tcW w:w="9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Pasteur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798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798"/>
            </w:tblGrid>
            <w:tr>
              <w:trPr/>
              <w:tc>
                <w:tcPr>
                  <w:tcW w:w="3798" w:type="dxa"/>
                  <w:tcBorders/>
                  <w:vAlign w:val="cente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pasteurization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industrial microbiology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283"/>
                    <w:ind w:start="707" w:hanging="283"/>
                    <w:jc w:val="start"/>
                    <w:rPr/>
                  </w:pPr>
                  <w:r>
                    <w:rPr/>
                    <w:t xml:space="preserve">food and beverage technology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0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036"/>
            </w:tblGrid>
            <w:tr>
              <w:trPr/>
              <w:tc>
                <w:tcPr>
                  <w:tcW w:w="10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Buchner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988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988"/>
            </w:tblGrid>
            <w:tr>
              <w:trPr/>
              <w:tc>
                <w:tcPr>
                  <w:tcW w:w="2988" w:type="dxa"/>
                  <w:tcBorders/>
                  <w:vAlign w:val="cente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Microbial metabolism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genetics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283"/>
                    <w:ind w:start="707" w:hanging="283"/>
                    <w:jc w:val="start"/>
                    <w:rPr/>
                  </w:pPr>
                  <w:r>
                    <w:rPr/>
                    <w:t xml:space="preserve">genetic engineering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75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751"/>
            </w:tblGrid>
            <w:tr>
              <w:trPr/>
              <w:tc>
                <w:tcPr>
                  <w:tcW w:w="75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Koch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613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613"/>
            </w:tblGrid>
            <w:tr>
              <w:trPr/>
              <w:tc>
                <w:tcPr>
                  <w:tcW w:w="2613" w:type="dxa"/>
                  <w:tcBorders/>
                  <w:vAlign w:val="cente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Koch’s postulates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283"/>
                    <w:ind w:start="707" w:hanging="283"/>
                    <w:jc w:val="start"/>
                    <w:rPr/>
                  </w:pPr>
                  <w:r>
                    <w:rPr/>
                    <w:t xml:space="preserve">Etiology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2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16"/>
            </w:tblGrid>
            <w:tr>
              <w:trPr/>
              <w:tc>
                <w:tcPr>
                  <w:tcW w:w="12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Ivanowski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08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081"/>
            </w:tblGrid>
            <w:tr>
              <w:trPr/>
              <w:tc>
                <w:tcPr>
                  <w:tcW w:w="10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Virology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5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01"/>
            </w:tblGrid>
            <w:tr>
              <w:trPr/>
              <w:tc>
                <w:tcPr>
                  <w:tcW w:w="15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Beijerinck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;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Winogradsky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648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648"/>
            </w:tblGrid>
            <w:tr>
              <w:trPr/>
              <w:tc>
                <w:tcPr>
                  <w:tcW w:w="3648" w:type="dxa"/>
                  <w:tcBorders/>
                  <w:vAlign w:val="cente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Environmental microbiology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283"/>
                    <w:ind w:start="707" w:hanging="283"/>
                    <w:jc w:val="start"/>
                    <w:rPr/>
                  </w:pPr>
                  <w:r>
                    <w:rPr/>
                    <w:t xml:space="preserve">Ecological microbiology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7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766"/>
            </w:tblGrid>
            <w:tr>
              <w:trPr/>
              <w:tc>
                <w:tcPr>
                  <w:tcW w:w="7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Gram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35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356"/>
            </w:tblGrid>
            <w:tr>
              <w:trPr/>
              <w:tc>
                <w:tcPr>
                  <w:tcW w:w="235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Microbial morphology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3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336"/>
            </w:tblGrid>
            <w:tr>
              <w:trPr/>
              <w:tc>
                <w:tcPr>
                  <w:tcW w:w="13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Lister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;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Nightingale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753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753"/>
            </w:tblGrid>
            <w:tr>
              <w:trPr/>
              <w:tc>
                <w:tcPr>
                  <w:tcW w:w="3753" w:type="dxa"/>
                  <w:tcBorders/>
                  <w:vAlign w:val="cente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Antiseptic medical techniques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283"/>
                    <w:ind w:start="707" w:hanging="283"/>
                    <w:jc w:val="start"/>
                    <w:rPr/>
                  </w:pPr>
                  <w:r>
                    <w:rPr/>
                    <w:t xml:space="preserve">hospital microbiology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41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11"/>
            </w:tblGrid>
            <w:tr>
              <w:trPr/>
              <w:tc>
                <w:tcPr>
                  <w:tcW w:w="141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Jenner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;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von Behring </w:t>
                  </w:r>
                </w:p>
                <w:p>
                  <w:pPr>
                    <w:pStyle w:val="TableContents"/>
                    <w:bidi w:val="0"/>
                    <w:jc w:val="start"/>
                    <w:rPr/>
                  </w:pPr>
                  <w:r>
                    <w:rPr/>
                    <w:t xml:space="preserve">; </w:t>
                  </w:r>
                </w:p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Kitasato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148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148"/>
            </w:tblGrid>
            <w:tr>
              <w:trPr/>
              <w:tc>
                <w:tcPr>
                  <w:tcW w:w="2148" w:type="dxa"/>
                  <w:tcBorders/>
                  <w:vAlign w:val="cente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Serology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283"/>
                    <w:ind w:start="707" w:hanging="283"/>
                    <w:jc w:val="start"/>
                    <w:rPr/>
                  </w:pPr>
                  <w:r>
                    <w:rPr/>
                    <w:t xml:space="preserve">Immunology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9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916"/>
            </w:tblGrid>
            <w:tr>
              <w:trPr/>
              <w:tc>
                <w:tcPr>
                  <w:tcW w:w="9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Ehrlich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448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448"/>
            </w:tblGrid>
            <w:tr>
              <w:trPr/>
              <w:tc>
                <w:tcPr>
                  <w:tcW w:w="2448" w:type="dxa"/>
                  <w:tcBorders/>
                  <w:vAlign w:val="cente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0"/>
                    <w:ind w:start="707" w:hanging="283"/>
                    <w:jc w:val="start"/>
                    <w:rPr/>
                  </w:pPr>
                  <w:r>
                    <w:rPr/>
                    <w:t xml:space="preserve">Chemotheraphy </w:t>
                  </w:r>
                </w:p>
                <w:p>
                  <w:pPr>
                    <w:pStyle w:val="TableContents"/>
                    <w:numPr>
                      <w:ilvl w:val="0"/>
                      <w:numId w:val="2"/>
                    </w:numPr>
                    <w:tabs>
                      <w:tab w:val="clear" w:pos="1134"/>
                      <w:tab w:val="left" w:pos="707" w:leader="none"/>
                    </w:tabs>
                    <w:bidi w:val="0"/>
                    <w:spacing w:before="0" w:after="283"/>
                    <w:ind w:start="707" w:hanging="283"/>
                    <w:jc w:val="start"/>
                    <w:rPr/>
                  </w:pPr>
                  <w:r>
                    <w:rPr/>
                    <w:t xml:space="preserve">magic bullet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00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006"/>
            </w:tblGrid>
            <w:tr>
              <w:trPr/>
              <w:tc>
                <w:tcPr>
                  <w:tcW w:w="100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Fleming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298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986"/>
            </w:tblGrid>
            <w:tr>
              <w:trPr/>
              <w:tc>
                <w:tcPr>
                  <w:tcW w:w="298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Pharmaceutical microbiology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44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441"/>
            </w:tblGrid>
            <w:tr>
              <w:trPr/>
              <w:tc>
                <w:tcPr>
                  <w:tcW w:w="14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Bacteriology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301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3016"/>
            </w:tblGrid>
            <w:tr>
              <w:trPr/>
              <w:tc>
                <w:tcPr>
                  <w:tcW w:w="301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Study of bacteria and archaea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24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46"/>
            </w:tblGrid>
            <w:tr>
              <w:trPr/>
              <w:tc>
                <w:tcPr>
                  <w:tcW w:w="124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Phycology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66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666"/>
            </w:tblGrid>
            <w:tr>
              <w:trPr/>
              <w:tc>
                <w:tcPr>
                  <w:tcW w:w="166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Study of Algae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2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201"/>
            </w:tblGrid>
            <w:tr>
              <w:trPr/>
              <w:tc>
                <w:tcPr>
                  <w:tcW w:w="12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Mycology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59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91"/>
            </w:tblGrid>
            <w:tr>
              <w:trPr/>
              <w:tc>
                <w:tcPr>
                  <w:tcW w:w="159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Study of fungi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tbl>
            <w:tblPr>
              <w:tblW w:w="1501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501"/>
            </w:tblGrid>
            <w:tr>
              <w:trPr/>
              <w:tc>
                <w:tcPr>
                  <w:tcW w:w="15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Protozoology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5992" w:type="dxa"/>
            <w:tcBorders/>
            <w:vAlign w:val="center"/>
          </w:tcPr>
          <w:tbl>
            <w:tblPr>
              <w:tblW w:w="1936" w:type="dxa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1936"/>
            </w:tblGrid>
            <w:tr>
              <w:trPr/>
              <w:tc>
                <w:tcPr>
                  <w:tcW w:w="1936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Study of Protozoa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</w:r>
          </w:p>
        </w:tc>
        <w:tc>
          <w:tcPr>
            <w:tcW w:w="60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https://assignbuster.com/chapter-1-microbiology-test-questions-flashcard/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 – microbiology test questions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-microbiology-test-questions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 – microbiology test questions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– microbiology test questions flashcard</dc:title>
  <dc:subject>Others;</dc:subject>
  <dc:creator>AssignBuster</dc:creator>
  <cp:keywords/>
  <dc:description>Contents Which of the following microbes is generally the smallest?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